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  <w:spacing w:before="7"/>
        <w:rPr>
          <w:sz w:val="19"/>
        </w:rPr>
      </w:pPr>
    </w:p>
    <w:p>
      <w:pPr>
        <w:pStyle w:val="7"/>
        <w:spacing w:line="242" w:lineRule="auto"/>
      </w:pPr>
      <w:r>
        <w:t>Enhancing</w:t>
      </w:r>
      <w:r>
        <w:rPr>
          <w:spacing w:val="-4"/>
        </w:rPr>
        <w:t xml:space="preserve"> </w:t>
      </w:r>
      <w:r>
        <w:t>Dining</w:t>
      </w:r>
      <w:r>
        <w:rPr>
          <w:spacing w:val="-4"/>
        </w:rPr>
        <w:t xml:space="preserve"> </w:t>
      </w:r>
      <w:r>
        <w:t>Experiences:</w:t>
      </w:r>
      <w:r>
        <w:rPr>
          <w:spacing w:val="25"/>
        </w:rPr>
        <w:t xml:space="preserve"> </w:t>
      </w:r>
      <w:r>
        <w:t>Exploring</w:t>
      </w:r>
      <w:r>
        <w:rPr>
          <w:spacing w:val="1"/>
        </w:rPr>
        <w:t xml:space="preserve"> </w:t>
      </w:r>
      <w:r>
        <w:t>Restaurant</w:t>
      </w:r>
      <w:r>
        <w:rPr>
          <w:spacing w:val="-28"/>
        </w:rPr>
        <w:t xml:space="preserve"> </w:t>
      </w:r>
      <w:r>
        <w:t>Classification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XGBoost</w:t>
      </w:r>
      <w:r>
        <w:rPr>
          <w:spacing w:val="-26"/>
        </w:rPr>
        <w:t xml:space="preserve"> </w:t>
      </w:r>
      <w:r>
        <w:t>Model</w:t>
      </w:r>
    </w:p>
    <w:p>
      <w:pPr>
        <w:pStyle w:val="6"/>
        <w:spacing w:before="282"/>
        <w:ind w:left="2650" w:right="3427"/>
        <w:jc w:val="center"/>
        <w:rPr>
          <w:rFonts w:hint="default"/>
          <w:lang w:val="en-US"/>
        </w:rPr>
      </w:pPr>
      <w:r>
        <w:t>A</w:t>
      </w:r>
      <w:r>
        <w:rPr>
          <w:rFonts w:hint="default"/>
          <w:lang w:val="en-US"/>
        </w:rPr>
        <w:t>nuj</w:t>
      </w:r>
      <w:r>
        <w:rPr>
          <w:spacing w:val="-6"/>
        </w:rPr>
        <w:t xml:space="preserve"> </w:t>
      </w:r>
      <w:r>
        <w:rPr>
          <w:rFonts w:hint="default"/>
          <w:spacing w:val="-6"/>
          <w:lang w:val="en-US"/>
        </w:rPr>
        <w:t>Kumar Dixit</w:t>
      </w:r>
    </w:p>
    <w:p>
      <w:pPr>
        <w:pStyle w:val="6"/>
        <w:spacing w:before="21" w:line="249" w:lineRule="auto"/>
        <w:ind w:left="2649" w:right="3427"/>
        <w:jc w:val="center"/>
        <w:rPr>
          <w:spacing w:val="-8"/>
        </w:rPr>
      </w:pPr>
      <w:r>
        <w:rPr>
          <w:rFonts w:hint="default"/>
          <w:lang w:val="en-US"/>
        </w:rPr>
        <w:t>D</w:t>
      </w:r>
      <w:r>
        <w:t>ep</w:t>
      </w:r>
      <w:r>
        <w:rPr>
          <w:rFonts w:hint="default"/>
          <w:lang w:val="en-US"/>
        </w:rPr>
        <w:t>ar</w:t>
      </w:r>
      <w:r>
        <w:t>t</w:t>
      </w:r>
      <w:r>
        <w:rPr>
          <w:rFonts w:hint="default"/>
          <w:lang w:val="en-US"/>
        </w:rPr>
        <w:t>ment of Computer Application</w:t>
      </w:r>
      <w:r>
        <w:rPr>
          <w:spacing w:val="-8"/>
        </w:rPr>
        <w:t xml:space="preserve"> </w:t>
      </w:r>
    </w:p>
    <w:p>
      <w:pPr>
        <w:pStyle w:val="6"/>
        <w:spacing w:before="21" w:line="249" w:lineRule="auto"/>
        <w:ind w:left="2649" w:right="3427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Dayananda Sagar University,</w:t>
      </w:r>
    </w:p>
    <w:p>
      <w:pPr>
        <w:pStyle w:val="6"/>
        <w:spacing w:before="21" w:line="249" w:lineRule="auto"/>
        <w:ind w:left="2649" w:right="3427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Bangalore</w:t>
      </w:r>
      <w:r>
        <w:t>,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-US"/>
        </w:rPr>
        <w:t>India</w:t>
      </w:r>
    </w:p>
    <w:p>
      <w:pPr>
        <w:pStyle w:val="6"/>
        <w:spacing w:line="278" w:lineRule="auto"/>
        <w:ind w:left="3218" w:right="3996"/>
        <w:jc w:val="center"/>
        <w:rPr>
          <w:spacing w:val="1"/>
        </w:rPr>
      </w:pPr>
      <w:r>
        <w:rPr>
          <w:rFonts w:hint="default"/>
          <w:spacing w:val="1"/>
          <w:lang w:val="en-US"/>
        </w:rPr>
        <w:t>anujkumardixit185@gmail.com</w:t>
      </w:r>
      <w:r>
        <w:rPr>
          <w:spacing w:val="1"/>
        </w:rPr>
        <w:t xml:space="preserve"> </w:t>
      </w:r>
    </w:p>
    <w:p>
      <w:pPr>
        <w:pStyle w:val="6"/>
        <w:spacing w:line="278" w:lineRule="auto"/>
        <w:ind w:left="3218" w:right="3996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Dr. P. Baby Maruthi</w:t>
      </w:r>
    </w:p>
    <w:p>
      <w:pPr>
        <w:pStyle w:val="6"/>
        <w:spacing w:line="214" w:lineRule="exact"/>
        <w:ind w:left="2650" w:right="3427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Assistant Professor,</w:t>
      </w:r>
    </w:p>
    <w:p>
      <w:pPr>
        <w:pStyle w:val="6"/>
        <w:spacing w:line="214" w:lineRule="exact"/>
        <w:ind w:left="2650" w:right="3427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Department of Computer Application</w:t>
      </w:r>
    </w:p>
    <w:p>
      <w:pPr>
        <w:pStyle w:val="6"/>
        <w:spacing w:before="21" w:line="249" w:lineRule="auto"/>
        <w:ind w:left="2649" w:right="3427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Dayananda Sagar University,</w:t>
      </w:r>
      <w:bookmarkStart w:id="0" w:name="_GoBack"/>
      <w:bookmarkEnd w:id="0"/>
    </w:p>
    <w:p>
      <w:pPr>
        <w:pStyle w:val="6"/>
        <w:spacing w:before="21" w:line="249" w:lineRule="auto"/>
        <w:ind w:left="2649" w:right="3427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Bangalore</w:t>
      </w:r>
      <w:r>
        <w:t>,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-US"/>
        </w:rPr>
        <w:t>India</w:t>
      </w:r>
    </w:p>
    <w:p>
      <w:pPr>
        <w:pStyle w:val="6"/>
        <w:ind w:left="2650" w:right="3427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babymaruthi.p11@gmail.com</w:t>
      </w:r>
    </w:p>
    <w:p>
      <w:pPr>
        <w:pStyle w:val="6"/>
        <w:rPr>
          <w:sz w:val="24"/>
        </w:rPr>
      </w:pPr>
    </w:p>
    <w:p>
      <w:pPr>
        <w:pStyle w:val="6"/>
        <w:rPr>
          <w:sz w:val="21"/>
        </w:rPr>
      </w:pPr>
    </w:p>
    <w:p>
      <w:pPr>
        <w:pStyle w:val="2"/>
        <w:ind w:left="120" w:firstLine="0"/>
      </w:pPr>
      <w:r>
        <w:t>Abstract</w:t>
      </w:r>
    </w:p>
    <w:p>
      <w:pPr>
        <w:pStyle w:val="6"/>
        <w:spacing w:before="240" w:line="249" w:lineRule="auto"/>
        <w:ind w:left="120" w:right="898"/>
        <w:jc w:val="both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landscape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dining</w:t>
      </w:r>
      <w:r>
        <w:rPr>
          <w:spacing w:val="-8"/>
        </w:rPr>
        <w:t xml:space="preserve"> </w:t>
      </w:r>
      <w:r>
        <w:t>establishments,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restaurant</w:t>
      </w:r>
      <w:r>
        <w:rPr>
          <w:spacing w:val="-8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intensified</w:t>
      </w:r>
      <w:r>
        <w:rPr>
          <w:spacing w:val="-7"/>
        </w:rPr>
        <w:t xml:space="preserve"> </w:t>
      </w:r>
      <w:r>
        <w:t>competition.</w:t>
      </w:r>
      <w:r>
        <w:rPr>
          <w:spacing w:val="-48"/>
        </w:rPr>
        <w:t xml:space="preserve"> </w:t>
      </w:r>
      <w:r>
        <w:t>Bangalore, a culinary haven, offers a diverse global cuisine range. This research employs the XGBoost model to</w:t>
      </w:r>
      <w:r>
        <w:rPr>
          <w:spacing w:val="-47"/>
        </w:rPr>
        <w:t xml:space="preserve"> </w:t>
      </w:r>
      <w:r>
        <w:t>categorize restaurants based on pricing. Preliminary Exploratory Data Analysis (EDA) and graphical representa-</w:t>
      </w:r>
      <w:r>
        <w:rPr>
          <w:spacing w:val="-47"/>
        </w:rPr>
        <w:t xml:space="preserve"> </w:t>
      </w:r>
      <w:r>
        <w:rPr>
          <w:w w:val="95"/>
        </w:rPr>
        <w:t>tions offer insights into data nuances.</w:t>
      </w:r>
      <w:r>
        <w:rPr>
          <w:spacing w:val="1"/>
          <w:w w:val="95"/>
        </w:rPr>
        <w:t xml:space="preserve"> </w:t>
      </w:r>
      <w:r>
        <w:rPr>
          <w:w w:val="95"/>
        </w:rPr>
        <w:t>Before EDA, data undergoes meticulous cleansing for precise visualizations.</w:t>
      </w:r>
      <w:r>
        <w:rPr>
          <w:spacing w:val="1"/>
          <w:w w:val="95"/>
        </w:rPr>
        <w:t xml:space="preserve"> </w:t>
      </w:r>
      <w:r>
        <w:t>Employing the Zomato dataset, the study focuses on Bangalore, exploring culinary cultures, trends, and patterns.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introduces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grasp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restaurant</w:t>
      </w:r>
      <w:r>
        <w:rPr>
          <w:spacing w:val="-5"/>
        </w:rPr>
        <w:t xml:space="preserve"> </w:t>
      </w:r>
      <w:r>
        <w:t>ratings.</w:t>
      </w:r>
      <w:r>
        <w:rPr>
          <w:spacing w:val="7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predic-</w:t>
      </w:r>
      <w:r>
        <w:rPr>
          <w:spacing w:val="-48"/>
        </w:rPr>
        <w:t xml:space="preserve"> </w:t>
      </w:r>
      <w:r>
        <w:t>tive analytics, and tools, a predictive model for ratings emerges. Synthesized through supervised techniques, the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evaluates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algorithm,</w:t>
      </w:r>
      <w:r>
        <w:rPr>
          <w:spacing w:val="-2"/>
        </w:rPr>
        <w:t xml:space="preserve"> </w:t>
      </w:r>
      <w:r>
        <w:t>yielding</w:t>
      </w:r>
      <w:r>
        <w:rPr>
          <w:spacing w:val="-1"/>
        </w:rPr>
        <w:t xml:space="preserve"> </w:t>
      </w:r>
      <w:r>
        <w:t>98.07.</w:t>
      </w:r>
    </w:p>
    <w:p>
      <w:pPr>
        <w:pStyle w:val="6"/>
        <w:spacing w:line="229" w:lineRule="exact"/>
        <w:ind w:left="686"/>
        <w:jc w:val="both"/>
      </w:pPr>
      <w:r>
        <w:t>Keywords—XGBoost,</w:t>
      </w:r>
      <w:r>
        <w:rPr>
          <w:spacing w:val="-8"/>
        </w:rPr>
        <w:t xml:space="preserve"> </w:t>
      </w:r>
      <w:r>
        <w:t>Exploratory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t>classification,</w:t>
      </w:r>
      <w:r>
        <w:rPr>
          <w:spacing w:val="-7"/>
        </w:rPr>
        <w:t xml:space="preserve"> </w:t>
      </w:r>
      <w:r>
        <w:t>predictive</w:t>
      </w:r>
      <w:r>
        <w:rPr>
          <w:spacing w:val="-7"/>
        </w:rPr>
        <w:t xml:space="preserve"> </w:t>
      </w:r>
      <w:r>
        <w:t>analysis.</w:t>
      </w:r>
    </w:p>
    <w:p>
      <w:pPr>
        <w:pStyle w:val="6"/>
        <w:spacing w:before="9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452"/>
          <w:tab w:val="left" w:pos="453"/>
        </w:tabs>
        <w:spacing w:before="0" w:after="0" w:line="240" w:lineRule="auto"/>
        <w:ind w:left="452" w:right="0" w:hanging="333"/>
        <w:jc w:val="left"/>
      </w:pPr>
      <w:r>
        <w:t>Introduction</w:t>
      </w:r>
    </w:p>
    <w:p>
      <w:pPr>
        <w:pStyle w:val="6"/>
        <w:spacing w:before="240" w:line="249" w:lineRule="auto"/>
        <w:ind w:left="120" w:right="898"/>
        <w:jc w:val="both"/>
      </w:pPr>
      <w:r>
        <w:t>In a landscape where countless dining establishments, food delivery services, and dining applications thrive, the</w:t>
      </w:r>
      <w:r>
        <w:rPr>
          <w:spacing w:val="1"/>
        </w:rPr>
        <w:t xml:space="preserve"> </w:t>
      </w:r>
      <w:r>
        <w:rPr>
          <w:w w:val="95"/>
        </w:rPr>
        <w:t>restaurant industry has evolved into an exceptionally competitive domain [1].</w:t>
      </w:r>
      <w:r>
        <w:rPr>
          <w:spacing w:val="45"/>
        </w:rPr>
        <w:t xml:space="preserve"> </w:t>
      </w:r>
      <w:r>
        <w:rPr>
          <w:w w:val="95"/>
        </w:rPr>
        <w:t>The availability of numerous options</w:t>
      </w:r>
      <w:r>
        <w:rPr>
          <w:spacing w:val="1"/>
          <w:w w:val="95"/>
        </w:rPr>
        <w:t xml:space="preserve"> </w:t>
      </w:r>
      <w:r>
        <w:t>has led customers to show a keen interest in exploring new culinary experiences. Even in a city like Bengaluru,</w:t>
      </w:r>
      <w:r>
        <w:rPr>
          <w:spacing w:val="1"/>
        </w:rPr>
        <w:t xml:space="preserve"> </w:t>
      </w:r>
      <w:r>
        <w:t>renowned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culinary</w:t>
      </w:r>
      <w:r>
        <w:rPr>
          <w:spacing w:val="-6"/>
        </w:rPr>
        <w:t xml:space="preserve"> </w:t>
      </w:r>
      <w:r>
        <w:t>diversity,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restaurant</w:t>
      </w:r>
      <w:r>
        <w:rPr>
          <w:spacing w:val="-6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trend.</w:t>
      </w:r>
      <w:r>
        <w:rPr>
          <w:spacing w:val="5"/>
        </w:rPr>
        <w:t xml:space="preserve"> </w:t>
      </w:r>
      <w:r>
        <w:t>Presently,</w:t>
      </w:r>
      <w:r>
        <w:rPr>
          <w:spacing w:val="-7"/>
        </w:rPr>
        <w:t xml:space="preserve"> </w:t>
      </w:r>
      <w:r>
        <w:t>Ban-</w:t>
      </w:r>
      <w:r>
        <w:rPr>
          <w:spacing w:val="-47"/>
        </w:rPr>
        <w:t xml:space="preserve"> </w:t>
      </w:r>
      <w:r>
        <w:t>galore boasts around 12,000 eateries, solidifying its reputation as a culinary haven. Given the fierce competition,</w:t>
      </w:r>
      <w:r>
        <w:rPr>
          <w:spacing w:val="-47"/>
        </w:rPr>
        <w:t xml:space="preserve"> </w:t>
      </w:r>
      <w:r>
        <w:t>restaurants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compelled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cuisine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continuously</w:t>
      </w:r>
      <w:r>
        <w:rPr>
          <w:spacing w:val="-2"/>
        </w:rPr>
        <w:t xml:space="preserve"> </w:t>
      </w:r>
      <w:r>
        <w:t>innovate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offerings.</w:t>
      </w:r>
    </w:p>
    <w:p>
      <w:pPr>
        <w:pStyle w:val="6"/>
        <w:spacing w:line="249" w:lineRule="auto"/>
        <w:ind w:left="120" w:right="897" w:firstLine="566"/>
        <w:jc w:val="both"/>
      </w:pPr>
      <w:r>
        <w:t>The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dynamics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dining</w:t>
      </w:r>
      <w:r>
        <w:rPr>
          <w:spacing w:val="-5"/>
        </w:rPr>
        <w:t xml:space="preserve"> </w:t>
      </w:r>
      <w:r>
        <w:t>habits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decade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attributed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urbanization, socioeconomic growth, geographical changes, and increased exposure to diverse cultural lifestyles</w:t>
      </w:r>
      <w:r>
        <w:rPr>
          <w:spacing w:val="1"/>
        </w:rPr>
        <w:t xml:space="preserve"> </w:t>
      </w:r>
      <w:r>
        <w:t>[2].</w:t>
      </w:r>
      <w:r>
        <w:rPr>
          <w:spacing w:val="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consumers’</w:t>
      </w:r>
      <w:r>
        <w:rPr>
          <w:spacing w:val="-3"/>
        </w:rPr>
        <w:t xml:space="preserve"> </w:t>
      </w:r>
      <w:r>
        <w:t>eating-out</w:t>
      </w:r>
      <w:r>
        <w:rPr>
          <w:spacing w:val="-4"/>
        </w:rPr>
        <w:t xml:space="preserve"> </w:t>
      </w:r>
      <w:r>
        <w:t>behaviors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decade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noteworthy</w:t>
      </w:r>
      <w:r>
        <w:rPr>
          <w:spacing w:val="-3"/>
        </w:rPr>
        <w:t xml:space="preserve"> </w:t>
      </w:r>
      <w:r>
        <w:t>[3].</w:t>
      </w:r>
      <w:r>
        <w:rPr>
          <w:spacing w:val="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expansion,</w:t>
      </w:r>
      <w:r>
        <w:rPr>
          <w:spacing w:val="-9"/>
        </w:rPr>
        <w:t xml:space="preserve"> </w:t>
      </w:r>
      <w:r>
        <w:t>restaurants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harnessing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trends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comprehend</w:t>
      </w:r>
      <w:r>
        <w:rPr>
          <w:spacing w:val="-4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behavior,</w:t>
      </w:r>
      <w:r>
        <w:rPr>
          <w:spacing w:val="-3"/>
        </w:rPr>
        <w:t xml:space="preserve"> </w:t>
      </w:r>
      <w:r>
        <w:t>thereby</w:t>
      </w:r>
      <w:r>
        <w:rPr>
          <w:spacing w:val="-4"/>
        </w:rPr>
        <w:t xml:space="preserve"> </w:t>
      </w:r>
      <w:r>
        <w:t>enhancing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quality.</w:t>
      </w:r>
      <w:r>
        <w:rPr>
          <w:spacing w:val="12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empowers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the ability to predict influential elements based on historical data [5]. Its capacity to manage extensive datasets</w:t>
      </w:r>
      <w:r>
        <w:rPr>
          <w:spacing w:val="1"/>
        </w:rPr>
        <w:t xml:space="preserve"> </w:t>
      </w:r>
      <w:r>
        <w:t>characterized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inherent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facilitating</w:t>
      </w:r>
      <w:r>
        <w:rPr>
          <w:spacing w:val="-2"/>
        </w:rPr>
        <w:t xml:space="preserve"> </w:t>
      </w:r>
      <w:r>
        <w:t>predictive</w:t>
      </w:r>
      <w:r>
        <w:rPr>
          <w:spacing w:val="-1"/>
        </w:rPr>
        <w:t xml:space="preserve"> </w:t>
      </w:r>
      <w:r>
        <w:t>analytics.</w:t>
      </w:r>
    </w:p>
    <w:p>
      <w:pPr>
        <w:pStyle w:val="6"/>
        <w:spacing w:line="249" w:lineRule="auto"/>
        <w:ind w:left="120" w:right="897" w:firstLine="566"/>
        <w:jc w:val="both"/>
      </w:pPr>
      <w:r>
        <w:t>The</w:t>
      </w:r>
      <w:r>
        <w:rPr>
          <w:spacing w:val="-12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objective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analyzing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Zomato</w:t>
      </w:r>
      <w:r>
        <w:rPr>
          <w:spacing w:val="-11"/>
        </w:rPr>
        <w:t xml:space="preserve"> </w:t>
      </w:r>
      <w:r>
        <w:t>dataset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unravel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variables</w:t>
      </w:r>
      <w:r>
        <w:rPr>
          <w:spacing w:val="-12"/>
        </w:rPr>
        <w:t xml:space="preserve"> </w:t>
      </w:r>
      <w:r>
        <w:t>contributing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overall</w:t>
      </w:r>
      <w:r>
        <w:rPr>
          <w:spacing w:val="-47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[4].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Bengaluru,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multitude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spans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culinary</w:t>
      </w:r>
      <w:r>
        <w:rPr>
          <w:spacing w:val="-2"/>
        </w:rPr>
        <w:t xml:space="preserve"> </w:t>
      </w:r>
      <w:r>
        <w:t>spectrum,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over</w:t>
      </w:r>
      <w:r>
        <w:rPr>
          <w:spacing w:val="-48"/>
        </w:rPr>
        <w:t xml:space="preserve"> </w:t>
      </w:r>
      <w:r>
        <w:t>12,000</w:t>
      </w:r>
      <w:r>
        <w:rPr>
          <w:spacing w:val="-8"/>
        </w:rPr>
        <w:t xml:space="preserve"> </w:t>
      </w:r>
      <w:r>
        <w:t>establishments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cuisines.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market’s</w:t>
      </w:r>
      <w:r>
        <w:rPr>
          <w:spacing w:val="-8"/>
        </w:rPr>
        <w:t xml:space="preserve"> </w:t>
      </w:r>
      <w:r>
        <w:t>youthful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fueled</w:t>
      </w:r>
      <w:r>
        <w:rPr>
          <w:spacing w:val="-7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the constant emergence of new dining spots. Despite the burgeoning demand, new entrants face challenges com-</w:t>
      </w:r>
      <w:r>
        <w:rPr>
          <w:spacing w:val="-47"/>
        </w:rPr>
        <w:t xml:space="preserve"> </w:t>
      </w:r>
      <w:r>
        <w:t>peting with established players, particularly when serving similar cuisine. Given Bengaluru’s status as India’s IT</w:t>
      </w:r>
      <w:r>
        <w:rPr>
          <w:spacing w:val="-47"/>
        </w:rPr>
        <w:t xml:space="preserve"> </w:t>
      </w:r>
      <w:r>
        <w:t>hub,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considerable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population,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professionals,</w:t>
      </w:r>
      <w:r>
        <w:rPr>
          <w:spacing w:val="-2"/>
        </w:rPr>
        <w:t xml:space="preserve"> </w:t>
      </w:r>
      <w:r>
        <w:t>relies</w:t>
      </w:r>
      <w:r>
        <w:rPr>
          <w:spacing w:val="-4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offerings</w:t>
      </w:r>
      <w:r>
        <w:rPr>
          <w:spacing w:val="-48"/>
        </w:rPr>
        <w:t xml:space="preserve"> </w:t>
      </w:r>
      <w:r>
        <w:t>[5]. Consequently, understanding the demographics and culinary preferences of a location becomes paramount.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instance,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region</w:t>
      </w:r>
      <w:r>
        <w:rPr>
          <w:spacing w:val="-10"/>
        </w:rPr>
        <w:t xml:space="preserve"> </w:t>
      </w:r>
      <w:r>
        <w:t>predominantly</w:t>
      </w:r>
      <w:r>
        <w:rPr>
          <w:spacing w:val="-10"/>
        </w:rPr>
        <w:t xml:space="preserve"> </w:t>
      </w:r>
      <w:r>
        <w:t>favors</w:t>
      </w:r>
      <w:r>
        <w:rPr>
          <w:spacing w:val="-10"/>
        </w:rPr>
        <w:t xml:space="preserve"> </w:t>
      </w:r>
      <w:r>
        <w:t>vegetarian</w:t>
      </w:r>
      <w:r>
        <w:rPr>
          <w:spacing w:val="-10"/>
        </w:rPr>
        <w:t xml:space="preserve"> </w:t>
      </w:r>
      <w:r>
        <w:t>fare,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religious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like.</w:t>
      </w:r>
    </w:p>
    <w:p>
      <w:pPr>
        <w:spacing w:after="0" w:line="249" w:lineRule="auto"/>
        <w:jc w:val="both"/>
        <w:sectPr>
          <w:footerReference r:id="rId5" w:type="default"/>
          <w:type w:val="continuous"/>
          <w:pgSz w:w="11910" w:h="16840"/>
          <w:pgMar w:top="1580" w:right="540" w:bottom="1020" w:left="1320" w:header="720" w:footer="826" w:gutter="0"/>
          <w:pgNumType w:start="1"/>
          <w:cols w:space="720" w:num="1"/>
        </w:sectPr>
      </w:pPr>
    </w:p>
    <w:p>
      <w:pPr>
        <w:pStyle w:val="6"/>
        <w:spacing w:before="74" w:line="249" w:lineRule="auto"/>
        <w:ind w:left="120" w:right="898"/>
        <w:jc w:val="both"/>
      </w:pPr>
      <w:r>
        <w:t>Jain, Marwadi, or Gujarati vegetarians dominate the area.</w:t>
      </w:r>
      <w:r>
        <w:rPr>
          <w:spacing w:val="1"/>
        </w:rPr>
        <w:t xml:space="preserve"> </w:t>
      </w:r>
      <w:r>
        <w:t>Such insights can be derived from data analysis and</w:t>
      </w:r>
      <w:r>
        <w:rPr>
          <w:spacing w:val="1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parameters.Predictive</w:t>
      </w:r>
      <w:r>
        <w:rPr>
          <w:spacing w:val="-2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encompasses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anticipate future outcomes [6]. These methods rely on past company data to construct predictive models that an-</w:t>
      </w:r>
      <w:r>
        <w:rPr>
          <w:spacing w:val="1"/>
        </w:rPr>
        <w:t xml:space="preserve"> </w:t>
      </w:r>
      <w:r>
        <w:t>ticipate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behaviors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shifts.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analyzing</w:t>
      </w:r>
      <w:r>
        <w:rPr>
          <w:spacing w:val="-10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predictive</w:t>
      </w:r>
      <w:r>
        <w:rPr>
          <w:spacing w:val="-10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t>illuminates</w:t>
      </w:r>
      <w:r>
        <w:rPr>
          <w:spacing w:val="-48"/>
        </w:rPr>
        <w:t xml:space="preserve"> </w:t>
      </w:r>
      <w:r>
        <w:t>potential patterns that may manifest in the future. In this research, techniques like Logistic Regression, Decision</w:t>
      </w:r>
      <w:r>
        <w:rPr>
          <w:spacing w:val="1"/>
        </w:rPr>
        <w:t xml:space="preserve"> </w:t>
      </w:r>
      <w:r>
        <w:t>Trees, K-Nearest Neighbors, Random Forests, and Support Vector Machines are employed for predictive analyt-</w:t>
      </w:r>
      <w:r>
        <w:rPr>
          <w:spacing w:val="-47"/>
        </w:rPr>
        <w:t xml:space="preserve"> </w:t>
      </w:r>
      <w:r>
        <w:t>ics. These classification approaches are compared, and the most effective model is identified based on accuracy</w:t>
      </w:r>
      <w:r>
        <w:rPr>
          <w:spacing w:val="1"/>
        </w:rPr>
        <w:t xml:space="preserve"> </w:t>
      </w:r>
      <w:r>
        <w:t>metrics.Given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aforementioned</w:t>
      </w:r>
      <w:r>
        <w:rPr>
          <w:spacing w:val="-10"/>
        </w:rPr>
        <w:t xml:space="preserve"> </w:t>
      </w:r>
      <w:r>
        <w:t>context,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aims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classification</w:t>
      </w:r>
      <w:r>
        <w:rPr>
          <w:spacing w:val="-9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restaurant analysis using the Zomato dataset from Bangalore, the capital of Karnataka State, India, with a focus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pricing.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objectives:</w:t>
      </w:r>
    </w:p>
    <w:p>
      <w:pPr>
        <w:pStyle w:val="6"/>
      </w:pPr>
    </w:p>
    <w:p>
      <w:pPr>
        <w:pStyle w:val="6"/>
      </w:pPr>
    </w:p>
    <w:p>
      <w:pPr>
        <w:pStyle w:val="6"/>
        <w:spacing w:before="7"/>
        <w:rPr>
          <w:sz w:val="1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1500505</wp:posOffset>
            </wp:positionH>
            <wp:positionV relativeFrom="paragraph">
              <wp:posOffset>153670</wp:posOffset>
            </wp:positionV>
            <wp:extent cx="4812030" cy="39884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839" cy="398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"/>
        <w:rPr>
          <w:sz w:val="11"/>
        </w:rPr>
      </w:pPr>
    </w:p>
    <w:p>
      <w:pPr>
        <w:pStyle w:val="6"/>
        <w:spacing w:before="97"/>
        <w:ind w:left="2354"/>
      </w:pPr>
      <w:r>
        <w:t>Figure</w:t>
      </w:r>
      <w:r>
        <w:rPr>
          <w:spacing w:val="-5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Analysis.</w:t>
      </w:r>
    </w:p>
    <w:p>
      <w:pPr>
        <w:pStyle w:val="6"/>
        <w:spacing w:before="7"/>
        <w:rPr>
          <w:sz w:val="21"/>
        </w:rPr>
      </w:pPr>
    </w:p>
    <w:p>
      <w:pPr>
        <w:pStyle w:val="6"/>
        <w:spacing w:line="249" w:lineRule="auto"/>
        <w:ind w:left="120" w:right="897" w:firstLine="566"/>
        <w:jc w:val="both"/>
      </w:pPr>
      <w:r>
        <w:rPr>
          <w:w w:val="95"/>
        </w:rPr>
        <w:t>Enhance</w:t>
      </w:r>
      <w:r>
        <w:rPr>
          <w:spacing w:val="17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pre-processing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facilitate</w:t>
      </w:r>
      <w:r>
        <w:rPr>
          <w:spacing w:val="18"/>
          <w:w w:val="95"/>
        </w:rPr>
        <w:t xml:space="preserve"> </w:t>
      </w:r>
      <w:r>
        <w:rPr>
          <w:w w:val="95"/>
        </w:rPr>
        <w:t>improved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visualization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analysis.</w:t>
      </w:r>
      <w:r>
        <w:rPr>
          <w:spacing w:val="3"/>
          <w:w w:val="95"/>
        </w:rPr>
        <w:t xml:space="preserve"> </w:t>
      </w:r>
      <w:r>
        <w:rPr>
          <w:w w:val="95"/>
        </w:rPr>
        <w:t>Extract</w:t>
      </w:r>
      <w:r>
        <w:rPr>
          <w:spacing w:val="17"/>
          <w:w w:val="95"/>
        </w:rPr>
        <w:t xml:space="preserve"> </w:t>
      </w:r>
      <w:r>
        <w:rPr>
          <w:w w:val="95"/>
        </w:rPr>
        <w:t>relevant</w:t>
      </w:r>
      <w:r>
        <w:rPr>
          <w:spacing w:val="18"/>
          <w:w w:val="95"/>
        </w:rPr>
        <w:t xml:space="preserve"> </w:t>
      </w:r>
      <w:r>
        <w:rPr>
          <w:w w:val="95"/>
        </w:rPr>
        <w:t>features</w:t>
      </w:r>
      <w:r>
        <w:rPr>
          <w:spacing w:val="-46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predictive</w:t>
      </w:r>
      <w:r>
        <w:rPr>
          <w:spacing w:val="-5"/>
        </w:rPr>
        <w:t xml:space="preserve"> </w:t>
      </w:r>
      <w:r>
        <w:t>analysis.</w:t>
      </w:r>
      <w:r>
        <w:rPr>
          <w:spacing w:val="8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Exploratory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deeper</w:t>
      </w:r>
      <w:r>
        <w:rPr>
          <w:spacing w:val="-5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data.</w:t>
      </w:r>
      <w:r>
        <w:rPr>
          <w:spacing w:val="8"/>
        </w:rPr>
        <w:t xml:space="preserve"> </w:t>
      </w:r>
      <w:r>
        <w:t>Employ</w:t>
      </w:r>
      <w:r>
        <w:rPr>
          <w:spacing w:val="-48"/>
        </w:rPr>
        <w:t xml:space="preserve"> </w:t>
      </w:r>
      <w:r>
        <w:t>ensemble</w:t>
      </w:r>
      <w:r>
        <w:rPr>
          <w:spacing w:val="-9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predict</w:t>
      </w:r>
      <w:r>
        <w:rPr>
          <w:spacing w:val="-8"/>
        </w:rPr>
        <w:t xml:space="preserve"> </w:t>
      </w:r>
      <w:r>
        <w:t>restaurant</w:t>
      </w:r>
      <w:r>
        <w:rPr>
          <w:spacing w:val="-9"/>
        </w:rPr>
        <w:t xml:space="preserve"> </w:t>
      </w:r>
      <w:r>
        <w:t>ratings.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structured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outlines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flow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techniques.</w:t>
      </w:r>
      <w:r>
        <w:rPr>
          <w:spacing w:val="5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III</w:t>
      </w:r>
      <w:r>
        <w:rPr>
          <w:spacing w:val="-12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overview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dataset.</w:t>
      </w:r>
      <w:r>
        <w:rPr>
          <w:spacing w:val="-48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experimental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concludes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study.</w:t>
      </w:r>
      <w:r>
        <w:rPr>
          <w:spacing w:val="6"/>
        </w:rPr>
        <w:t xml:space="preserve"> </w:t>
      </w:r>
      <w:r>
        <w:t>Additionally,</w:t>
      </w:r>
      <w:r>
        <w:rPr>
          <w:spacing w:val="-5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content can be expanded to include more detailed points and insights.</w:t>
      </w:r>
      <w:r>
        <w:rPr>
          <w:spacing w:val="1"/>
        </w:rPr>
        <w:t xml:space="preserve"> </w:t>
      </w:r>
      <w:r>
        <w:t>We will conclude our study while also</w:t>
      </w:r>
      <w:r>
        <w:rPr>
          <w:spacing w:val="1"/>
        </w:rPr>
        <w:t xml:space="preserve"> </w:t>
      </w:r>
      <w:r>
        <w:t>suggesting potential avenues for future research.</w:t>
      </w:r>
      <w:r>
        <w:rPr>
          <w:spacing w:val="1"/>
        </w:rPr>
        <w:t xml:space="preserve"> </w:t>
      </w:r>
      <w:r>
        <w:t>The vast expanse of this dynamic industry and the intriguing</w:t>
      </w:r>
      <w:r>
        <w:rPr>
          <w:spacing w:val="1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offers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compelling.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developments,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delves</w:t>
      </w:r>
      <w:r>
        <w:rPr>
          <w:spacing w:val="-48"/>
        </w:rPr>
        <w:t xml:space="preserve"> </w:t>
      </w:r>
      <w:r>
        <w:t>into the fascinating world of the restaurant industry, specifically focusing on the vibrant culinary landscape of</w:t>
      </w:r>
      <w:r>
        <w:rPr>
          <w:spacing w:val="1"/>
        </w:rPr>
        <w:t xml:space="preserve"> </w:t>
      </w:r>
      <w:r>
        <w:t>Bangalore.</w:t>
      </w:r>
      <w:r>
        <w:rPr>
          <w:spacing w:val="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employing</w:t>
      </w:r>
      <w:r>
        <w:rPr>
          <w:spacing w:val="-7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analytical</w:t>
      </w:r>
      <w:r>
        <w:rPr>
          <w:spacing w:val="-7"/>
        </w:rPr>
        <w:t xml:space="preserve"> </w:t>
      </w:r>
      <w:r>
        <w:t>techniques,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decipher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restaurant</w:t>
      </w:r>
      <w:r>
        <w:rPr>
          <w:spacing w:val="-48"/>
        </w:rPr>
        <w:t xml:space="preserve"> </w:t>
      </w:r>
      <w:r>
        <w:t>ratings, shedding light on the dynamic interplay between cuisine, customer experience, and business success. As</w:t>
      </w:r>
      <w:r>
        <w:rPr>
          <w:spacing w:val="-4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exploration,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envision</w:t>
      </w:r>
      <w:r>
        <w:rPr>
          <w:spacing w:val="-5"/>
        </w:rPr>
        <w:t xml:space="preserve"> </w:t>
      </w:r>
      <w: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broader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data-driven</w:t>
      </w:r>
      <w:r>
        <w:rPr>
          <w:spacing w:val="-5"/>
        </w:rPr>
        <w:t xml:space="preserve"> </w:t>
      </w:r>
      <w:r>
        <w:t>insights</w:t>
      </w:r>
      <w:r>
        <w:rPr>
          <w:spacing w:val="-5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reshaping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dining.</w:t>
      </w:r>
    </w:p>
    <w:p>
      <w:pPr>
        <w:pStyle w:val="6"/>
        <w:spacing w:line="249" w:lineRule="auto"/>
        <w:ind w:left="120" w:right="897" w:firstLine="566"/>
        <w:jc w:val="both"/>
      </w:pPr>
      <w:r>
        <w:t>In this age of digital transformation, the way restaurants connect with customers has evolved.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platforms and food delivery apps have democratized access to dining options, enabling customers to explore and</w:t>
      </w:r>
      <w:r>
        <w:rPr>
          <w:spacing w:val="-47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diverse</w:t>
      </w:r>
      <w:r>
        <w:rPr>
          <w:spacing w:val="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eateries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taps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smartphones,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has given</w:t>
      </w:r>
      <w:r>
        <w:rPr>
          <w:spacing w:val="2"/>
        </w:rPr>
        <w:t xml:space="preserve"> </w:t>
      </w:r>
      <w:r>
        <w:t>rise.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  <w:spacing w:before="74" w:line="249" w:lineRule="auto"/>
        <w:ind w:left="120" w:right="898"/>
        <w:jc w:val="both"/>
      </w:pPr>
      <w:r>
        <w:t>To a new breed of food enthusiasts who rely on online reviews, ratings, and recommendations to make dining</w:t>
      </w:r>
      <w:r>
        <w:rPr>
          <w:spacing w:val="1"/>
        </w:rPr>
        <w:t xml:space="preserve"> </w:t>
      </w:r>
      <w:r>
        <w:t>decisions. As a result, restaurants now not only need to excel in their culinary craft but also effectively manage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attract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customers.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2"/>
        </w:numPr>
        <w:tabs>
          <w:tab w:val="left" w:pos="532"/>
        </w:tabs>
        <w:spacing w:before="0" w:after="0" w:line="240" w:lineRule="auto"/>
        <w:ind w:left="531" w:right="0" w:hanging="412"/>
        <w:jc w:val="both"/>
      </w:pPr>
      <w:r>
        <w:t>Ease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</w:p>
    <w:p>
      <w:pPr>
        <w:pStyle w:val="6"/>
        <w:spacing w:before="240" w:line="249" w:lineRule="auto"/>
        <w:ind w:left="120" w:right="898"/>
        <w:jc w:val="both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characterized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technological</w:t>
      </w:r>
      <w:r>
        <w:rPr>
          <w:spacing w:val="-4"/>
        </w:rPr>
        <w:t xml:space="preserve"> </w:t>
      </w:r>
      <w:r>
        <w:t>advancements,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dining</w:t>
      </w:r>
      <w:r>
        <w:rPr>
          <w:spacing w:val="-3"/>
        </w:rPr>
        <w:t xml:space="preserve"> </w:t>
      </w:r>
      <w:r>
        <w:t>experiences</w:t>
      </w:r>
      <w:r>
        <w:rPr>
          <w:spacing w:val="-48"/>
        </w:rPr>
        <w:t xml:space="preserve"> </w:t>
      </w:r>
      <w:r>
        <w:t>have undergone a remarkable transformation. The integration of technology into the restaurant industry has not</w:t>
      </w:r>
      <w:r>
        <w:rPr>
          <w:spacing w:val="1"/>
        </w:rPr>
        <w:t xml:space="preserve"> </w:t>
      </w:r>
      <w:r>
        <w:t>only streamlined operations for restaurateurs but has also enhanced the overall dining journey for patrons. Dig-</w:t>
      </w:r>
      <w:r>
        <w:rPr>
          <w:spacing w:val="1"/>
        </w:rPr>
        <w:t xml:space="preserve"> </w:t>
      </w:r>
      <w:r>
        <w:t>ital menus, touch-screen ordering systems, and mobile payment options have all contributed to a smoother and</w:t>
      </w:r>
      <w:r>
        <w:rPr>
          <w:spacing w:val="1"/>
        </w:rPr>
        <w:t xml:space="preserve"> </w:t>
      </w:r>
      <w:r>
        <w:t>more efficient dining process. The incorporation of technology has significantly expedited the ordering process.</w:t>
      </w:r>
      <w:r>
        <w:rPr>
          <w:spacing w:val="1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comfort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pre-ordering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meal</w:t>
      </w:r>
      <w:r>
        <w:rPr>
          <w:spacing w:val="-4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restaurant,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convenience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elevated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heights.</w:t>
      </w:r>
      <w:r>
        <w:rPr>
          <w:spacing w:val="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extends</w:t>
      </w:r>
      <w:r>
        <w:rPr>
          <w:spacing w:val="-48"/>
        </w:rPr>
        <w:t xml:space="preserve"> </w:t>
      </w:r>
      <w:r>
        <w:t>to the back-end operations as well.</w:t>
      </w:r>
      <w:r>
        <w:rPr>
          <w:spacing w:val="1"/>
        </w:rPr>
        <w:t xml:space="preserve"> </w:t>
      </w:r>
      <w:r>
        <w:t>Digital order management systems help kitchens optimize their workflow,</w:t>
      </w:r>
      <w:r>
        <w:rPr>
          <w:spacing w:val="1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dishes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promptly.</w:t>
      </w:r>
    </w:p>
    <w:p>
      <w:pPr>
        <w:pStyle w:val="6"/>
        <w:spacing w:before="8"/>
      </w:pPr>
    </w:p>
    <w:p>
      <w:pPr>
        <w:pStyle w:val="3"/>
        <w:numPr>
          <w:ilvl w:val="1"/>
          <w:numId w:val="2"/>
        </w:numPr>
        <w:tabs>
          <w:tab w:val="left" w:pos="613"/>
        </w:tabs>
        <w:spacing w:before="0" w:after="0" w:line="240" w:lineRule="auto"/>
        <w:ind w:left="612" w:right="0" w:hanging="493"/>
        <w:jc w:val="left"/>
      </w:pPr>
      <w: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Context</w:t>
      </w:r>
    </w:p>
    <w:p>
      <w:pPr>
        <w:pStyle w:val="6"/>
        <w:spacing w:before="7"/>
        <w:rPr>
          <w:b/>
          <w:sz w:val="21"/>
        </w:rPr>
      </w:pPr>
    </w:p>
    <w:p>
      <w:pPr>
        <w:pStyle w:val="6"/>
        <w:spacing w:line="249" w:lineRule="auto"/>
        <w:ind w:left="120" w:right="898"/>
        <w:jc w:val="both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modern</w:t>
      </w:r>
      <w:r>
        <w:rPr>
          <w:spacing w:val="12"/>
          <w:w w:val="95"/>
        </w:rPr>
        <w:t xml:space="preserve"> </w:t>
      </w:r>
      <w:r>
        <w:rPr>
          <w:w w:val="95"/>
        </w:rPr>
        <w:t>restaurant</w:t>
      </w:r>
      <w:r>
        <w:rPr>
          <w:spacing w:val="12"/>
          <w:w w:val="95"/>
        </w:rPr>
        <w:t xml:space="preserve"> </w:t>
      </w:r>
      <w:r>
        <w:rPr>
          <w:w w:val="95"/>
        </w:rPr>
        <w:t>industry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evolved</w:t>
      </w:r>
      <w:r>
        <w:rPr>
          <w:spacing w:val="12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highly</w:t>
      </w:r>
      <w:r>
        <w:rPr>
          <w:spacing w:val="12"/>
          <w:w w:val="95"/>
        </w:rPr>
        <w:t xml:space="preserve"> </w:t>
      </w:r>
      <w:r>
        <w:rPr>
          <w:w w:val="95"/>
        </w:rPr>
        <w:t>competitive</w:t>
      </w:r>
      <w:r>
        <w:rPr>
          <w:spacing w:val="12"/>
          <w:w w:val="95"/>
        </w:rPr>
        <w:t xml:space="preserve"> </w:t>
      </w:r>
      <w:r>
        <w:rPr>
          <w:w w:val="95"/>
        </w:rPr>
        <w:t>landscape,</w:t>
      </w:r>
      <w:r>
        <w:rPr>
          <w:spacing w:val="15"/>
          <w:w w:val="95"/>
        </w:rPr>
        <w:t xml:space="preserve"> </w:t>
      </w:r>
      <w:r>
        <w:rPr>
          <w:w w:val="95"/>
        </w:rPr>
        <w:t>driven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myriad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factors</w:t>
      </w:r>
      <w:r>
        <w:rPr>
          <w:spacing w:val="12"/>
          <w:w w:val="95"/>
        </w:rPr>
        <w:t xml:space="preserve"> </w:t>
      </w:r>
      <w:r>
        <w:rPr>
          <w:w w:val="95"/>
        </w:rPr>
        <w:t>such</w:t>
      </w:r>
      <w:r>
        <w:rPr>
          <w:spacing w:val="-45"/>
          <w:w w:val="95"/>
        </w:rPr>
        <w:t xml:space="preserve"> </w:t>
      </w:r>
      <w:r>
        <w:t>as changing consumer preferences, technological advancements, and globalization. Dining establishments are no</w:t>
      </w:r>
      <w:r>
        <w:rPr>
          <w:spacing w:val="-47"/>
        </w:rPr>
        <w:t xml:space="preserve"> </w:t>
      </w:r>
      <w:r>
        <w:t>longer just about serving food; they have transformed into experiential spaces where culinary artistry, ambiance,</w:t>
      </w:r>
      <w:r>
        <w:rPr>
          <w:spacing w:val="-47"/>
        </w:rPr>
        <w:t xml:space="preserve"> </w:t>
      </w:r>
      <w:r>
        <w:t>and innovation converge to create memorable experiences for patrons.</w:t>
      </w:r>
      <w:r>
        <w:rPr>
          <w:spacing w:val="1"/>
        </w:rPr>
        <w:t xml:space="preserve"> </w:t>
      </w:r>
      <w:r>
        <w:t>However, the integration of technology</w:t>
      </w:r>
      <w:r>
        <w:rPr>
          <w:spacing w:val="1"/>
        </w:rPr>
        <w:t xml:space="preserve"> </w:t>
      </w:r>
      <w:r>
        <w:t>comes with its own set of challenges. Striking the right balance between high-tech innovations and maintaining</w:t>
      </w:r>
      <w:r>
        <w:rPr>
          <w:spacing w:val="1"/>
        </w:rPr>
        <w:t xml:space="preserve"> </w:t>
      </w:r>
      <w:r>
        <w:rPr>
          <w:w w:val="95"/>
        </w:rPr>
        <w:t>the warmth and authenticity of traditional dining experiences is crucial. Moreover, ensuring that all members of the</w:t>
      </w:r>
      <w:r>
        <w:rPr>
          <w:spacing w:val="1"/>
          <w:w w:val="95"/>
        </w:rPr>
        <w:t xml:space="preserve"> </w:t>
      </w:r>
      <w:r>
        <w:t>clientele,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technological</w:t>
      </w:r>
      <w:r>
        <w:rPr>
          <w:spacing w:val="-5"/>
        </w:rPr>
        <w:t xml:space="preserve"> </w:t>
      </w:r>
      <w:r>
        <w:t>proficiency,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seamlessly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careful</w:t>
      </w:r>
      <w:r>
        <w:rPr>
          <w:spacing w:val="-48"/>
        </w:rPr>
        <w:t xml:space="preserve"> </w:t>
      </w:r>
      <w:r>
        <w:t>consideration.</w:t>
      </w:r>
      <w:r>
        <w:rPr>
          <w:spacing w:val="4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realm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itself.</w:t>
      </w:r>
      <w:r>
        <w:rPr>
          <w:spacing w:val="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dining</w:t>
      </w:r>
      <w:r>
        <w:rPr>
          <w:spacing w:val="-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encompasses</w:t>
      </w:r>
      <w:r>
        <w:rPr>
          <w:spacing w:val="-48"/>
        </w:rPr>
        <w:t xml:space="preserve"> </w:t>
      </w:r>
      <w:r>
        <w:t>factors such as personalized service, seamless reservations, and efficient wait times. In response, restaurants are</w:t>
      </w:r>
      <w:r>
        <w:rPr>
          <w:spacing w:val="1"/>
        </w:rPr>
        <w:t xml:space="preserve"> </w:t>
      </w:r>
      <w:r>
        <w:t>leveraging technology to streamline operations and enhance customer satisfaction. Mobile apps, online booking</w:t>
      </w:r>
      <w:r>
        <w:rPr>
          <w:spacing w:val="1"/>
        </w:rPr>
        <w:t xml:space="preserve"> </w:t>
      </w:r>
      <w:r>
        <w:t>platforms, and digital menus have become integral tools in achieving these objectives. The restaurant industry,</w:t>
      </w:r>
      <w:r>
        <w:rPr>
          <w:spacing w:val="1"/>
        </w:rPr>
        <w:t xml:space="preserve"> </w:t>
      </w:r>
      <w:r>
        <w:t>once characterized by traditional dining experiences, has undergone a significant metamorphosis in recent years.</w:t>
      </w:r>
      <w:r>
        <w:rPr>
          <w:spacing w:val="-47"/>
        </w:rPr>
        <w:t xml:space="preserve"> </w:t>
      </w:r>
      <w:r>
        <w:t>Fueled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advancements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evolving</w:t>
      </w:r>
      <w:r>
        <w:rPr>
          <w:spacing w:val="-6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expectations,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dining</w:t>
      </w:r>
      <w:r>
        <w:rPr>
          <w:spacing w:val="-6"/>
        </w:rPr>
        <w:t xml:space="preserve"> </w:t>
      </w:r>
      <w:r>
        <w:t>landscape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trans-</w:t>
      </w:r>
      <w:r>
        <w:rPr>
          <w:spacing w:val="-47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domain.</w:t>
      </w:r>
    </w:p>
    <w:p>
      <w:pPr>
        <w:pStyle w:val="6"/>
        <w:spacing w:line="249" w:lineRule="auto"/>
        <w:ind w:left="120" w:right="897" w:firstLine="566"/>
        <w:jc w:val="both"/>
      </w:pPr>
      <w:r>
        <w:t>The proliferation of dining establishments, coupled with the advent of food delivery services and mobile</w:t>
      </w:r>
      <w:r>
        <w:rPr>
          <w:spacing w:val="1"/>
        </w:rPr>
        <w:t xml:space="preserve"> </w:t>
      </w:r>
      <w:r>
        <w:t>applications, has intensified competition within the industry.</w:t>
      </w:r>
      <w:r>
        <w:rPr>
          <w:spacing w:val="1"/>
        </w:rPr>
        <w:t xml:space="preserve"> </w:t>
      </w:r>
      <w:r>
        <w:t>With a multitude of options available at their fin-</w:t>
      </w:r>
      <w:r>
        <w:rPr>
          <w:spacing w:val="1"/>
        </w:rPr>
        <w:t xml:space="preserve"> </w:t>
      </w:r>
      <w:r>
        <w:t>gertips, customers are no longer limited to local dining choices. This shift has compelled restaurants to not only</w:t>
      </w:r>
      <w:r>
        <w:rPr>
          <w:spacing w:val="1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culinary</w:t>
      </w:r>
      <w:r>
        <w:rPr>
          <w:spacing w:val="-5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differentiate</w:t>
      </w:r>
      <w:r>
        <w:rPr>
          <w:spacing w:val="-5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offerings,</w:t>
      </w:r>
      <w:r>
        <w:rPr>
          <w:spacing w:val="-5"/>
        </w:rPr>
        <w:t xml:space="preserve"> </w:t>
      </w:r>
      <w:r>
        <w:t>ambiance,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engagement.</w:t>
      </w:r>
    </w:p>
    <w:p>
      <w:pPr>
        <w:pStyle w:val="6"/>
        <w:spacing w:line="249" w:lineRule="auto"/>
        <w:ind w:left="120" w:right="897" w:firstLine="566"/>
        <w:jc w:val="both"/>
      </w:pP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delve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exploration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industry,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evident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has</w:t>
      </w:r>
      <w:r>
        <w:rPr>
          <w:spacing w:val="-48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cornerstone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t>dining</w:t>
      </w:r>
      <w:r>
        <w:rPr>
          <w:spacing w:val="-8"/>
        </w:rPr>
        <w:t xml:space="preserve"> </w:t>
      </w:r>
      <w:r>
        <w:t>experiences.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embracing</w:t>
      </w:r>
      <w:r>
        <w:rPr>
          <w:spacing w:val="-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human-centric</w:t>
      </w:r>
      <w:r>
        <w:rPr>
          <w:spacing w:val="-8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restau-</w:t>
      </w:r>
      <w:r>
        <w:rPr>
          <w:spacing w:val="-48"/>
        </w:rPr>
        <w:t xml:space="preserve"> </w:t>
      </w:r>
      <w:r>
        <w:t>rants are not only adapting to changing consumer behaviors but are also shaping the future of how we dine out.</w:t>
      </w:r>
      <w:r>
        <w:rPr>
          <w:spacing w:val="1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study,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hope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shed</w:t>
      </w:r>
      <w:r>
        <w:rPr>
          <w:spacing w:val="-12"/>
        </w:rPr>
        <w:t xml:space="preserve"> </w:t>
      </w:r>
      <w:r>
        <w:t>light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nuances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paradigm</w:t>
      </w:r>
      <w:r>
        <w:rPr>
          <w:spacing w:val="-12"/>
        </w:rPr>
        <w:t xml:space="preserve"> </w:t>
      </w:r>
      <w:r>
        <w:t>shift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implications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patrons</w:t>
      </w:r>
      <w:r>
        <w:rPr>
          <w:spacing w:val="-48"/>
        </w:rPr>
        <w:t xml:space="preserve"> </w:t>
      </w:r>
      <w:r>
        <w:t>and restaurant owners alike. As societies become more multicultural, restaurants have an opportunity to serve as</w:t>
      </w:r>
      <w:r>
        <w:rPr>
          <w:spacing w:val="1"/>
        </w:rPr>
        <w:t xml:space="preserve"> </w:t>
      </w:r>
      <w:r>
        <w:t>cultural bridges, showcasing traditional dishes while incorporating contemporary twists.</w:t>
      </w:r>
      <w:r>
        <w:rPr>
          <w:spacing w:val="1"/>
        </w:rPr>
        <w:t xml:space="preserve"> </w:t>
      </w:r>
      <w:r>
        <w:t>This convergence of</w:t>
      </w:r>
      <w:r>
        <w:rPr>
          <w:spacing w:val="1"/>
        </w:rPr>
        <w:t xml:space="preserve"> </w:t>
      </w:r>
      <w:r>
        <w:t>culinary</w:t>
      </w:r>
      <w:r>
        <w:rPr>
          <w:spacing w:val="-2"/>
        </w:rPr>
        <w:t xml:space="preserve"> </w:t>
      </w:r>
      <w:r>
        <w:t>traditions</w:t>
      </w:r>
      <w:r>
        <w:rPr>
          <w:spacing w:val="-2"/>
        </w:rPr>
        <w:t xml:space="preserve"> </w:t>
      </w:r>
      <w:r>
        <w:t>resonates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novelty.</w:t>
      </w:r>
    </w:p>
    <w:p>
      <w:pPr>
        <w:pStyle w:val="6"/>
        <w:spacing w:before="7"/>
      </w:pPr>
    </w:p>
    <w:p>
      <w:pPr>
        <w:pStyle w:val="3"/>
        <w:numPr>
          <w:ilvl w:val="1"/>
          <w:numId w:val="2"/>
        </w:numPr>
        <w:tabs>
          <w:tab w:val="left" w:pos="613"/>
        </w:tabs>
        <w:spacing w:before="0" w:after="0" w:line="240" w:lineRule="auto"/>
        <w:ind w:left="612" w:right="0" w:hanging="493"/>
        <w:jc w:val="left"/>
      </w:pPr>
      <w:r>
        <w:t>Empowering</w:t>
      </w:r>
      <w:r>
        <w:rPr>
          <w:spacing w:val="-7"/>
        </w:rPr>
        <w:t xml:space="preserve"> </w:t>
      </w:r>
      <w:r>
        <w:t>Data-Driven</w:t>
      </w:r>
      <w:r>
        <w:rPr>
          <w:spacing w:val="-6"/>
        </w:rPr>
        <w:t xml:space="preserve"> </w:t>
      </w:r>
      <w:r>
        <w:t>Decisions</w:t>
      </w:r>
    </w:p>
    <w:p>
      <w:pPr>
        <w:pStyle w:val="6"/>
        <w:spacing w:before="7"/>
        <w:rPr>
          <w:b/>
          <w:sz w:val="21"/>
        </w:rPr>
      </w:pPr>
    </w:p>
    <w:p>
      <w:pPr>
        <w:pStyle w:val="6"/>
        <w:spacing w:line="249" w:lineRule="auto"/>
        <w:ind w:left="120" w:right="898"/>
        <w:jc w:val="both"/>
      </w:pPr>
      <w:r>
        <w:t>Machine learning, a subset of artificial intelligence, equips restaurant owners and managers with a sophisticated</w:t>
      </w:r>
      <w:r>
        <w:rPr>
          <w:spacing w:val="1"/>
        </w:rPr>
        <w:t xml:space="preserve"> </w:t>
      </w:r>
      <w:r>
        <w:t>toolkit to analyze complex data sets. This technology can sift through extensive customer reviews, social media</w:t>
      </w:r>
      <w:r>
        <w:rPr>
          <w:spacing w:val="1"/>
        </w:rPr>
        <w:t xml:space="preserve"> </w:t>
      </w:r>
      <w:r>
        <w:t>interactions,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transactional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uncover</w:t>
      </w:r>
      <w:r>
        <w:rPr>
          <w:spacing w:val="-3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unnoticed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conventional</w:t>
      </w:r>
      <w:r>
        <w:rPr>
          <w:spacing w:val="-48"/>
        </w:rPr>
        <w:t xml:space="preserve"> </w:t>
      </w:r>
      <w:r>
        <w:t>analysis. By identifying correlations between various factors—such as time of day, weather conditions, and cus-</w:t>
      </w:r>
      <w:r>
        <w:rPr>
          <w:spacing w:val="1"/>
        </w:rPr>
        <w:t xml:space="preserve"> </w:t>
      </w:r>
      <w:r>
        <w:t>tomer demographics—machine learning algorithms facilitate data-driven decision-making.</w:t>
      </w:r>
      <w:r>
        <w:rPr>
          <w:spacing w:val="1"/>
        </w:rPr>
        <w:t xml:space="preserve"> </w:t>
      </w:r>
      <w:r>
        <w:t>By analyzing data</w:t>
      </w:r>
      <w:r>
        <w:rPr>
          <w:spacing w:val="1"/>
        </w:rPr>
        <w:t xml:space="preserve"> </w:t>
      </w:r>
      <w:r>
        <w:t>from various sources, such as social media conversations, food review platforms, and industry reports, machine</w:t>
      </w:r>
      <w:r>
        <w:rPr>
          <w:spacing w:val="1"/>
        </w:rPr>
        <w:t xml:space="preserve"> </w:t>
      </w:r>
      <w:r>
        <w:t>learning algorithms can identify shifts in customer preferences and anticipate upcoming food trends. Restaurants</w:t>
      </w:r>
      <w:r>
        <w:rPr>
          <w:spacing w:val="-4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tailor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menus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offerings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capitalize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mainstream.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  <w:spacing w:before="5"/>
        <w:rPr>
          <w:sz w:val="19"/>
        </w:rPr>
      </w:pPr>
    </w:p>
    <w:p>
      <w:pPr>
        <w:pStyle w:val="6"/>
        <w:ind w:left="212"/>
      </w:pPr>
      <w:r>
        <w:drawing>
          <wp:inline distT="0" distB="0" distL="0" distR="0">
            <wp:extent cx="6167755" cy="33439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104" cy="33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8"/>
        <w:rPr>
          <w:sz w:val="19"/>
        </w:rPr>
      </w:pPr>
    </w:p>
    <w:p>
      <w:pPr>
        <w:pStyle w:val="6"/>
        <w:spacing w:before="98"/>
        <w:ind w:left="2869"/>
      </w:pPr>
      <w:r>
        <w:t>Figure</w:t>
      </w:r>
      <w:r>
        <w:rPr>
          <w:spacing w:val="-3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location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8"/>
        <w:rPr>
          <w:sz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234315</wp:posOffset>
            </wp:positionV>
            <wp:extent cx="6168390" cy="33445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104" cy="334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"/>
        <w:rPr>
          <w:sz w:val="16"/>
        </w:rPr>
      </w:pPr>
    </w:p>
    <w:p>
      <w:pPr>
        <w:pStyle w:val="6"/>
        <w:spacing w:before="98"/>
        <w:ind w:left="2952"/>
      </w:pPr>
      <w:r>
        <w:t>Figure</w:t>
      </w:r>
      <w:r>
        <w:rPr>
          <w:spacing w:val="-3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Restaurants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Location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  <w:ind w:left="120"/>
      </w:pPr>
      <w:r>
        <w:drawing>
          <wp:inline distT="0" distB="0" distL="0" distR="0">
            <wp:extent cx="6184900" cy="3387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69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3"/>
        <w:rPr>
          <w:sz w:val="24"/>
        </w:rPr>
      </w:pPr>
    </w:p>
    <w:p>
      <w:pPr>
        <w:pStyle w:val="6"/>
        <w:spacing w:before="97"/>
        <w:ind w:left="3262"/>
      </w:pPr>
      <w:r>
        <w:t>Figure</w:t>
      </w:r>
      <w:r>
        <w:rPr>
          <w:spacing w:val="-3"/>
        </w:rPr>
        <w:t xml:space="preserve"> </w:t>
      </w:r>
      <w:r>
        <w:t>4:</w:t>
      </w:r>
      <w:r>
        <w:rPr>
          <w:spacing w:val="10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rate.</w:t>
      </w:r>
    </w:p>
    <w:p>
      <w:pPr>
        <w:pStyle w:val="6"/>
        <w:spacing w:before="6"/>
        <w:rPr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545"/>
          <w:tab w:val="left" w:pos="546"/>
        </w:tabs>
        <w:spacing w:before="0" w:after="0" w:line="240" w:lineRule="auto"/>
        <w:ind w:left="545" w:right="0" w:hanging="426"/>
        <w:jc w:val="left"/>
      </w:pPr>
      <w:r>
        <w:t>Innovative</w:t>
      </w:r>
      <w:r>
        <w:rPr>
          <w:spacing w:val="-10"/>
        </w:rPr>
        <w:t xml:space="preserve"> </w:t>
      </w:r>
      <w:r>
        <w:t>Methodological</w:t>
      </w:r>
      <w:r>
        <w:rPr>
          <w:spacing w:val="-10"/>
        </w:rPr>
        <w:t xml:space="preserve"> </w:t>
      </w:r>
      <w:r>
        <w:t>Framework</w:t>
      </w:r>
    </w:p>
    <w:p>
      <w:pPr>
        <w:pStyle w:val="6"/>
        <w:spacing w:before="240" w:line="249" w:lineRule="auto"/>
        <w:ind w:left="120" w:right="898"/>
        <w:jc w:val="both"/>
      </w:pPr>
      <w:r>
        <w:t>An integral facet of this framework is the emphasis on feature engineering.</w:t>
      </w:r>
      <w:r>
        <w:rPr>
          <w:spacing w:val="1"/>
        </w:rPr>
        <w:t xml:space="preserve"> </w:t>
      </w:r>
      <w:r>
        <w:t>Rather than relying solely on raw</w:t>
      </w:r>
      <w:r>
        <w:rPr>
          <w:spacing w:val="1"/>
        </w:rPr>
        <w:t xml:space="preserve"> </w:t>
      </w:r>
      <w:r>
        <w:t>data, feature engineering involves the creation of new data attributes that encapsulate valuable information. This</w:t>
      </w:r>
      <w:r>
        <w:rPr>
          <w:spacing w:val="-47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transforms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suitable</w:t>
      </w:r>
      <w:r>
        <w:rPr>
          <w:spacing w:val="-11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algorithms,</w:t>
      </w:r>
      <w:r>
        <w:rPr>
          <w:spacing w:val="-9"/>
        </w:rPr>
        <w:t xml:space="preserve"> </w:t>
      </w:r>
      <w:r>
        <w:t>enhancing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effectiveness. Through careful feature engineering, the framework aims to extract latent patterns and dimensions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hidden.</w:t>
      </w:r>
    </w:p>
    <w:p>
      <w:pPr>
        <w:pStyle w:val="6"/>
        <w:spacing w:before="11"/>
      </w:pPr>
    </w:p>
    <w:p>
      <w:pPr>
        <w:pStyle w:val="2"/>
        <w:numPr>
          <w:ilvl w:val="0"/>
          <w:numId w:val="3"/>
        </w:numPr>
        <w:tabs>
          <w:tab w:val="left" w:pos="531"/>
          <w:tab w:val="left" w:pos="532"/>
        </w:tabs>
        <w:spacing w:before="0" w:after="0" w:line="240" w:lineRule="auto"/>
        <w:ind w:left="531" w:right="0" w:hanging="412"/>
        <w:jc w:val="left"/>
      </w:pPr>
      <w:r>
        <w:rPr>
          <w:spacing w:val="-1"/>
        </w:rPr>
        <w:t>Comprehensive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Preprocessing</w:t>
      </w:r>
      <w:r>
        <w:rPr>
          <w:spacing w:val="-13"/>
        </w:rPr>
        <w:t xml:space="preserve"> </w:t>
      </w:r>
      <w:r>
        <w:t>Transformation</w:t>
      </w:r>
    </w:p>
    <w:p>
      <w:pPr>
        <w:pStyle w:val="6"/>
        <w:spacing w:before="239" w:line="249" w:lineRule="auto"/>
        <w:ind w:left="120" w:right="898"/>
        <w:jc w:val="both"/>
      </w:pPr>
      <w:r>
        <w:t>Data preprocessing initiates the analytical journey by converting raw data into a coherent, usable format.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pivotal phase addresses multifaceted challenges, including rectifying null values, mapping categorical attributes</w:t>
      </w:r>
      <w:r>
        <w:rPr>
          <w:spacing w:val="1"/>
        </w:rPr>
        <w:t xml:space="preserve"> </w:t>
      </w:r>
      <w:r>
        <w:t>like online orders and table bookings to numerical equivalents, and mitigating data inconsistencies. Superfluous</w:t>
      </w:r>
      <w:r>
        <w:rPr>
          <w:spacing w:val="1"/>
        </w:rPr>
        <w:t xml:space="preserve"> </w:t>
      </w:r>
      <w:r>
        <w:t>attributes are meticulously pruned from the dataset to yield refined outcomes.</w:t>
      </w:r>
      <w:r>
        <w:rPr>
          <w:spacing w:val="1"/>
        </w:rPr>
        <w:t xml:space="preserve"> </w:t>
      </w:r>
      <w:r>
        <w:t>The comprehensive data prepro-</w:t>
      </w:r>
      <w:r>
        <w:rPr>
          <w:spacing w:val="1"/>
        </w:rPr>
        <w:t xml:space="preserve"> </w:t>
      </w:r>
      <w:r>
        <w:t>cessing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encompasses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sequential</w:t>
      </w:r>
      <w:r>
        <w:rPr>
          <w:spacing w:val="-1"/>
        </w:rPr>
        <w:t xml:space="preserve"> </w:t>
      </w:r>
      <w:r>
        <w:t>steps:</w:t>
      </w:r>
    </w:p>
    <w:p>
      <w:pPr>
        <w:pStyle w:val="6"/>
        <w:spacing w:line="249" w:lineRule="auto"/>
        <w:ind w:left="120" w:right="897" w:firstLine="566"/>
        <w:jc w:val="both"/>
      </w:pPr>
      <w:r>
        <w:t>Elimination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Null</w:t>
      </w:r>
      <w:r>
        <w:rPr>
          <w:spacing w:val="-3"/>
        </w:rPr>
        <w:t xml:space="preserve"> </w:t>
      </w:r>
      <w:r>
        <w:t>Values:</w:t>
      </w:r>
      <w:r>
        <w:rPr>
          <w:spacing w:val="11"/>
        </w:rPr>
        <w:t xml:space="preserve"> </w:t>
      </w:r>
      <w:r>
        <w:t>NaN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systematically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dataset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cir-</w:t>
      </w:r>
      <w:r>
        <w:rPr>
          <w:spacing w:val="-48"/>
        </w:rPr>
        <w:t xml:space="preserve"> </w:t>
      </w:r>
      <w:r>
        <w:rPr>
          <w:w w:val="95"/>
        </w:rPr>
        <w:t>cumvent unintended analytical errors and discrepancies.</w:t>
      </w:r>
      <w:r>
        <w:rPr>
          <w:spacing w:val="1"/>
          <w:w w:val="95"/>
        </w:rPr>
        <w:t xml:space="preserve"> </w:t>
      </w:r>
      <w:r>
        <w:rPr>
          <w:w w:val="95"/>
        </w:rPr>
        <w:t>Redundancy Minimization:</w:t>
      </w:r>
      <w:r>
        <w:rPr>
          <w:spacing w:val="1"/>
          <w:w w:val="95"/>
        </w:rPr>
        <w:t xml:space="preserve"> </w:t>
      </w:r>
      <w:r>
        <w:rPr>
          <w:w w:val="95"/>
        </w:rPr>
        <w:t>Redundant columns, prone to</w:t>
      </w:r>
      <w:r>
        <w:rPr>
          <w:spacing w:val="1"/>
          <w:w w:val="95"/>
        </w:rPr>
        <w:t xml:space="preserve"> </w:t>
      </w:r>
      <w:r>
        <w:t>skewing</w:t>
      </w:r>
      <w:r>
        <w:rPr>
          <w:spacing w:val="-12"/>
        </w:rPr>
        <w:t xml:space="preserve"> </w:t>
      </w:r>
      <w:r>
        <w:t>results,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systematically</w:t>
      </w:r>
      <w:r>
        <w:rPr>
          <w:spacing w:val="-11"/>
        </w:rPr>
        <w:t xml:space="preserve"> </w:t>
      </w:r>
      <w:r>
        <w:t>purged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uphold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accuracy.</w:t>
      </w:r>
      <w:r>
        <w:rPr>
          <w:spacing w:val="3"/>
        </w:rPr>
        <w:t xml:space="preserve"> </w:t>
      </w:r>
      <w:r>
        <w:t>Duplicate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Resolution:</w:t>
      </w:r>
      <w:r>
        <w:rPr>
          <w:spacing w:val="3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judicious</w:t>
      </w:r>
      <w:r>
        <w:rPr>
          <w:spacing w:val="-47"/>
        </w:rPr>
        <w:t xml:space="preserve"> </w:t>
      </w:r>
      <w:r>
        <w:t>elimination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rows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columns,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attains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pristine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accuracy.</w:t>
      </w:r>
    </w:p>
    <w:p>
      <w:pPr>
        <w:pStyle w:val="6"/>
        <w:spacing w:line="249" w:lineRule="auto"/>
        <w:ind w:left="120" w:right="897" w:firstLine="566"/>
        <w:jc w:val="both"/>
      </w:pPr>
      <w:r>
        <w:t>Attribute Renaming: Attribute nomenclature is rationalized to foster lucidity and enable clearer attribute</w:t>
      </w:r>
      <w:r>
        <w:rPr>
          <w:spacing w:val="1"/>
        </w:rPr>
        <w:t xml:space="preserve"> </w:t>
      </w:r>
      <w:r>
        <w:t>interpretation.</w:t>
      </w:r>
    </w:p>
    <w:p>
      <w:pPr>
        <w:pStyle w:val="6"/>
        <w:spacing w:line="249" w:lineRule="auto"/>
        <w:ind w:left="120" w:right="897" w:firstLine="566"/>
        <w:jc w:val="both"/>
      </w:pPr>
      <w:r>
        <w:t>Attribute</w:t>
      </w:r>
      <w:r>
        <w:rPr>
          <w:spacing w:val="-8"/>
        </w:rPr>
        <w:t xml:space="preserve"> </w:t>
      </w:r>
      <w:r>
        <w:t>Refinement:</w:t>
      </w:r>
      <w:r>
        <w:rPr>
          <w:spacing w:val="6"/>
        </w:rPr>
        <w:t xml:space="preserve"> </w:t>
      </w:r>
      <w:r>
        <w:t>Rigorous</w:t>
      </w:r>
      <w:r>
        <w:rPr>
          <w:spacing w:val="-8"/>
        </w:rPr>
        <w:t xml:space="preserve"> </w:t>
      </w:r>
      <w:r>
        <w:t>cleansing</w:t>
      </w:r>
      <w:r>
        <w:rPr>
          <w:spacing w:val="-7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administered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column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coher-</w:t>
      </w:r>
      <w:r>
        <w:rPr>
          <w:spacing w:val="-47"/>
        </w:rPr>
        <w:t xml:space="preserve"> </w:t>
      </w:r>
      <w:r>
        <w:t>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integrity.</w:t>
      </w:r>
    </w:p>
    <w:p>
      <w:pPr>
        <w:pStyle w:val="6"/>
        <w:spacing w:line="249" w:lineRule="auto"/>
        <w:ind w:left="120" w:right="897" w:firstLine="566"/>
        <w:jc w:val="both"/>
      </w:pPr>
      <w:r>
        <w:t>Transformation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Enhanced</w:t>
      </w:r>
      <w:r>
        <w:rPr>
          <w:spacing w:val="-7"/>
        </w:rPr>
        <w:t xml:space="preserve"> </w:t>
      </w:r>
      <w:r>
        <w:t>Analysis:</w:t>
      </w:r>
      <w:r>
        <w:rPr>
          <w:spacing w:val="3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transformations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consistency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elucidate</w:t>
      </w:r>
      <w:r>
        <w:rPr>
          <w:spacing w:val="-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insights.</w:t>
      </w:r>
    </w:p>
    <w:p>
      <w:pPr>
        <w:pStyle w:val="6"/>
        <w:spacing w:before="11"/>
      </w:pPr>
    </w:p>
    <w:p>
      <w:pPr>
        <w:pStyle w:val="2"/>
        <w:numPr>
          <w:ilvl w:val="0"/>
          <w:numId w:val="3"/>
        </w:numPr>
        <w:tabs>
          <w:tab w:val="left" w:pos="518"/>
          <w:tab w:val="left" w:pos="519"/>
        </w:tabs>
        <w:spacing w:before="0" w:after="0" w:line="240" w:lineRule="auto"/>
        <w:ind w:left="518" w:right="0" w:hanging="399"/>
        <w:jc w:val="left"/>
      </w:pPr>
      <w:r>
        <w:t>Insightful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Visualization</w:t>
      </w:r>
      <w:r>
        <w:rPr>
          <w:spacing w:val="-7"/>
        </w:rPr>
        <w:t xml:space="preserve"> </w:t>
      </w:r>
      <w:r>
        <w:t>Strategies</w:t>
      </w:r>
    </w:p>
    <w:p>
      <w:pPr>
        <w:pStyle w:val="6"/>
        <w:spacing w:before="239" w:line="249" w:lineRule="auto"/>
        <w:ind w:left="120" w:right="898"/>
        <w:jc w:val="both"/>
      </w:pPr>
      <w:r>
        <w:t>Data</w:t>
      </w:r>
      <w:r>
        <w:rPr>
          <w:spacing w:val="-3"/>
        </w:rPr>
        <w:t xml:space="preserve"> </w:t>
      </w:r>
      <w:r>
        <w:t>visualization,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cornerstone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exploratory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encompasses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translating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information</w:t>
      </w:r>
      <w:r>
        <w:rPr>
          <w:spacing w:val="-4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formats.</w:t>
      </w:r>
      <w:r>
        <w:rPr>
          <w:spacing w:val="5"/>
        </w:rPr>
        <w:t xml:space="preserve"> </w:t>
      </w:r>
      <w:r>
        <w:t>EDA</w:t>
      </w:r>
      <w:r>
        <w:rPr>
          <w:spacing w:val="-8"/>
        </w:rPr>
        <w:t xml:space="preserve"> </w:t>
      </w:r>
      <w:r>
        <w:t>(Exploratory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Analysis)</w:t>
      </w:r>
      <w:r>
        <w:rPr>
          <w:spacing w:val="-7"/>
        </w:rPr>
        <w:t xml:space="preserve"> </w:t>
      </w:r>
      <w:r>
        <w:t>utilizes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preprocessed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unlock</w:t>
      </w:r>
      <w:r>
        <w:rPr>
          <w:spacing w:val="-8"/>
        </w:rPr>
        <w:t xml:space="preserve"> </w:t>
      </w:r>
      <w:r>
        <w:t>nuanced</w:t>
      </w:r>
      <w:r>
        <w:rPr>
          <w:spacing w:val="-47"/>
        </w:rPr>
        <w:t xml:space="preserve"> </w:t>
      </w:r>
      <w:r>
        <w:t>insights.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visualization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employs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techniques,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histograms,</w:t>
      </w:r>
      <w:r>
        <w:rPr>
          <w:spacing w:val="-4"/>
        </w:rPr>
        <w:t xml:space="preserve"> </w:t>
      </w:r>
      <w:r>
        <w:t>scatter</w:t>
      </w:r>
      <w:r>
        <w:rPr>
          <w:spacing w:val="-3"/>
        </w:rPr>
        <w:t xml:space="preserve"> </w:t>
      </w:r>
      <w:r>
        <w:t>plots,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charts.</w:t>
      </w:r>
    </w:p>
    <w:p>
      <w:pPr>
        <w:spacing w:after="0" w:line="249" w:lineRule="auto"/>
        <w:jc w:val="both"/>
        <w:sectPr>
          <w:pgSz w:w="11910" w:h="16840"/>
          <w:pgMar w:top="152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  <w:spacing w:before="3"/>
        <w:rPr>
          <w:sz w:val="23"/>
        </w:rPr>
      </w:pPr>
    </w:p>
    <w:p>
      <w:pPr>
        <w:pStyle w:val="6"/>
        <w:ind w:left="303" w:right="-15"/>
      </w:pPr>
      <w:r>
        <w:drawing>
          <wp:inline distT="0" distB="0" distL="0" distR="0">
            <wp:extent cx="6160135" cy="340296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69" cy="34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4"/>
        <w:rPr>
          <w:sz w:val="12"/>
        </w:rPr>
      </w:pPr>
    </w:p>
    <w:p>
      <w:pPr>
        <w:pStyle w:val="6"/>
        <w:spacing w:before="98"/>
        <w:ind w:left="1915"/>
      </w:pPr>
      <w:r>
        <w:t>Figure</w:t>
      </w:r>
      <w:r>
        <w:rPr>
          <w:spacing w:val="-4"/>
        </w:rPr>
        <w:t xml:space="preserve"> </w:t>
      </w:r>
      <w:r>
        <w:t>5:</w:t>
      </w:r>
      <w:r>
        <w:rPr>
          <w:spacing w:val="7"/>
        </w:rPr>
        <w:t xml:space="preserve"> </w:t>
      </w:r>
      <w:r>
        <w:t>Restaurants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location.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4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173355</wp:posOffset>
            </wp:positionV>
            <wp:extent cx="6172200" cy="33147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1"/>
        <w:rPr>
          <w:sz w:val="19"/>
        </w:rPr>
      </w:pPr>
    </w:p>
    <w:p>
      <w:pPr>
        <w:pStyle w:val="6"/>
        <w:spacing w:before="97"/>
        <w:ind w:left="1936"/>
      </w:pPr>
      <w:r>
        <w:t>Figure</w:t>
      </w:r>
      <w:r>
        <w:rPr>
          <w:spacing w:val="-4"/>
        </w:rPr>
        <w:t xml:space="preserve"> </w:t>
      </w:r>
      <w:r>
        <w:t>6:</w:t>
      </w:r>
      <w:r>
        <w:rPr>
          <w:spacing w:val="7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Sentiment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Diagram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  <w:spacing w:before="74" w:line="249" w:lineRule="auto"/>
        <w:ind w:left="120" w:right="897" w:firstLine="566"/>
        <w:jc w:val="both"/>
      </w:pPr>
      <w:r>
        <w:t>Interactive Dashboards: Incorporating interactive dashboards is a prominent feature of the data visualiza-</w:t>
      </w:r>
      <w:r>
        <w:rPr>
          <w:spacing w:val="1"/>
        </w:rPr>
        <w:t xml:space="preserve"> </w:t>
      </w:r>
      <w:r>
        <w:t>tion strategy. These dashboards provide dynamic and user-friendly interfaces that allow stakeholders to explore</w:t>
      </w:r>
      <w:r>
        <w:rPr>
          <w:spacing w:val="1"/>
        </w:rPr>
        <w:t xml:space="preserve"> </w:t>
      </w:r>
      <w:r>
        <w:t>data patterns in real time.</w:t>
      </w:r>
      <w:r>
        <w:rPr>
          <w:spacing w:val="1"/>
        </w:rPr>
        <w:t xml:space="preserve"> </w:t>
      </w:r>
      <w:r>
        <w:t>Interactive elements like filters, sliders, and zoom functionalities empower users to</w:t>
      </w:r>
      <w:r>
        <w:rPr>
          <w:spacing w:val="1"/>
        </w:rPr>
        <w:t xml:space="preserve"> </w:t>
      </w:r>
      <w:r>
        <w:t>customize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exploration,</w:t>
      </w:r>
      <w:r>
        <w:rPr>
          <w:spacing w:val="-2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analysis.</w:t>
      </w:r>
    </w:p>
    <w:p>
      <w:pPr>
        <w:pStyle w:val="6"/>
        <w:spacing w:line="249" w:lineRule="auto"/>
        <w:ind w:left="120" w:right="897" w:firstLine="566"/>
        <w:jc w:val="both"/>
      </w:pPr>
      <w:r>
        <w:t>Geospatial Mapping: Geospatial mapping is another dimension of data visualization utilized in EDA. By</w:t>
      </w:r>
      <w:r>
        <w:rPr>
          <w:spacing w:val="1"/>
        </w:rPr>
        <w:t xml:space="preserve"> </w:t>
      </w:r>
      <w:r>
        <w:t>plotting data points on maps, this technique enables the identification of geographical trends and spatial clus-</w:t>
      </w:r>
      <w:r>
        <w:rPr>
          <w:spacing w:val="1"/>
        </w:rPr>
        <w:t xml:space="preserve"> </w:t>
      </w:r>
      <w:r>
        <w:t>ters. Geospatial mapping can reveal insights such as customer distribution, popular dining areas, and potential.</w:t>
      </w:r>
      <w:r>
        <w:rPr>
          <w:spacing w:val="1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opportunities,</w:t>
      </w:r>
      <w:r>
        <w:rPr>
          <w:spacing w:val="-1"/>
        </w:rPr>
        <w:t xml:space="preserve"> </w:t>
      </w:r>
      <w:r>
        <w:t>aiding</w:t>
      </w:r>
      <w:r>
        <w:rPr>
          <w:spacing w:val="-2"/>
        </w:rPr>
        <w:t xml:space="preserve"> </w:t>
      </w:r>
      <w:r>
        <w:t>decision-makers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optimizing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allocation.</w:t>
      </w:r>
    </w:p>
    <w:p>
      <w:pPr>
        <w:pStyle w:val="6"/>
        <w:spacing w:line="249" w:lineRule="auto"/>
        <w:ind w:left="120" w:right="897" w:firstLine="566"/>
        <w:jc w:val="both"/>
      </w:pPr>
      <w:r>
        <w:t>Time-Series Plots: Time-series plots contribute valuable insights by visualizing data changes over time.</w:t>
      </w:r>
      <w:r>
        <w:rPr>
          <w:spacing w:val="1"/>
        </w:rPr>
        <w:t xml:space="preserve"> </w:t>
      </w:r>
      <w:r>
        <w:t>This technique is particularly useful for tracking trends, seasonality, and cyclic patterns. By plotting data points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timeline,</w:t>
      </w:r>
      <w:r>
        <w:rPr>
          <w:spacing w:val="-6"/>
        </w:rPr>
        <w:t xml:space="preserve"> </w:t>
      </w:r>
      <w:r>
        <w:t>EDA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uncover</w:t>
      </w:r>
      <w:r>
        <w:rPr>
          <w:spacing w:val="-6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correlations,</w:t>
      </w:r>
      <w:r>
        <w:rPr>
          <w:spacing w:val="-6"/>
        </w:rPr>
        <w:t xml:space="preserve"> </w:t>
      </w:r>
      <w:r>
        <w:t>enabling</w:t>
      </w:r>
      <w:r>
        <w:rPr>
          <w:spacing w:val="-5"/>
        </w:rPr>
        <w:t xml:space="preserve"> </w:t>
      </w:r>
      <w:r>
        <w:t>restaurants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anticipate</w:t>
      </w:r>
      <w:r>
        <w:rPr>
          <w:spacing w:val="-6"/>
        </w:rPr>
        <w:t xml:space="preserve"> </w:t>
      </w:r>
      <w:r>
        <w:t>peak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demands,</w:t>
      </w:r>
      <w:r>
        <w:rPr>
          <w:spacing w:val="-48"/>
        </w:rPr>
        <w:t xml:space="preserve"> </w:t>
      </w:r>
      <w:r>
        <w:t>tailor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campaigns,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accordingly.</w:t>
      </w:r>
    </w:p>
    <w:p>
      <w:pPr>
        <w:pStyle w:val="6"/>
        <w:spacing w:line="249" w:lineRule="auto"/>
        <w:ind w:left="120" w:right="897" w:firstLine="566"/>
        <w:jc w:val="both"/>
      </w:pPr>
      <w:r>
        <w:t>Correlation</w:t>
      </w:r>
      <w:r>
        <w:rPr>
          <w:spacing w:val="-3"/>
        </w:rPr>
        <w:t xml:space="preserve"> </w:t>
      </w:r>
      <w:r>
        <w:t>Heatmaps:</w:t>
      </w:r>
      <w:r>
        <w:rPr>
          <w:spacing w:val="9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t>heatmaps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4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variables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dataset.</w:t>
      </w:r>
      <w:r>
        <w:rPr>
          <w:spacing w:val="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assigning</w:t>
      </w:r>
      <w:r>
        <w:rPr>
          <w:spacing w:val="-7"/>
        </w:rPr>
        <w:t xml:space="preserve"> </w:t>
      </w:r>
      <w:r>
        <w:t>colors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depict</w:t>
      </w:r>
      <w:r>
        <w:rPr>
          <w:spacing w:val="-7"/>
        </w:rPr>
        <w:t xml:space="preserve"> </w:t>
      </w:r>
      <w:r>
        <w:t>correlation</w:t>
      </w:r>
      <w:r>
        <w:rPr>
          <w:spacing w:val="-7"/>
        </w:rPr>
        <w:t xml:space="preserve"> </w:t>
      </w:r>
      <w:r>
        <w:t>strength,</w:t>
      </w:r>
      <w:r>
        <w:rPr>
          <w:spacing w:val="-7"/>
        </w:rPr>
        <w:t xml:space="preserve"> </w:t>
      </w:r>
      <w:r>
        <w:t>heatmaps</w:t>
      </w:r>
      <w:r>
        <w:rPr>
          <w:spacing w:val="-7"/>
        </w:rPr>
        <w:t xml:space="preserve"> </w:t>
      </w:r>
      <w:r>
        <w:t>highlight</w:t>
      </w:r>
      <w:r>
        <w:rPr>
          <w:spacing w:val="-7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variables are positively, negatively, or neutrally correlated. This technique aids in identifying potential causative</w:t>
      </w:r>
      <w:r>
        <w:rPr>
          <w:spacing w:val="-47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ratings,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pricing,</w:t>
      </w:r>
      <w:r>
        <w:rPr>
          <w:spacing w:val="-1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cuisine</w:t>
      </w:r>
      <w:r>
        <w:rPr>
          <w:spacing w:val="-1"/>
        </w:rPr>
        <w:t xml:space="preserve"> </w:t>
      </w:r>
      <w:r>
        <w:t>variety.</w:t>
      </w:r>
    </w:p>
    <w:p>
      <w:pPr>
        <w:pStyle w:val="6"/>
        <w:spacing w:line="249" w:lineRule="auto"/>
        <w:ind w:left="120" w:right="897" w:firstLine="566"/>
        <w:jc w:val="both"/>
      </w:pPr>
      <w:r>
        <w:t>Word Clouds and Sentiment Analysis: Textual data, such as customer reviews and feedback, can be ef-</w:t>
      </w:r>
      <w:r>
        <w:rPr>
          <w:spacing w:val="1"/>
        </w:rPr>
        <w:t xml:space="preserve"> </w:t>
      </w:r>
      <w:r>
        <w:t>fectively</w:t>
      </w:r>
      <w:r>
        <w:rPr>
          <w:spacing w:val="-5"/>
        </w:rPr>
        <w:t xml:space="preserve"> </w:t>
      </w:r>
      <w:r>
        <w:t>visualized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clouds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sentiment</w:t>
      </w:r>
      <w:r>
        <w:rPr>
          <w:spacing w:val="-4"/>
        </w:rPr>
        <w:t xml:space="preserve"> </w:t>
      </w:r>
      <w:r>
        <w:t>analysis.</w:t>
      </w:r>
      <w:r>
        <w:rPr>
          <w:spacing w:val="8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clouds</w:t>
      </w:r>
      <w:r>
        <w:rPr>
          <w:spacing w:val="-4"/>
        </w:rPr>
        <w:t xml:space="preserve"> </w:t>
      </w:r>
      <w:r>
        <w:t>visually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men-</w:t>
      </w:r>
      <w:r>
        <w:rPr>
          <w:spacing w:val="-47"/>
        </w:rPr>
        <w:t xml:space="preserve"> </w:t>
      </w:r>
      <w:r>
        <w:t>tioned words, providing a quick overview of customer sentiments and preferences.</w:t>
      </w:r>
      <w:r>
        <w:rPr>
          <w:spacing w:val="1"/>
        </w:rPr>
        <w:t xml:space="preserve"> </w:t>
      </w:r>
      <w:r>
        <w:t>Sentiment analysis, on the</w:t>
      </w:r>
      <w:r>
        <w:rPr>
          <w:spacing w:val="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hand,</w:t>
      </w:r>
      <w:r>
        <w:rPr>
          <w:spacing w:val="-11"/>
        </w:rPr>
        <w:t xml:space="preserve"> </w:t>
      </w:r>
      <w:r>
        <w:t>quantifies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positive,</w:t>
      </w:r>
      <w:r>
        <w:rPr>
          <w:spacing w:val="-10"/>
        </w:rPr>
        <w:t xml:space="preserve"> </w:t>
      </w:r>
      <w:r>
        <w:t>negative,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neutral</w:t>
      </w:r>
      <w:r>
        <w:rPr>
          <w:spacing w:val="-11"/>
        </w:rPr>
        <w:t xml:space="preserve"> </w:t>
      </w:r>
      <w:r>
        <w:t>tones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reviews,</w:t>
      </w:r>
      <w:r>
        <w:rPr>
          <w:spacing w:val="-10"/>
        </w:rPr>
        <w:t xml:space="preserve"> </w:t>
      </w:r>
      <w:r>
        <w:t>offering</w:t>
      </w:r>
      <w:r>
        <w:rPr>
          <w:spacing w:val="-12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customer</w:t>
      </w:r>
      <w:r>
        <w:rPr>
          <w:spacing w:val="-48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improvement.</w:t>
      </w:r>
    </w:p>
    <w:p>
      <w:pPr>
        <w:pStyle w:val="6"/>
        <w:spacing w:line="249" w:lineRule="auto"/>
        <w:ind w:left="120" w:right="897" w:firstLine="566"/>
        <w:jc w:val="both"/>
      </w:pPr>
      <w:r>
        <w:t>Distribution Plots: Distribution plots, including histograms and density plots, offer insights into the dis-</w:t>
      </w:r>
      <w:r>
        <w:rPr>
          <w:spacing w:val="1"/>
        </w:rPr>
        <w:t xml:space="preserve"> </w:t>
      </w:r>
      <w:r>
        <w:t>tribution of specific variables. These visualizations help identify data skewness, outliers, and central tendencies.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analyzing</w:t>
      </w:r>
      <w:r>
        <w:rPr>
          <w:spacing w:val="-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patterns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attributes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restaurant</w:t>
      </w:r>
      <w:r>
        <w:rPr>
          <w:spacing w:val="-9"/>
        </w:rPr>
        <w:t xml:space="preserve"> </w:t>
      </w:r>
      <w:r>
        <w:t>ratings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pricing,</w:t>
      </w:r>
      <w:r>
        <w:rPr>
          <w:spacing w:val="-7"/>
        </w:rPr>
        <w:t xml:space="preserve"> </w:t>
      </w:r>
      <w:r>
        <w:t>EDA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uncover</w:t>
      </w:r>
      <w:r>
        <w:rPr>
          <w:spacing w:val="-9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rating</w:t>
      </w:r>
      <w:r>
        <w:rPr>
          <w:spacing w:val="-48"/>
        </w:rPr>
        <w:t xml:space="preserve"> </w:t>
      </w:r>
      <w:r>
        <w:t>ranges,</w:t>
      </w:r>
      <w:r>
        <w:rPr>
          <w:spacing w:val="-2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preferences,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anomalies.</w:t>
      </w:r>
    </w:p>
    <w:p>
      <w:pPr>
        <w:pStyle w:val="6"/>
        <w:spacing w:line="249" w:lineRule="auto"/>
        <w:ind w:left="120" w:right="897" w:firstLine="566"/>
        <w:jc w:val="both"/>
      </w:pPr>
      <w:r>
        <w:rPr>
          <w:w w:val="95"/>
        </w:rPr>
        <w:t>Multivariate Analysis:</w:t>
      </w:r>
      <w:r>
        <w:rPr>
          <w:spacing w:val="1"/>
          <w:w w:val="95"/>
        </w:rPr>
        <w:t xml:space="preserve"> </w:t>
      </w:r>
      <w:r>
        <w:rPr>
          <w:w w:val="95"/>
        </w:rPr>
        <w:t>Multivariate analysis involves visualizing interactions between multiple variables si-</w:t>
      </w:r>
      <w:r>
        <w:rPr>
          <w:spacing w:val="1"/>
          <w:w w:val="95"/>
        </w:rPr>
        <w:t xml:space="preserve"> </w:t>
      </w:r>
      <w:r>
        <w:t>multaneously.</w:t>
      </w:r>
      <w:r>
        <w:rPr>
          <w:spacing w:val="3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scatter</w:t>
      </w:r>
      <w:r>
        <w:rPr>
          <w:spacing w:val="-9"/>
        </w:rPr>
        <w:t xml:space="preserve"> </w:t>
      </w:r>
      <w:r>
        <w:t>plots</w:t>
      </w:r>
      <w:r>
        <w:rPr>
          <w:spacing w:val="-9"/>
        </w:rPr>
        <w:t xml:space="preserve"> </w:t>
      </w:r>
      <w:r>
        <w:t>matrix</w:t>
      </w:r>
      <w:r>
        <w:rPr>
          <w:spacing w:val="-9"/>
        </w:rPr>
        <w:t xml:space="preserve"> </w:t>
      </w:r>
      <w:r>
        <w:t>(pair</w:t>
      </w:r>
      <w:r>
        <w:rPr>
          <w:spacing w:val="-9"/>
        </w:rPr>
        <w:t xml:space="preserve"> </w:t>
      </w:r>
      <w:r>
        <w:t>plots)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parallel</w:t>
      </w:r>
      <w:r>
        <w:rPr>
          <w:spacing w:val="-9"/>
        </w:rPr>
        <w:t xml:space="preserve"> </w:t>
      </w:r>
      <w:r>
        <w:t>coordinates</w:t>
      </w:r>
      <w:r>
        <w:rPr>
          <w:spacing w:val="-9"/>
        </w:rPr>
        <w:t xml:space="preserve"> </w:t>
      </w:r>
      <w:r>
        <w:t>plots</w:t>
      </w:r>
      <w:r>
        <w:rPr>
          <w:spacing w:val="-9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discern</w:t>
      </w:r>
      <w:r>
        <w:rPr>
          <w:spacing w:val="-10"/>
        </w:rPr>
        <w:t xml:space="preserve"> </w:t>
      </w:r>
      <w:r>
        <w:t>complex</w:t>
      </w:r>
      <w:r>
        <w:rPr>
          <w:spacing w:val="-47"/>
        </w:rPr>
        <w:t xml:space="preserve"> </w:t>
      </w:r>
      <w:r>
        <w:t>relationships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apparent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univariate</w:t>
      </w:r>
      <w:r>
        <w:rPr>
          <w:spacing w:val="-8"/>
        </w:rPr>
        <w:t xml:space="preserve"> </w:t>
      </w:r>
      <w:r>
        <w:t>analysis.</w:t>
      </w:r>
      <w:r>
        <w:rPr>
          <w:spacing w:val="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aids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interactions</w:t>
      </w:r>
      <w:r>
        <w:rPr>
          <w:spacing w:val="-4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attributes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collectively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performance.</w:t>
      </w:r>
    </w:p>
    <w:p>
      <w:pPr>
        <w:pStyle w:val="6"/>
        <w:spacing w:line="249" w:lineRule="auto"/>
        <w:ind w:left="120" w:right="897" w:firstLine="566"/>
        <w:jc w:val="both"/>
      </w:pPr>
      <w:r>
        <w:t>Heatmaps and Clustering:</w:t>
      </w:r>
      <w:r>
        <w:rPr>
          <w:spacing w:val="1"/>
        </w:rPr>
        <w:t xml:space="preserve"> </w:t>
      </w:r>
      <w:r>
        <w:t>Heatmaps, aside from correlation analysis, can also be used for visualizing</w:t>
      </w:r>
      <w:r>
        <w:rPr>
          <w:spacing w:val="1"/>
        </w:rPr>
        <w:t xml:space="preserve"> </w:t>
      </w:r>
      <w:r>
        <w:t>clustering results. Clustering techniques group similar data points together based on shared attributes. Heatmaps</w:t>
      </w:r>
      <w:r>
        <w:rPr>
          <w:spacing w:val="1"/>
        </w:rPr>
        <w:t xml:space="preserve"> </w:t>
      </w:r>
      <w:r>
        <w:t>depicting</w:t>
      </w:r>
      <w:r>
        <w:rPr>
          <w:spacing w:val="-5"/>
        </w:rPr>
        <w:t xml:space="preserve"> </w:t>
      </w:r>
      <w:r>
        <w:t>clustering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segments,</w:t>
      </w:r>
      <w:r>
        <w:rPr>
          <w:spacing w:val="-5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tailor</w:t>
      </w:r>
      <w:r>
        <w:rPr>
          <w:spacing w:val="-5"/>
        </w:rPr>
        <w:t xml:space="preserve"> </w:t>
      </w:r>
      <w:r>
        <w:t>marketing</w:t>
      </w:r>
      <w:r>
        <w:rPr>
          <w:spacing w:val="-47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offerings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groups.</w:t>
      </w:r>
    </w:p>
    <w:p>
      <w:pPr>
        <w:pStyle w:val="6"/>
        <w:spacing w:line="249" w:lineRule="auto"/>
        <w:ind w:left="120" w:right="897" w:firstLine="566"/>
        <w:jc w:val="both"/>
      </w:pPr>
      <w:r>
        <w:t>Visual</w:t>
      </w:r>
      <w:r>
        <w:rPr>
          <w:spacing w:val="-8"/>
        </w:rPr>
        <w:t xml:space="preserve"> </w:t>
      </w:r>
      <w:r>
        <w:t>Storytelling:</w:t>
      </w:r>
      <w:r>
        <w:rPr>
          <w:spacing w:val="4"/>
        </w:rPr>
        <w:t xml:space="preserve"> </w:t>
      </w:r>
      <w:r>
        <w:t>Integrating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visualization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enhances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communication</w:t>
      </w:r>
      <w:r>
        <w:rPr>
          <w:spacing w:val="-47"/>
        </w:rPr>
        <w:t xml:space="preserve"> </w:t>
      </w:r>
      <w:r>
        <w:t>of insights. Visual storytelling combines data visualizations with contextual explanations, guiding stakeholders</w:t>
      </w:r>
      <w:r>
        <w:rPr>
          <w:spacing w:val="1"/>
        </w:rPr>
        <w:t xml:space="preserve"> </w:t>
      </w:r>
      <w:r>
        <w:t>through the EDA process and helping them understand the significance of observed patterns.</w:t>
      </w:r>
      <w:r>
        <w:rPr>
          <w:spacing w:val="1"/>
        </w:rPr>
        <w:t xml:space="preserve"> </w:t>
      </w:r>
      <w:r>
        <w:t>This approach</w:t>
      </w:r>
      <w:r>
        <w:rPr>
          <w:spacing w:val="1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discovered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conveyed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decision-making.</w:t>
      </w:r>
    </w:p>
    <w:p>
      <w:pPr>
        <w:pStyle w:val="6"/>
        <w:spacing w:before="9"/>
      </w:pPr>
    </w:p>
    <w:p>
      <w:pPr>
        <w:pStyle w:val="2"/>
        <w:numPr>
          <w:ilvl w:val="0"/>
          <w:numId w:val="1"/>
        </w:numPr>
        <w:tabs>
          <w:tab w:val="left" w:pos="698"/>
        </w:tabs>
        <w:spacing w:before="0" w:after="0" w:line="240" w:lineRule="auto"/>
        <w:ind w:left="697" w:right="0" w:hanging="578"/>
        <w:jc w:val="both"/>
      </w:pPr>
      <w:r>
        <w:t>Comparative</w:t>
      </w:r>
      <w:r>
        <w:rPr>
          <w:spacing w:val="-7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Algorithms</w:t>
      </w:r>
    </w:p>
    <w:p>
      <w:pPr>
        <w:pStyle w:val="6"/>
        <w:spacing w:before="240" w:line="249" w:lineRule="auto"/>
        <w:ind w:left="120" w:right="898"/>
        <w:jc w:val="both"/>
      </w:pPr>
      <w:r>
        <w:t>Following the preprocessing and EDA stages, a comprehensive comparison of various supervised learning al-</w:t>
      </w:r>
      <w:r>
        <w:rPr>
          <w:spacing w:val="1"/>
        </w:rPr>
        <w:t xml:space="preserve"> </w:t>
      </w:r>
      <w:r>
        <w:t>gorithms is executed to categorize restaurant data effectively.</w:t>
      </w:r>
      <w:r>
        <w:rPr>
          <w:spacing w:val="1"/>
        </w:rPr>
        <w:t xml:space="preserve"> </w:t>
      </w:r>
      <w:r>
        <w:t>The following machine learning algorithms are</w:t>
      </w:r>
      <w:r>
        <w:rPr>
          <w:spacing w:val="1"/>
        </w:rPr>
        <w:t xml:space="preserve"> </w:t>
      </w:r>
      <w:r>
        <w:t>meticulously evaluated It typically consists of variables, constants, mathematical operations, and symbols that</w:t>
      </w:r>
      <w:r>
        <w:rPr>
          <w:spacing w:val="1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quantities.</w:t>
      </w:r>
      <w:r>
        <w:rPr>
          <w:spacing w:val="6"/>
        </w:rPr>
        <w:t xml:space="preserve"> </w:t>
      </w:r>
      <w:r>
        <w:t>Equations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mathematics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scientific</w:t>
      </w:r>
      <w:r>
        <w:rPr>
          <w:spacing w:val="-48"/>
        </w:rPr>
        <w:t xml:space="preserve"> </w:t>
      </w:r>
      <w:r>
        <w:t>disciplines,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real-world</w:t>
      </w:r>
      <w:r>
        <w:rPr>
          <w:spacing w:val="-1"/>
        </w:rPr>
        <w:t xml:space="preserve"> </w:t>
      </w:r>
      <w:r>
        <w:t>phenomena,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relationships,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problems:</w:t>
      </w:r>
    </w:p>
    <w:p>
      <w:pPr>
        <w:pStyle w:val="6"/>
        <w:spacing w:before="11"/>
      </w:pPr>
    </w:p>
    <w:p>
      <w:pPr>
        <w:pStyle w:val="2"/>
        <w:numPr>
          <w:ilvl w:val="0"/>
          <w:numId w:val="4"/>
        </w:numPr>
        <w:tabs>
          <w:tab w:val="left" w:pos="532"/>
        </w:tabs>
        <w:spacing w:before="0" w:after="0" w:line="240" w:lineRule="auto"/>
        <w:ind w:left="531" w:right="0" w:hanging="412"/>
        <w:jc w:val="both"/>
      </w:pPr>
      <w:r>
        <w:t>Linear</w:t>
      </w:r>
      <w:r>
        <w:rPr>
          <w:spacing w:val="-6"/>
        </w:rPr>
        <w:t xml:space="preserve"> </w:t>
      </w:r>
      <w:r>
        <w:t>Regression</w:t>
      </w:r>
    </w:p>
    <w:p>
      <w:pPr>
        <w:pStyle w:val="6"/>
        <w:spacing w:before="240" w:line="249" w:lineRule="auto"/>
        <w:ind w:left="120" w:right="898"/>
        <w:jc w:val="both"/>
      </w:pPr>
      <w:r>
        <w:t>Linear regression is a fundamental technique in predictive analytics. The equation for a simple linear regression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is:</w:t>
      </w:r>
    </w:p>
    <w:p>
      <w:pPr>
        <w:pStyle w:val="6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19"/>
        </w:rPr>
      </w:pPr>
    </w:p>
    <w:p>
      <w:pPr>
        <w:pStyle w:val="6"/>
        <w:ind w:left="686"/>
      </w:pPr>
      <w:r>
        <w:t>Where:</w:t>
      </w:r>
    </w:p>
    <w:p>
      <w:pPr>
        <w:spacing w:before="59"/>
        <w:ind w:left="686" w:right="0" w:firstLine="0"/>
        <w:jc w:val="left"/>
        <w:rPr>
          <w:rFonts w:ascii="Calibri"/>
          <w:i/>
          <w:sz w:val="20"/>
        </w:rPr>
      </w:pPr>
      <w:r>
        <w:br w:type="column"/>
      </w:r>
      <w:r>
        <w:rPr>
          <w:rFonts w:ascii="Calibri"/>
          <w:i/>
          <w:w w:val="125"/>
          <w:sz w:val="20"/>
        </w:rPr>
        <w:t>y</w:t>
      </w:r>
      <w:r>
        <w:rPr>
          <w:rFonts w:ascii="Calibri"/>
          <w:i/>
          <w:spacing w:val="7"/>
          <w:w w:val="125"/>
          <w:sz w:val="20"/>
        </w:rPr>
        <w:t xml:space="preserve"> </w:t>
      </w:r>
      <w:r>
        <w:rPr>
          <w:rFonts w:ascii="Calibri"/>
          <w:w w:val="125"/>
          <w:sz w:val="20"/>
        </w:rPr>
        <w:t>=</w:t>
      </w:r>
      <w:r>
        <w:rPr>
          <w:rFonts w:ascii="Calibri"/>
          <w:spacing w:val="1"/>
          <w:w w:val="125"/>
          <w:sz w:val="20"/>
        </w:rPr>
        <w:t xml:space="preserve"> </w:t>
      </w:r>
      <w:r>
        <w:rPr>
          <w:rFonts w:ascii="Calibri"/>
          <w:i/>
          <w:w w:val="125"/>
          <w:sz w:val="20"/>
        </w:rPr>
        <w:t>mx</w:t>
      </w:r>
      <w:r>
        <w:rPr>
          <w:rFonts w:ascii="Calibri"/>
          <w:i/>
          <w:spacing w:val="-11"/>
          <w:w w:val="125"/>
          <w:sz w:val="20"/>
        </w:rPr>
        <w:t xml:space="preserve"> </w:t>
      </w:r>
      <w:r>
        <w:rPr>
          <w:rFonts w:ascii="Calibri"/>
          <w:w w:val="125"/>
          <w:sz w:val="20"/>
        </w:rPr>
        <w:t>+</w:t>
      </w:r>
      <w:r>
        <w:rPr>
          <w:rFonts w:ascii="Calibri"/>
          <w:spacing w:val="-11"/>
          <w:w w:val="12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580" w:right="540" w:bottom="1020" w:left="1320" w:header="720" w:footer="720" w:gutter="0"/>
          <w:cols w:equalWidth="0" w:num="2">
            <w:col w:w="1314" w:space="2138"/>
            <w:col w:w="6598"/>
          </w:cols>
        </w:sectPr>
      </w:pPr>
    </w:p>
    <w:p>
      <w:pPr>
        <w:pStyle w:val="9"/>
        <w:numPr>
          <w:ilvl w:val="1"/>
          <w:numId w:val="4"/>
        </w:numPr>
        <w:tabs>
          <w:tab w:val="left" w:pos="619"/>
        </w:tabs>
        <w:spacing w:before="109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dependent</w:t>
      </w:r>
      <w:r>
        <w:rPr>
          <w:spacing w:val="-2"/>
          <w:sz w:val="20"/>
        </w:rPr>
        <w:t xml:space="preserve"> </w:t>
      </w:r>
      <w:r>
        <w:rPr>
          <w:sz w:val="20"/>
        </w:rPr>
        <w:t>variable</w:t>
      </w:r>
      <w:r>
        <w:rPr>
          <w:spacing w:val="-3"/>
          <w:sz w:val="20"/>
        </w:rPr>
        <w:t xml:space="preserve"> </w:t>
      </w:r>
      <w:r>
        <w:rPr>
          <w:sz w:val="20"/>
        </w:rPr>
        <w:t>(predicted</w:t>
      </w:r>
      <w:r>
        <w:rPr>
          <w:spacing w:val="-2"/>
          <w:sz w:val="20"/>
        </w:rPr>
        <w:t xml:space="preserve"> </w:t>
      </w:r>
      <w:r>
        <w:rPr>
          <w:sz w:val="20"/>
        </w:rPr>
        <w:t>outcome)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26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variable (input</w:t>
      </w:r>
      <w:r>
        <w:rPr>
          <w:spacing w:val="1"/>
          <w:sz w:val="20"/>
        </w:rPr>
        <w:t xml:space="preserve"> </w:t>
      </w:r>
      <w:r>
        <w:rPr>
          <w:sz w:val="20"/>
        </w:rPr>
        <w:t>feature)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27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m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slope</w:t>
      </w:r>
      <w:r>
        <w:rPr>
          <w:spacing w:val="-3"/>
          <w:sz w:val="20"/>
        </w:rPr>
        <w:t xml:space="preserve"> </w:t>
      </w:r>
      <w:r>
        <w:rPr>
          <w:sz w:val="20"/>
        </w:rPr>
        <w:t>(coefficient)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regression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80" w:right="540" w:bottom="1020" w:left="132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619"/>
        </w:tabs>
        <w:spacing w:before="71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 xml:space="preserve">b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intercept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regression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</w:p>
    <w:p>
      <w:pPr>
        <w:pStyle w:val="6"/>
        <w:spacing w:before="10"/>
      </w:pPr>
    </w:p>
    <w:p>
      <w:pPr>
        <w:pStyle w:val="2"/>
        <w:numPr>
          <w:ilvl w:val="0"/>
          <w:numId w:val="4"/>
        </w:numPr>
        <w:tabs>
          <w:tab w:val="left" w:pos="519"/>
        </w:tabs>
        <w:spacing w:before="0" w:after="0" w:line="240" w:lineRule="auto"/>
        <w:ind w:left="518" w:right="0" w:hanging="399"/>
        <w:jc w:val="both"/>
      </w:pPr>
      <w:r>
        <w:t>Logistic</w:t>
      </w:r>
      <w:r>
        <w:rPr>
          <w:spacing w:val="-7"/>
        </w:rPr>
        <w:t xml:space="preserve"> </w:t>
      </w:r>
      <w:r>
        <w:t>Regression</w:t>
      </w:r>
    </w:p>
    <w:p>
      <w:pPr>
        <w:pStyle w:val="6"/>
        <w:spacing w:before="235" w:line="249" w:lineRule="auto"/>
        <w:ind w:left="120" w:right="898"/>
        <w:jc w:val="both"/>
      </w:pP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linear</w:t>
      </w:r>
      <w:r>
        <w:rPr>
          <w:spacing w:val="-12"/>
        </w:rPr>
        <w:t xml:space="preserve"> </w:t>
      </w:r>
      <w:r>
        <w:t>classifier,</w:t>
      </w:r>
      <w:r>
        <w:rPr>
          <w:spacing w:val="-11"/>
        </w:rPr>
        <w:t xml:space="preserve"> </w:t>
      </w:r>
      <w:r>
        <w:t>Logistic</w:t>
      </w:r>
      <w:r>
        <w:rPr>
          <w:spacing w:val="-11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t>predicts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probability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binary</w:t>
      </w:r>
      <w:r>
        <w:rPr>
          <w:spacing w:val="-12"/>
        </w:rPr>
        <w:t xml:space="preserve"> </w:t>
      </w:r>
      <w:r>
        <w:t>outcomes.</w:t>
      </w:r>
      <w:r>
        <w:rPr>
          <w:spacing w:val="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simplicity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efficiency</w:t>
      </w:r>
      <w:r>
        <w:rPr>
          <w:spacing w:val="-47"/>
        </w:rPr>
        <w:t xml:space="preserve"> </w:t>
      </w:r>
      <w:r>
        <w:rPr>
          <w:w w:val="95"/>
        </w:rPr>
        <w:t>make it a go-to choice for classification tasks. However, it assumes linear relationships between attributes. Logistic</w:t>
      </w:r>
      <w:r>
        <w:rPr>
          <w:spacing w:val="1"/>
          <w:w w:val="95"/>
        </w:rPr>
        <w:t xml:space="preserve"> </w:t>
      </w:r>
      <w:r>
        <w:t>regression is commonly used for binary classification problems. The logistic regression equation calculates the</w:t>
      </w:r>
      <w:r>
        <w:rPr>
          <w:spacing w:val="1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occurring:</w:t>
      </w:r>
    </w:p>
    <w:p>
      <w:pPr>
        <w:pStyle w:val="6"/>
        <w:spacing w:line="143" w:lineRule="exact"/>
        <w:ind w:left="557"/>
        <w:jc w:val="center"/>
        <w:rPr>
          <w:rFonts w:ascii="Calibri"/>
        </w:rPr>
      </w:pPr>
      <w:r>
        <w:rPr>
          <w:rFonts w:ascii="Calibri"/>
          <w:w w:val="98"/>
        </w:rPr>
        <w:t>1</w:t>
      </w:r>
    </w:p>
    <w:p>
      <w:pPr>
        <w:spacing w:before="0" w:line="170" w:lineRule="auto"/>
        <w:ind w:left="3292" w:right="0" w:firstLine="0"/>
        <w:jc w:val="left"/>
        <w:rPr>
          <w:rFonts w:ascii="Verdana" w:hAnsi="Verdana"/>
          <w:sz w:val="14"/>
        </w:rPr>
      </w:pPr>
      <w:r>
        <w:pict>
          <v:line id="_x0000_s1026" o:spid="_x0000_s1026" o:spt="20" style="position:absolute;left:0pt;margin-left:298.7pt;margin-top:6.25pt;height:0pt;width:64.75pt;mso-position-horizontal-relative:page;z-index:-251654144;mso-width-relative:page;mso-height-relative:page;" stroked="t" coordsize="21600,21600">
            <v:path arrowok="t"/>
            <v:fill focussize="0,0"/>
            <v:stroke weight="0.398031496062992pt" color="#000000"/>
            <v:imagedata o:title=""/>
            <o:lock v:ext="edit"/>
          </v:line>
        </w:pic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8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(</w:t>
      </w:r>
      <w:r>
        <w:rPr>
          <w:rFonts w:ascii="Calibri" w:hAnsi="Calibri"/>
          <w:i/>
          <w:w w:val="125"/>
          <w:sz w:val="20"/>
        </w:rPr>
        <w:t>Y</w:t>
      </w:r>
      <w:r>
        <w:rPr>
          <w:rFonts w:ascii="Calibri" w:hAnsi="Calibri"/>
          <w:i/>
          <w:spacing w:val="50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=</w:t>
      </w:r>
      <w:r>
        <w:rPr>
          <w:rFonts w:ascii="Calibri" w:hAnsi="Calibri"/>
          <w:spacing w:val="3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1</w:t>
      </w:r>
      <w:r>
        <w:rPr>
          <w:rFonts w:ascii="Arial" w:hAnsi="Arial"/>
          <w:i/>
          <w:w w:val="125"/>
          <w:sz w:val="20"/>
        </w:rPr>
        <w:t>|</w:t>
      </w:r>
      <w:r>
        <w:rPr>
          <w:rFonts w:ascii="Calibri" w:hAnsi="Calibri"/>
          <w:i/>
          <w:w w:val="125"/>
          <w:sz w:val="20"/>
        </w:rPr>
        <w:t>X</w:t>
      </w:r>
      <w:r>
        <w:rPr>
          <w:rFonts w:ascii="Calibri" w:hAnsi="Calibri"/>
          <w:w w:val="125"/>
          <w:sz w:val="20"/>
        </w:rPr>
        <w:t>)</w:t>
      </w:r>
      <w:r>
        <w:rPr>
          <w:rFonts w:ascii="Calibri" w:hAnsi="Calibri"/>
          <w:spacing w:val="2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=</w:t>
      </w:r>
      <w:r>
        <w:rPr>
          <w:rFonts w:ascii="Calibri" w:hAnsi="Calibri"/>
          <w:spacing w:val="28"/>
          <w:w w:val="125"/>
          <w:sz w:val="20"/>
        </w:rPr>
        <w:t xml:space="preserve"> </w:t>
      </w:r>
      <w:r>
        <w:rPr>
          <w:rFonts w:ascii="Calibri" w:hAnsi="Calibri"/>
          <w:w w:val="125"/>
          <w:position w:val="-13"/>
          <w:sz w:val="20"/>
        </w:rPr>
        <w:t>1</w:t>
      </w:r>
      <w:r>
        <w:rPr>
          <w:rFonts w:ascii="Calibri" w:hAnsi="Calibri"/>
          <w:spacing w:val="-9"/>
          <w:w w:val="125"/>
          <w:position w:val="-13"/>
          <w:sz w:val="20"/>
        </w:rPr>
        <w:t xml:space="preserve"> </w:t>
      </w:r>
      <w:r>
        <w:rPr>
          <w:rFonts w:ascii="Calibri" w:hAnsi="Calibri"/>
          <w:w w:val="125"/>
          <w:position w:val="-13"/>
          <w:sz w:val="20"/>
        </w:rPr>
        <w:t>+</w:t>
      </w:r>
      <w:r>
        <w:rPr>
          <w:rFonts w:ascii="Calibri" w:hAnsi="Calibri"/>
          <w:spacing w:val="-10"/>
          <w:w w:val="125"/>
          <w:position w:val="-13"/>
          <w:sz w:val="20"/>
        </w:rPr>
        <w:t xml:space="preserve"> </w:t>
      </w:r>
      <w:r>
        <w:rPr>
          <w:rFonts w:ascii="Calibri" w:hAnsi="Calibri"/>
          <w:i/>
          <w:w w:val="125"/>
          <w:position w:val="-13"/>
          <w:sz w:val="20"/>
        </w:rPr>
        <w:t>e</w:t>
      </w:r>
      <w:r>
        <w:rPr>
          <w:rFonts w:ascii="Arial" w:hAnsi="Arial"/>
          <w:i/>
          <w:w w:val="125"/>
          <w:position w:val="-7"/>
          <w:sz w:val="14"/>
        </w:rPr>
        <w:t>−</w:t>
      </w:r>
      <w:r>
        <w:rPr>
          <w:rFonts w:ascii="Verdana" w:hAnsi="Verdana"/>
          <w:w w:val="125"/>
          <w:position w:val="-7"/>
          <w:sz w:val="14"/>
        </w:rPr>
        <w:t>(</w:t>
      </w:r>
      <w:r>
        <w:rPr>
          <w:rFonts w:ascii="Calibri" w:hAnsi="Calibri"/>
          <w:i/>
          <w:w w:val="125"/>
          <w:position w:val="-7"/>
          <w:sz w:val="14"/>
        </w:rPr>
        <w:t>β</w:t>
      </w:r>
      <w:r>
        <w:rPr>
          <w:rFonts w:ascii="Lucida Sans Unicode" w:hAnsi="Lucida Sans Unicode"/>
          <w:w w:val="125"/>
          <w:position w:val="-9"/>
          <w:sz w:val="10"/>
        </w:rPr>
        <w:t>0</w:t>
      </w:r>
      <w:r>
        <w:rPr>
          <w:rFonts w:ascii="Lucida Sans Unicode" w:hAnsi="Lucida Sans Unicode"/>
          <w:spacing w:val="-29"/>
          <w:w w:val="125"/>
          <w:position w:val="-9"/>
          <w:sz w:val="10"/>
        </w:rPr>
        <w:t xml:space="preserve"> </w:t>
      </w:r>
      <w:r>
        <w:rPr>
          <w:rFonts w:ascii="Verdana" w:hAnsi="Verdana"/>
          <w:w w:val="125"/>
          <w:position w:val="-7"/>
          <w:sz w:val="14"/>
        </w:rPr>
        <w:t>+</w:t>
      </w:r>
      <w:r>
        <w:rPr>
          <w:rFonts w:ascii="Calibri" w:hAnsi="Calibri"/>
          <w:i/>
          <w:w w:val="125"/>
          <w:position w:val="-7"/>
          <w:sz w:val="14"/>
        </w:rPr>
        <w:t>β</w:t>
      </w:r>
      <w:r>
        <w:rPr>
          <w:rFonts w:ascii="Lucida Sans Unicode" w:hAnsi="Lucida Sans Unicode"/>
          <w:w w:val="125"/>
          <w:position w:val="-9"/>
          <w:sz w:val="10"/>
        </w:rPr>
        <w:t>1</w:t>
      </w:r>
      <w:r>
        <w:rPr>
          <w:rFonts w:ascii="Lucida Sans Unicode" w:hAnsi="Lucida Sans Unicode"/>
          <w:spacing w:val="-29"/>
          <w:w w:val="125"/>
          <w:position w:val="-9"/>
          <w:sz w:val="10"/>
        </w:rPr>
        <w:t xml:space="preserve"> </w:t>
      </w:r>
      <w:r>
        <w:rPr>
          <w:rFonts w:ascii="Calibri" w:hAnsi="Calibri"/>
          <w:i/>
          <w:w w:val="125"/>
          <w:position w:val="-7"/>
          <w:sz w:val="14"/>
        </w:rPr>
        <w:t>X</w:t>
      </w:r>
      <w:r>
        <w:rPr>
          <w:rFonts w:ascii="Verdana" w:hAnsi="Verdana"/>
          <w:w w:val="125"/>
          <w:position w:val="-7"/>
          <w:sz w:val="14"/>
        </w:rPr>
        <w:t>)</w:t>
      </w:r>
    </w:p>
    <w:p>
      <w:pPr>
        <w:pStyle w:val="6"/>
        <w:spacing w:before="68"/>
        <w:ind w:left="119"/>
      </w:pPr>
      <w:r>
        <w:t>Where: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47" w:after="0" w:line="240" w:lineRule="auto"/>
        <w:ind w:left="618" w:right="0" w:hanging="17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P</w:t>
      </w:r>
      <w:r>
        <w:rPr>
          <w:rFonts w:ascii="Calibri" w:hAnsi="Calibri"/>
          <w:i/>
          <w:spacing w:val="-2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(</w:t>
      </w:r>
      <w:r>
        <w:rPr>
          <w:rFonts w:ascii="Calibri" w:hAnsi="Calibri"/>
          <w:i/>
          <w:w w:val="105"/>
          <w:sz w:val="20"/>
        </w:rPr>
        <w:t>Y</w:t>
      </w:r>
      <w:r>
        <w:rPr>
          <w:rFonts w:ascii="Calibri" w:hAnsi="Calibri"/>
          <w:i/>
          <w:spacing w:val="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=</w:t>
      </w:r>
      <w:r>
        <w:rPr>
          <w:rFonts w:ascii="Calibri" w:hAnsi="Calibri"/>
          <w:spacing w:val="1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1</w:t>
      </w:r>
      <w:r>
        <w:rPr>
          <w:rFonts w:ascii="Arial" w:hAnsi="Arial"/>
          <w:i/>
          <w:w w:val="105"/>
          <w:sz w:val="20"/>
        </w:rPr>
        <w:t>|</w:t>
      </w:r>
      <w:r>
        <w:rPr>
          <w:rFonts w:ascii="Calibri" w:hAnsi="Calibri"/>
          <w:i/>
          <w:w w:val="105"/>
          <w:sz w:val="20"/>
        </w:rPr>
        <w:t>X</w:t>
      </w:r>
      <w:r>
        <w:rPr>
          <w:rFonts w:ascii="Calibri" w:hAnsi="Calibri"/>
          <w:w w:val="105"/>
          <w:sz w:val="20"/>
        </w:rPr>
        <w:t>)</w:t>
      </w:r>
      <w:r>
        <w:rPr>
          <w:rFonts w:ascii="Calibri" w:hAnsi="Calibri"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probability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positive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class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input</w:t>
      </w:r>
      <w:r>
        <w:rPr>
          <w:spacing w:val="-2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X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3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β</w:t>
      </w:r>
      <w:r>
        <w:rPr>
          <w:rFonts w:ascii="Verdana" w:hAnsi="Verdana"/>
          <w:sz w:val="20"/>
          <w:vertAlign w:val="subscript"/>
        </w:rPr>
        <w:t>0</w:t>
      </w:r>
      <w:r>
        <w:rPr>
          <w:rFonts w:ascii="Verdana" w:hAnsi="Verdana"/>
          <w:spacing w:val="-12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intercept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36" w:after="0" w:line="240" w:lineRule="auto"/>
        <w:ind w:left="618" w:right="0" w:hanging="17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β</w:t>
      </w:r>
      <w:r>
        <w:rPr>
          <w:rFonts w:ascii="Verdana" w:hAnsi="Verdana"/>
          <w:sz w:val="20"/>
          <w:vertAlign w:val="subscript"/>
        </w:rPr>
        <w:t>1</w:t>
      </w:r>
      <w:r>
        <w:rPr>
          <w:rFonts w:ascii="Verdana" w:hAnsi="Verdana"/>
          <w:spacing w:val="-7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coefficient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input</w:t>
      </w:r>
      <w:r>
        <w:rPr>
          <w:spacing w:val="3"/>
          <w:sz w:val="20"/>
          <w:vertAlign w:val="baseline"/>
        </w:rPr>
        <w:t xml:space="preserve"> </w:t>
      </w:r>
      <w:r>
        <w:rPr>
          <w:sz w:val="20"/>
          <w:vertAlign w:val="baseline"/>
        </w:rPr>
        <w:t>feature</w:t>
      </w:r>
      <w:r>
        <w:rPr>
          <w:spacing w:val="3"/>
          <w:sz w:val="20"/>
          <w:vertAlign w:val="baseline"/>
        </w:rPr>
        <w:t xml:space="preserve"> </w:t>
      </w:r>
      <w:r>
        <w:rPr>
          <w:rFonts w:ascii="Calibri" w:hAnsi="Calibri"/>
          <w:i/>
          <w:sz w:val="20"/>
          <w:vertAlign w:val="baseline"/>
        </w:rPr>
        <w:t>X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4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2"/>
          <w:sz w:val="20"/>
        </w:rPr>
        <w:t xml:space="preserve"> </w:t>
      </w:r>
      <w:r>
        <w:rPr>
          <w:sz w:val="20"/>
        </w:rPr>
        <w:t>logarithm</w:t>
      </w:r>
    </w:p>
    <w:p>
      <w:pPr>
        <w:pStyle w:val="6"/>
        <w:spacing w:before="10"/>
      </w:pPr>
    </w:p>
    <w:p>
      <w:pPr>
        <w:pStyle w:val="2"/>
        <w:numPr>
          <w:ilvl w:val="0"/>
          <w:numId w:val="4"/>
        </w:numPr>
        <w:tabs>
          <w:tab w:val="left" w:pos="532"/>
        </w:tabs>
        <w:spacing w:before="1" w:after="0" w:line="240" w:lineRule="auto"/>
        <w:ind w:left="531" w:right="0" w:hanging="413"/>
        <w:jc w:val="both"/>
      </w:pPr>
      <w:r>
        <w:t>Decision</w:t>
      </w:r>
      <w:r>
        <w:rPr>
          <w:spacing w:val="-10"/>
        </w:rPr>
        <w:t xml:space="preserve"> </w:t>
      </w:r>
      <w:r>
        <w:t>Tree</w:t>
      </w:r>
      <w:r>
        <w:rPr>
          <w:spacing w:val="-10"/>
        </w:rPr>
        <w:t xml:space="preserve"> </w:t>
      </w:r>
      <w:r>
        <w:t>Split</w:t>
      </w:r>
    </w:p>
    <w:p>
      <w:pPr>
        <w:pStyle w:val="6"/>
        <w:spacing w:before="239" w:line="244" w:lineRule="auto"/>
        <w:ind w:left="119" w:right="899"/>
        <w:jc w:val="both"/>
      </w:pPr>
      <w:r>
        <w:t>Decision</w:t>
      </w:r>
      <w:r>
        <w:rPr>
          <w:spacing w:val="-3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hierarchical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discrete</w:t>
      </w:r>
      <w:r>
        <w:rPr>
          <w:spacing w:val="-2"/>
        </w:rPr>
        <w:t xml:space="preserve"> </w:t>
      </w:r>
      <w:r>
        <w:t>classes.</w:t>
      </w:r>
      <w:r>
        <w:rPr>
          <w:spacing w:val="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interpret,</w:t>
      </w:r>
      <w:r>
        <w:rPr>
          <w:spacing w:val="-3"/>
        </w:rPr>
        <w:t xml:space="preserve"> </w:t>
      </w:r>
      <w:r>
        <w:t>allowing</w:t>
      </w:r>
      <w:r>
        <w:rPr>
          <w:spacing w:val="-4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transparent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paths.</w:t>
      </w:r>
      <w:r>
        <w:rPr>
          <w:spacing w:val="4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prone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overfitting.</w:t>
      </w:r>
      <w:r>
        <w:rPr>
          <w:spacing w:val="3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trees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classification</w:t>
      </w:r>
      <w:r>
        <w:rPr>
          <w:spacing w:val="-47"/>
        </w:rPr>
        <w:t xml:space="preserve"> </w:t>
      </w:r>
      <w:r>
        <w:t>and regression tasks.</w:t>
      </w:r>
      <w:r>
        <w:rPr>
          <w:spacing w:val="1"/>
        </w:rPr>
        <w:t xml:space="preserve"> </w:t>
      </w:r>
      <w:r>
        <w:t xml:space="preserve">The equation for deciding how to split a node in a decision tree based on a feature </w:t>
      </w:r>
      <w:r>
        <w:rPr>
          <w:rFonts w:ascii="Calibri"/>
          <w:i/>
          <w:w w:val="130"/>
        </w:rPr>
        <w:t xml:space="preserve">X </w:t>
      </w:r>
      <w:r>
        <w:t>is</w:t>
      </w:r>
      <w:r>
        <w:rPr>
          <w:spacing w:val="1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Gini</w:t>
      </w:r>
      <w:r>
        <w:rPr>
          <w:spacing w:val="-1"/>
        </w:rPr>
        <w:t xml:space="preserve"> </w:t>
      </w:r>
      <w:r>
        <w:t>impurity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entropy:</w:t>
      </w:r>
    </w:p>
    <w:p>
      <w:pPr>
        <w:pStyle w:val="6"/>
        <w:spacing w:before="11"/>
        <w:rPr>
          <w:sz w:val="13"/>
        </w:rPr>
      </w:pPr>
    </w:p>
    <w:p>
      <w:pPr>
        <w:spacing w:before="0" w:line="165" w:lineRule="exact"/>
        <w:ind w:left="738" w:right="0" w:firstLine="0"/>
        <w:jc w:val="center"/>
        <w:rPr>
          <w:rFonts w:ascii="Calibri"/>
          <w:i/>
          <w:sz w:val="14"/>
        </w:rPr>
      </w:pPr>
      <w:r>
        <w:pict>
          <v:shape id="_x0000_s1027" o:spid="_x0000_s1027" o:spt="202" type="#_x0000_t202" style="position:absolute;left:0pt;margin-left:241.3pt;margin-top:1.95pt;height:37.2pt;width:108.15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20"/>
                    </w:tabs>
                    <w:spacing w:before="0" w:line="397" w:lineRule="exact"/>
                    <w:ind w:left="0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Lucida Sans Unicode" w:hAnsi="Lucida Sans Unicode"/>
                      <w:spacing w:val="-2029"/>
                      <w:w w:val="242"/>
                      <w:position w:val="19"/>
                      <w:sz w:val="20"/>
                    </w:rPr>
                    <w:t>Σ</w:t>
                  </w:r>
                  <w:r>
                    <w:rPr>
                      <w:rFonts w:ascii="Calibri" w:hAnsi="Calibri"/>
                      <w:i/>
                      <w:spacing w:val="15"/>
                      <w:w w:val="173"/>
                      <w:sz w:val="20"/>
                    </w:rPr>
                    <w:t>I</w:t>
                  </w:r>
                  <w:r>
                    <w:rPr>
                      <w:rFonts w:ascii="Calibri" w:hAnsi="Calibri"/>
                      <w:i/>
                      <w:w w:val="110"/>
                      <w:sz w:val="20"/>
                    </w:rPr>
                    <w:t>mpu</w:t>
                  </w:r>
                  <w:r>
                    <w:rPr>
                      <w:rFonts w:ascii="Calibri" w:hAnsi="Calibri"/>
                      <w:i/>
                      <w:spacing w:val="5"/>
                      <w:w w:val="110"/>
                      <w:sz w:val="20"/>
                    </w:rPr>
                    <w:t>r</w:t>
                  </w:r>
                  <w:r>
                    <w:rPr>
                      <w:rFonts w:ascii="Calibri" w:hAnsi="Calibri"/>
                      <w:i/>
                      <w:w w:val="117"/>
                      <w:sz w:val="20"/>
                    </w:rPr>
                    <w:t>it</w:t>
                  </w:r>
                  <w:r>
                    <w:rPr>
                      <w:rFonts w:ascii="Calibri" w:hAnsi="Calibri"/>
                      <w:i/>
                      <w:spacing w:val="7"/>
                      <w:w w:val="117"/>
                      <w:sz w:val="20"/>
                    </w:rPr>
                    <w:t>y</w:t>
                  </w:r>
                  <w:r>
                    <w:rPr>
                      <w:rFonts w:ascii="Calibri" w:hAnsi="Calibri"/>
                      <w:w w:val="127"/>
                      <w:sz w:val="20"/>
                    </w:rPr>
                    <w:t>(</w:t>
                  </w:r>
                  <w:r>
                    <w:rPr>
                      <w:rFonts w:ascii="Calibri" w:hAnsi="Calibri"/>
                      <w:i/>
                      <w:w w:val="11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27"/>
                      <w:sz w:val="20"/>
                    </w:rPr>
                    <w:t>)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55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8"/>
                      <w:sz w:val="20"/>
                    </w:rPr>
                    <w:t>1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Calibri" w:hAnsi="Calibri"/>
                      <w:i/>
                      <w:w w:val="97"/>
                      <w:sz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alibri"/>
          <w:i/>
          <w:w w:val="136"/>
          <w:sz w:val="14"/>
        </w:rPr>
        <w:t>n</w:t>
      </w:r>
    </w:p>
    <w:p>
      <w:pPr>
        <w:spacing w:before="0" w:line="149" w:lineRule="exact"/>
        <w:ind w:left="1372" w:right="0" w:firstLine="0"/>
        <w:jc w:val="center"/>
        <w:rPr>
          <w:rFonts w:ascii="Verdana"/>
          <w:sz w:val="14"/>
        </w:rPr>
      </w:pPr>
      <w:r>
        <w:rPr>
          <w:rFonts w:ascii="Verdana"/>
          <w:w w:val="89"/>
          <w:sz w:val="14"/>
        </w:rPr>
        <w:t>2</w:t>
      </w:r>
    </w:p>
    <w:p>
      <w:pPr>
        <w:spacing w:before="0" w:line="155" w:lineRule="exact"/>
        <w:ind w:left="1349" w:right="0" w:firstLine="0"/>
        <w:jc w:val="center"/>
        <w:rPr>
          <w:rFonts w:ascii="Calibri"/>
          <w:i/>
          <w:sz w:val="14"/>
        </w:rPr>
      </w:pPr>
      <w:r>
        <w:rPr>
          <w:rFonts w:ascii="Calibri"/>
          <w:i/>
          <w:w w:val="175"/>
          <w:sz w:val="14"/>
        </w:rPr>
        <w:t>i</w:t>
      </w:r>
    </w:p>
    <w:p>
      <w:pPr>
        <w:spacing w:before="8"/>
        <w:ind w:left="2650" w:right="1912" w:firstLine="0"/>
        <w:jc w:val="center"/>
        <w:rPr>
          <w:rFonts w:ascii="Verdana"/>
          <w:sz w:val="14"/>
        </w:rPr>
      </w:pPr>
      <w:r>
        <w:rPr>
          <w:rFonts w:ascii="Calibri"/>
          <w:i/>
          <w:w w:val="125"/>
          <w:sz w:val="14"/>
        </w:rPr>
        <w:t>i</w:t>
      </w:r>
      <w:r>
        <w:rPr>
          <w:rFonts w:ascii="Verdana"/>
          <w:w w:val="125"/>
          <w:sz w:val="14"/>
        </w:rPr>
        <w:t>=1</w:t>
      </w:r>
    </w:p>
    <w:p>
      <w:pPr>
        <w:pStyle w:val="6"/>
        <w:spacing w:before="4"/>
        <w:rPr>
          <w:rFonts w:ascii="Verdana"/>
          <w:sz w:val="12"/>
        </w:rPr>
      </w:pPr>
    </w:p>
    <w:p>
      <w:pPr>
        <w:pStyle w:val="6"/>
        <w:ind w:left="686"/>
      </w:pPr>
      <w:r>
        <w:t>Where:</w:t>
      </w:r>
    </w:p>
    <w:p>
      <w:pPr>
        <w:pStyle w:val="9"/>
        <w:numPr>
          <w:ilvl w:val="0"/>
          <w:numId w:val="5"/>
        </w:numPr>
        <w:tabs>
          <w:tab w:val="left" w:pos="619"/>
        </w:tabs>
        <w:spacing w:before="148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 node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evaluated</w:t>
      </w:r>
    </w:p>
    <w:p>
      <w:pPr>
        <w:pStyle w:val="9"/>
        <w:numPr>
          <w:ilvl w:val="0"/>
          <w:numId w:val="5"/>
        </w:numPr>
        <w:tabs>
          <w:tab w:val="left" w:pos="619"/>
        </w:tabs>
        <w:spacing w:before="146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 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classes</w:t>
      </w:r>
    </w:p>
    <w:p>
      <w:pPr>
        <w:pStyle w:val="9"/>
        <w:numPr>
          <w:ilvl w:val="0"/>
          <w:numId w:val="5"/>
        </w:numPr>
        <w:tabs>
          <w:tab w:val="left" w:pos="619"/>
        </w:tabs>
        <w:spacing w:before="146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z w:val="20"/>
          <w:vertAlign w:val="subscript"/>
        </w:rPr>
        <w:t>i</w:t>
      </w:r>
      <w:r>
        <w:rPr>
          <w:rFonts w:ascii="Calibri" w:hAnsi="Calibri"/>
          <w:i/>
          <w:spacing w:val="17"/>
          <w:sz w:val="20"/>
          <w:vertAlign w:val="baseline"/>
        </w:rPr>
        <w:t xml:space="preserve"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proportion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instances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class</w:t>
      </w:r>
      <w:r>
        <w:rPr>
          <w:spacing w:val="2"/>
          <w:sz w:val="20"/>
          <w:vertAlign w:val="baseline"/>
        </w:rPr>
        <w:t xml:space="preserve"> </w:t>
      </w:r>
      <w:r>
        <w:rPr>
          <w:rFonts w:ascii="Calibri" w:hAnsi="Calibri"/>
          <w:i/>
          <w:sz w:val="20"/>
          <w:vertAlign w:val="baseline"/>
        </w:rPr>
        <w:t>i</w:t>
      </w:r>
      <w:r>
        <w:rPr>
          <w:rFonts w:ascii="Calibri" w:hAnsi="Calibri"/>
          <w:i/>
          <w:spacing w:val="6"/>
          <w:sz w:val="20"/>
          <w:vertAlign w:val="baseline"/>
        </w:rPr>
        <w:t xml:space="preserve"> </w:t>
      </w:r>
      <w:r>
        <w:rPr>
          <w:sz w:val="20"/>
          <w:vertAlign w:val="baseline"/>
        </w:rPr>
        <w:t>in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node</w:t>
      </w:r>
    </w:p>
    <w:p>
      <w:pPr>
        <w:pStyle w:val="6"/>
        <w:spacing w:before="10"/>
      </w:pPr>
    </w:p>
    <w:p>
      <w:pPr>
        <w:pStyle w:val="2"/>
        <w:numPr>
          <w:ilvl w:val="0"/>
          <w:numId w:val="4"/>
        </w:numPr>
        <w:tabs>
          <w:tab w:val="left" w:pos="531"/>
          <w:tab w:val="left" w:pos="532"/>
        </w:tabs>
        <w:spacing w:before="0" w:after="0" w:line="240" w:lineRule="auto"/>
        <w:ind w:left="531" w:right="0" w:hanging="412"/>
        <w:jc w:val="left"/>
      </w:pPr>
      <w:r>
        <w:t>Support</w:t>
      </w:r>
      <w:r>
        <w:rPr>
          <w:spacing w:val="-11"/>
        </w:rPr>
        <w:t xml:space="preserve"> </w:t>
      </w:r>
      <w:r>
        <w:t>Vector</w:t>
      </w:r>
      <w:r>
        <w:rPr>
          <w:spacing w:val="-11"/>
        </w:rPr>
        <w:t xml:space="preserve"> </w:t>
      </w:r>
      <w:r>
        <w:t>Machine</w:t>
      </w:r>
    </w:p>
    <w:p>
      <w:pPr>
        <w:pStyle w:val="6"/>
        <w:spacing w:before="4"/>
        <w:rPr>
          <w:b/>
          <w:sz w:val="12"/>
        </w:rPr>
      </w:pPr>
    </w:p>
    <w:p>
      <w:pPr>
        <w:pStyle w:val="6"/>
        <w:spacing w:before="98" w:line="249" w:lineRule="auto"/>
        <w:ind w:left="120" w:right="898"/>
        <w:jc w:val="both"/>
      </w:pPr>
      <w:r>
        <w:t>SVM constructs hyperplanes to segregate data into distinct classes, maximizing classification precision. It excels</w:t>
      </w:r>
      <w:r>
        <w:rPr>
          <w:spacing w:val="-47"/>
        </w:rPr>
        <w:t xml:space="preserve"> </w:t>
      </w:r>
      <w:r>
        <w:t>in high-dimensional spaces and non-linear data. Support Vector Machines (SVM) are used for classification and</w:t>
      </w:r>
      <w:r>
        <w:rPr>
          <w:spacing w:val="1"/>
        </w:rPr>
        <w:t xml:space="preserve"> </w:t>
      </w:r>
      <w:r>
        <w:t>regression.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SVM</w:t>
      </w:r>
      <w:r>
        <w:rPr>
          <w:spacing w:val="-1"/>
        </w:rPr>
        <w:t xml:space="preserve"> </w:t>
      </w:r>
      <w:r>
        <w:t>is:</w:t>
      </w:r>
    </w:p>
    <w:p>
      <w:pPr>
        <w:pStyle w:val="6"/>
        <w:spacing w:before="8"/>
      </w:pPr>
    </w:p>
    <w:p>
      <w:pPr>
        <w:spacing w:before="0"/>
        <w:ind w:left="2649" w:right="3427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i/>
          <w:w w:val="120"/>
          <w:sz w:val="20"/>
        </w:rPr>
        <w:t>f</w:t>
      </w:r>
      <w:r>
        <w:rPr>
          <w:rFonts w:ascii="Calibri" w:hAnsi="Calibri"/>
          <w:i/>
          <w:spacing w:val="-32"/>
          <w:w w:val="120"/>
          <w:sz w:val="20"/>
        </w:rPr>
        <w:t xml:space="preserve"> </w:t>
      </w:r>
      <w:r>
        <w:rPr>
          <w:rFonts w:ascii="Calibri" w:hAnsi="Calibri"/>
          <w:w w:val="120"/>
          <w:sz w:val="20"/>
        </w:rPr>
        <w:t>(</w:t>
      </w:r>
      <w:r>
        <w:rPr>
          <w:rFonts w:ascii="Calibri" w:hAnsi="Calibri"/>
          <w:i/>
          <w:w w:val="120"/>
          <w:sz w:val="20"/>
        </w:rPr>
        <w:t>x</w:t>
      </w:r>
      <w:r>
        <w:rPr>
          <w:rFonts w:ascii="Calibri" w:hAnsi="Calibri"/>
          <w:w w:val="120"/>
          <w:sz w:val="20"/>
        </w:rPr>
        <w:t>)</w:t>
      </w:r>
      <w:r>
        <w:rPr>
          <w:rFonts w:ascii="Calibri" w:hAnsi="Calibri"/>
          <w:spacing w:val="3"/>
          <w:w w:val="120"/>
          <w:sz w:val="20"/>
        </w:rPr>
        <w:t xml:space="preserve"> </w:t>
      </w:r>
      <w:r>
        <w:rPr>
          <w:rFonts w:ascii="Calibri" w:hAnsi="Calibri"/>
          <w:w w:val="120"/>
          <w:sz w:val="20"/>
        </w:rPr>
        <w:t>=</w:t>
      </w:r>
      <w:r>
        <w:rPr>
          <w:rFonts w:ascii="Calibri" w:hAnsi="Calibri"/>
          <w:spacing w:val="4"/>
          <w:w w:val="120"/>
          <w:sz w:val="20"/>
        </w:rPr>
        <w:t xml:space="preserve"> </w:t>
      </w:r>
      <w:r>
        <w:rPr>
          <w:rFonts w:ascii="Calibri" w:hAnsi="Calibri"/>
          <w:i/>
          <w:w w:val="120"/>
          <w:sz w:val="20"/>
        </w:rPr>
        <w:t>sign</w:t>
      </w:r>
      <w:r>
        <w:rPr>
          <w:rFonts w:ascii="Calibri" w:hAnsi="Calibri"/>
          <w:w w:val="120"/>
          <w:sz w:val="20"/>
        </w:rPr>
        <w:t>(</w:t>
      </w:r>
      <w:r>
        <w:rPr>
          <w:rFonts w:ascii="Arial" w:hAnsi="Arial"/>
          <w:b/>
          <w:w w:val="120"/>
          <w:sz w:val="20"/>
        </w:rPr>
        <w:t>w</w:t>
      </w:r>
      <w:r>
        <w:rPr>
          <w:rFonts w:ascii="Arial" w:hAnsi="Arial"/>
          <w:b/>
          <w:spacing w:val="-16"/>
          <w:w w:val="12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·</w:t>
      </w:r>
      <w:r>
        <w:rPr>
          <w:rFonts w:ascii="Arial" w:hAnsi="Arial"/>
          <w:i/>
          <w:spacing w:val="-16"/>
          <w:w w:val="110"/>
          <w:sz w:val="20"/>
        </w:rPr>
        <w:t xml:space="preserve"> </w:t>
      </w:r>
      <w:r>
        <w:rPr>
          <w:rFonts w:ascii="Arial" w:hAnsi="Arial"/>
          <w:b/>
          <w:w w:val="120"/>
          <w:sz w:val="20"/>
        </w:rPr>
        <w:t>x</w:t>
      </w:r>
      <w:r>
        <w:rPr>
          <w:rFonts w:ascii="Arial" w:hAnsi="Arial"/>
          <w:b/>
          <w:spacing w:val="-21"/>
          <w:w w:val="120"/>
          <w:sz w:val="20"/>
        </w:rPr>
        <w:t xml:space="preserve"> </w:t>
      </w:r>
      <w:r>
        <w:rPr>
          <w:rFonts w:ascii="Calibri" w:hAnsi="Calibri"/>
          <w:w w:val="120"/>
          <w:sz w:val="20"/>
        </w:rPr>
        <w:t>+</w:t>
      </w:r>
      <w:r>
        <w:rPr>
          <w:rFonts w:ascii="Calibri" w:hAnsi="Calibri"/>
          <w:spacing w:val="-7"/>
          <w:w w:val="120"/>
          <w:sz w:val="20"/>
        </w:rPr>
        <w:t xml:space="preserve"> </w:t>
      </w:r>
      <w:r>
        <w:rPr>
          <w:rFonts w:ascii="Calibri" w:hAnsi="Calibri"/>
          <w:i/>
          <w:w w:val="120"/>
          <w:sz w:val="20"/>
        </w:rPr>
        <w:t>b</w:t>
      </w:r>
      <w:r>
        <w:rPr>
          <w:rFonts w:ascii="Calibri" w:hAnsi="Calibri"/>
          <w:w w:val="120"/>
          <w:sz w:val="20"/>
        </w:rPr>
        <w:t>)</w:t>
      </w:r>
    </w:p>
    <w:p>
      <w:pPr>
        <w:pStyle w:val="6"/>
        <w:spacing w:before="3"/>
        <w:rPr>
          <w:rFonts w:ascii="Calibri"/>
          <w:sz w:val="8"/>
        </w:rPr>
      </w:pPr>
    </w:p>
    <w:p>
      <w:pPr>
        <w:pStyle w:val="6"/>
        <w:spacing w:before="97"/>
        <w:ind w:left="686"/>
      </w:pPr>
      <w:r>
        <w:t>Where: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48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f</w:t>
      </w:r>
      <w:r>
        <w:rPr>
          <w:rFonts w:ascii="Calibri" w:hAnsi="Calibri"/>
          <w:i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decision</w:t>
      </w:r>
      <w:r>
        <w:rPr>
          <w:spacing w:val="15"/>
          <w:sz w:val="20"/>
        </w:rPr>
        <w:t xml:space="preserve"> </w:t>
      </w:r>
      <w:r>
        <w:rPr>
          <w:sz w:val="20"/>
        </w:rPr>
        <w:t>function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49" w:after="0" w:line="240" w:lineRule="auto"/>
        <w:ind w:left="618" w:right="0" w:hanging="171"/>
        <w:jc w:val="left"/>
        <w:rPr>
          <w:sz w:val="20"/>
        </w:rPr>
      </w:pP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weight vector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59" w:after="0" w:line="240" w:lineRule="auto"/>
        <w:ind w:left="618" w:right="0" w:hanging="171"/>
        <w:jc w:val="left"/>
        <w:rPr>
          <w:sz w:val="20"/>
        </w:rPr>
      </w:pP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input</w:t>
      </w:r>
      <w:r>
        <w:rPr>
          <w:spacing w:val="-1"/>
          <w:sz w:val="20"/>
        </w:rPr>
        <w:t xml:space="preserve"> </w:t>
      </w:r>
      <w:r>
        <w:rPr>
          <w:sz w:val="20"/>
        </w:rPr>
        <w:t>feature</w:t>
      </w:r>
      <w:r>
        <w:rPr>
          <w:spacing w:val="-1"/>
          <w:sz w:val="20"/>
        </w:rPr>
        <w:t xml:space="preserve"> </w:t>
      </w:r>
      <w:r>
        <w:rPr>
          <w:sz w:val="20"/>
        </w:rPr>
        <w:t>vector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56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 xml:space="preserve">b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bias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</w:p>
    <w:p>
      <w:pPr>
        <w:pStyle w:val="6"/>
        <w:spacing w:before="10"/>
      </w:pPr>
    </w:p>
    <w:p>
      <w:pPr>
        <w:pStyle w:val="2"/>
        <w:numPr>
          <w:ilvl w:val="0"/>
          <w:numId w:val="4"/>
        </w:numPr>
        <w:tabs>
          <w:tab w:val="left" w:pos="519"/>
        </w:tabs>
        <w:spacing w:before="0" w:after="0" w:line="240" w:lineRule="auto"/>
        <w:ind w:left="518" w:right="0" w:hanging="400"/>
        <w:jc w:val="both"/>
      </w:pPr>
      <w:r>
        <w:t>Naive</w:t>
      </w:r>
      <w:r>
        <w:rPr>
          <w:spacing w:val="-7"/>
        </w:rPr>
        <w:t xml:space="preserve"> </w:t>
      </w:r>
      <w:r>
        <w:t>Bayes</w:t>
      </w:r>
      <w:r>
        <w:rPr>
          <w:spacing w:val="-6"/>
        </w:rPr>
        <w:t xml:space="preserve"> </w:t>
      </w:r>
      <w:r>
        <w:t>Algorithm</w:t>
      </w:r>
    </w:p>
    <w:p>
      <w:pPr>
        <w:pStyle w:val="6"/>
        <w:spacing w:before="240" w:line="249" w:lineRule="auto"/>
        <w:ind w:left="119" w:right="898"/>
        <w:jc w:val="both"/>
      </w:pPr>
      <w:r>
        <w:t>Naive Bayes leverages Bayes’ theorem and assumes attribute independence, making it efficient for text classifi-</w:t>
      </w:r>
      <w:r>
        <w:rPr>
          <w:spacing w:val="1"/>
        </w:rPr>
        <w:t xml:space="preserve"> </w:t>
      </w:r>
      <w:r>
        <w:t>cation and other probabilistic tasks. The mathematical formula for the Naive Bayes algorithm is based on Bayes’</w:t>
      </w:r>
      <w:r>
        <w:rPr>
          <w:spacing w:val="-47"/>
        </w:rPr>
        <w:t xml:space="preserve"> </w:t>
      </w:r>
      <w:r>
        <w:t>theorem. For a basic explanation, consider a binary classification problem with two classes: ”Positive” (P) and</w:t>
      </w:r>
      <w:r>
        <w:rPr>
          <w:spacing w:val="1"/>
        </w:rPr>
        <w:t xml:space="preserve"> </w:t>
      </w:r>
      <w:r>
        <w:t>”Negative”</w:t>
      </w:r>
      <w:r>
        <w:rPr>
          <w:spacing w:val="-2"/>
        </w:rPr>
        <w:t xml:space="preserve"> </w:t>
      </w:r>
      <w:r>
        <w:t>(N).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as: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  <w:spacing w:before="6"/>
        <w:rPr>
          <w:sz w:val="13"/>
        </w:rPr>
      </w:pPr>
    </w:p>
    <w:p>
      <w:pPr>
        <w:spacing w:before="64" w:line="189" w:lineRule="exact"/>
        <w:ind w:left="2650" w:right="2463" w:firstLine="0"/>
        <w:jc w:val="center"/>
        <w:rPr>
          <w:rFonts w:ascii="Calibri" w:hAnsi="Calibri"/>
          <w:sz w:val="20"/>
        </w:rPr>
      </w:pPr>
      <w:r>
        <w:pict>
          <v:shape id="_x0000_s1028" o:spid="_x0000_s1028" o:spt="202" type="#_x0000_t202" style="position:absolute;left:0pt;margin-left:258.85pt;margin-top:11.7pt;height:17.3pt;width:2.8pt;mso-position-horizont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97" w:lineRule="exact"/>
                    <w:ind w:left="0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106"/>
                      <w:sz w:val="20"/>
                    </w:rPr>
                    <w:t>|</w:t>
                  </w:r>
                </w:p>
              </w:txbxContent>
            </v:textbox>
          </v:shape>
        </w:pic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(</w:t>
      </w:r>
      <w:r>
        <w:rPr>
          <w:rFonts w:ascii="Calibri" w:hAnsi="Calibri"/>
          <w:i/>
          <w:w w:val="125"/>
          <w:sz w:val="20"/>
          <w:u w:val="single"/>
        </w:rPr>
        <w:t>X</w:t>
      </w:r>
      <w:r>
        <w:rPr>
          <w:rFonts w:ascii="Arial" w:hAnsi="Arial"/>
          <w:i/>
          <w:w w:val="125"/>
          <w:sz w:val="20"/>
          <w:u w:val="single"/>
        </w:rPr>
        <w:t>|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)</w:t>
      </w:r>
      <w:r>
        <w:rPr>
          <w:rFonts w:ascii="Calibri" w:hAnsi="Calibri"/>
          <w:spacing w:val="-9"/>
          <w:w w:val="125"/>
          <w:sz w:val="20"/>
          <w:u w:val="single"/>
        </w:rPr>
        <w:t xml:space="preserve"> </w:t>
      </w:r>
      <w:r>
        <w:rPr>
          <w:rFonts w:ascii="Arial" w:hAnsi="Arial"/>
          <w:i/>
          <w:w w:val="110"/>
          <w:sz w:val="20"/>
          <w:u w:val="single"/>
        </w:rPr>
        <w:t>·</w:t>
      </w:r>
      <w:r>
        <w:rPr>
          <w:rFonts w:ascii="Arial" w:hAnsi="Arial"/>
          <w:i/>
          <w:spacing w:val="-13"/>
          <w:w w:val="110"/>
          <w:sz w:val="20"/>
          <w:u w:val="single"/>
        </w:rPr>
        <w:t xml:space="preserve"> 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(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)</w:t>
      </w:r>
    </w:p>
    <w:p>
      <w:pPr>
        <w:spacing w:before="0" w:line="136" w:lineRule="exact"/>
        <w:ind w:left="1234" w:right="3427" w:firstLine="0"/>
        <w:jc w:val="center"/>
        <w:rPr>
          <w:rFonts w:ascii="Calibri"/>
          <w:sz w:val="20"/>
        </w:rPr>
      </w:pPr>
      <w:r>
        <w:rPr>
          <w:rFonts w:ascii="Calibri"/>
          <w:i/>
          <w:w w:val="135"/>
          <w:sz w:val="20"/>
        </w:rPr>
        <w:t>P</w:t>
      </w:r>
      <w:r>
        <w:rPr>
          <w:rFonts w:ascii="Calibri"/>
          <w:i/>
          <w:spacing w:val="-31"/>
          <w:w w:val="135"/>
          <w:sz w:val="20"/>
        </w:rPr>
        <w:t xml:space="preserve"> </w:t>
      </w:r>
      <w:r>
        <w:rPr>
          <w:rFonts w:ascii="Calibri"/>
          <w:w w:val="135"/>
          <w:sz w:val="20"/>
        </w:rPr>
        <w:t>(</w:t>
      </w:r>
      <w:r>
        <w:rPr>
          <w:rFonts w:ascii="Calibri"/>
          <w:i/>
          <w:w w:val="135"/>
          <w:sz w:val="20"/>
        </w:rPr>
        <w:t>P</w:t>
      </w:r>
      <w:r>
        <w:rPr>
          <w:rFonts w:ascii="Calibri"/>
          <w:i/>
          <w:spacing w:val="31"/>
          <w:w w:val="135"/>
          <w:sz w:val="20"/>
        </w:rPr>
        <w:t xml:space="preserve"> </w:t>
      </w:r>
      <w:r>
        <w:rPr>
          <w:rFonts w:ascii="Calibri"/>
          <w:i/>
          <w:w w:val="135"/>
          <w:sz w:val="20"/>
        </w:rPr>
        <w:t>X</w:t>
      </w:r>
      <w:r>
        <w:rPr>
          <w:rFonts w:ascii="Calibri"/>
          <w:w w:val="135"/>
          <w:sz w:val="20"/>
        </w:rPr>
        <w:t>)</w:t>
      </w:r>
      <w:r>
        <w:rPr>
          <w:rFonts w:ascii="Calibri"/>
          <w:spacing w:val="1"/>
          <w:w w:val="135"/>
          <w:sz w:val="20"/>
        </w:rPr>
        <w:t xml:space="preserve"> </w:t>
      </w:r>
      <w:r>
        <w:rPr>
          <w:rFonts w:ascii="Calibri"/>
          <w:w w:val="135"/>
          <w:sz w:val="20"/>
        </w:rPr>
        <w:t>=</w:t>
      </w:r>
    </w:p>
    <w:p>
      <w:pPr>
        <w:spacing w:before="0" w:line="190" w:lineRule="exact"/>
        <w:ind w:left="2650" w:right="2463" w:firstLine="0"/>
        <w:jc w:val="center"/>
        <w:rPr>
          <w:rFonts w:ascii="Calibri"/>
          <w:sz w:val="20"/>
        </w:rPr>
      </w:pPr>
      <w:r>
        <w:rPr>
          <w:rFonts w:ascii="Calibri"/>
          <w:i/>
          <w:w w:val="135"/>
          <w:sz w:val="20"/>
        </w:rPr>
        <w:t>P</w:t>
      </w:r>
      <w:r>
        <w:rPr>
          <w:rFonts w:ascii="Calibri"/>
          <w:i/>
          <w:spacing w:val="-29"/>
          <w:w w:val="135"/>
          <w:sz w:val="20"/>
        </w:rPr>
        <w:t xml:space="preserve"> </w:t>
      </w:r>
      <w:r>
        <w:rPr>
          <w:rFonts w:ascii="Calibri"/>
          <w:w w:val="135"/>
          <w:sz w:val="20"/>
        </w:rPr>
        <w:t>(</w:t>
      </w:r>
      <w:r>
        <w:rPr>
          <w:rFonts w:ascii="Calibri"/>
          <w:i/>
          <w:w w:val="135"/>
          <w:sz w:val="20"/>
        </w:rPr>
        <w:t>X</w:t>
      </w:r>
      <w:r>
        <w:rPr>
          <w:rFonts w:ascii="Calibri"/>
          <w:w w:val="135"/>
          <w:sz w:val="20"/>
        </w:rPr>
        <w:t>)</w:t>
      </w:r>
    </w:p>
    <w:p>
      <w:pPr>
        <w:pStyle w:val="6"/>
        <w:spacing w:before="164"/>
        <w:ind w:left="686"/>
      </w:pPr>
      <w:r>
        <w:t>Where: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6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P</w:t>
      </w:r>
      <w:r>
        <w:rPr>
          <w:rFonts w:ascii="Arial" w:hAnsi="Arial"/>
          <w:i/>
          <w:sz w:val="20"/>
        </w:rPr>
        <w:t>|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probability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instance</w:t>
      </w:r>
      <w:r>
        <w:rPr>
          <w:spacing w:val="12"/>
          <w:sz w:val="20"/>
        </w:rPr>
        <w:t xml:space="preserve"> </w:t>
      </w:r>
      <w:r>
        <w:rPr>
          <w:sz w:val="20"/>
        </w:rPr>
        <w:t>belonging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”Positive”</w:t>
      </w:r>
      <w:r>
        <w:rPr>
          <w:spacing w:val="13"/>
          <w:sz w:val="20"/>
        </w:rPr>
        <w:t xml:space="preserve"> </w:t>
      </w:r>
      <w:r>
        <w:rPr>
          <w:sz w:val="20"/>
        </w:rPr>
        <w:t>class</w:t>
      </w:r>
      <w:r>
        <w:rPr>
          <w:spacing w:val="12"/>
          <w:sz w:val="20"/>
        </w:rPr>
        <w:t xml:space="preserve"> </w:t>
      </w:r>
      <w:r>
        <w:rPr>
          <w:sz w:val="20"/>
        </w:rPr>
        <w:t>given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features</w:t>
      </w:r>
      <w:r>
        <w:rPr>
          <w:spacing w:val="13"/>
          <w:sz w:val="20"/>
        </w:rPr>
        <w:t xml:space="preserve"> </w:t>
      </w:r>
      <w:r>
        <w:rPr>
          <w:rFonts w:ascii="Calibri" w:hAnsi="Calibri"/>
          <w:i/>
          <w:sz w:val="20"/>
        </w:rPr>
        <w:t>X</w:t>
      </w:r>
      <w:r>
        <w:rPr>
          <w:sz w:val="20"/>
        </w:rPr>
        <w:t>.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55" w:after="0" w:line="240" w:lineRule="auto"/>
        <w:ind w:left="618" w:right="897" w:hanging="170"/>
        <w:jc w:val="left"/>
        <w:rPr>
          <w:sz w:val="20"/>
        </w:rPr>
      </w:pPr>
      <w:r>
        <w:pict>
          <v:shape id="_x0000_s1029" o:spid="_x0000_s1029" o:spt="202" type="#_x0000_t202" style="position:absolute;left:0pt;margin-left:117.55pt;margin-top:9.55pt;height:17.3pt;width:2.8pt;mso-position-horizont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97" w:lineRule="exact"/>
                    <w:ind w:left="0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106"/>
                      <w:sz w:val="20"/>
                    </w:rPr>
                    <w:t>|</w:t>
                  </w:r>
                </w:p>
              </w:txbxContent>
            </v:textbox>
          </v:shape>
        </w:pict>
      </w: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i/>
          <w:spacing w:val="35"/>
          <w:sz w:val="20"/>
        </w:rPr>
        <w:t xml:space="preserve"> </w:t>
      </w: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probability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observing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features</w:t>
      </w:r>
      <w:r>
        <w:rPr>
          <w:spacing w:val="28"/>
          <w:sz w:val="20"/>
        </w:rPr>
        <w:t xml:space="preserve"> 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sz w:val="20"/>
        </w:rPr>
        <w:t>given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instance</w:t>
      </w:r>
      <w:r>
        <w:rPr>
          <w:spacing w:val="28"/>
          <w:sz w:val="20"/>
        </w:rPr>
        <w:t xml:space="preserve"> </w:t>
      </w:r>
      <w:r>
        <w:rPr>
          <w:sz w:val="20"/>
        </w:rPr>
        <w:t>belongs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”Positive”</w:t>
      </w:r>
      <w:r>
        <w:rPr>
          <w:spacing w:val="-47"/>
          <w:sz w:val="20"/>
        </w:rPr>
        <w:t xml:space="preserve"> </w:t>
      </w:r>
      <w:r>
        <w:rPr>
          <w:w w:val="110"/>
          <w:sz w:val="20"/>
        </w:rPr>
        <w:t>class.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63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prior</w:t>
      </w:r>
      <w:r>
        <w:rPr>
          <w:spacing w:val="6"/>
          <w:sz w:val="20"/>
        </w:rPr>
        <w:t xml:space="preserve"> </w:t>
      </w:r>
      <w:r>
        <w:rPr>
          <w:sz w:val="20"/>
        </w:rPr>
        <w:t>probability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”Positive”</w:t>
      </w:r>
      <w:r>
        <w:rPr>
          <w:spacing w:val="6"/>
          <w:sz w:val="20"/>
        </w:rPr>
        <w:t xml:space="preserve"> </w:t>
      </w:r>
      <w:r>
        <w:rPr>
          <w:sz w:val="20"/>
        </w:rPr>
        <w:t>class.</w:t>
      </w:r>
    </w:p>
    <w:p>
      <w:pPr>
        <w:pStyle w:val="9"/>
        <w:numPr>
          <w:ilvl w:val="1"/>
          <w:numId w:val="4"/>
        </w:numPr>
        <w:tabs>
          <w:tab w:val="left" w:pos="619"/>
        </w:tabs>
        <w:spacing w:before="154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P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X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probability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observing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features</w:t>
      </w:r>
      <w:r>
        <w:rPr>
          <w:spacing w:val="22"/>
          <w:sz w:val="20"/>
        </w:rPr>
        <w:t xml:space="preserve"> </w:t>
      </w:r>
      <w:r>
        <w:rPr>
          <w:rFonts w:ascii="Calibri" w:hAnsi="Calibri"/>
          <w:i/>
          <w:sz w:val="20"/>
        </w:rPr>
        <w:t>X</w:t>
      </w:r>
      <w:r>
        <w:rPr>
          <w:sz w:val="20"/>
        </w:rPr>
        <w:t>.</w:t>
      </w:r>
    </w:p>
    <w:p>
      <w:pPr>
        <w:pStyle w:val="6"/>
        <w:spacing w:before="155"/>
        <w:ind w:left="686"/>
      </w:pPr>
      <w:r>
        <w:rPr>
          <w:spacing w:val="-1"/>
        </w:rPr>
        <w:t xml:space="preserve">For the simplified </w:t>
      </w:r>
      <w:r>
        <w:t>form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”Negative”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(</w:t>
      </w:r>
      <w:r>
        <w:rPr>
          <w:rFonts w:ascii="Calibri" w:hAnsi="Calibri"/>
          <w:i/>
        </w:rPr>
        <w:t>N</w:t>
      </w:r>
      <w:r>
        <w:rPr>
          <w:rFonts w:ascii="Calibri" w:hAnsi="Calibri"/>
          <w:i/>
          <w:spacing w:val="-2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considered:</w:t>
      </w:r>
    </w:p>
    <w:p>
      <w:pPr>
        <w:tabs>
          <w:tab w:val="left" w:pos="1795"/>
          <w:tab w:val="left" w:pos="3912"/>
        </w:tabs>
        <w:spacing w:before="184" w:line="172" w:lineRule="auto"/>
        <w:ind w:left="0" w:right="3466" w:firstLine="0"/>
        <w:jc w:val="right"/>
        <w:rPr>
          <w:rFonts w:ascii="Calibri" w:hAnsi="Calibri"/>
          <w:sz w:val="20"/>
        </w:rPr>
      </w:pPr>
      <w:r>
        <w:pict>
          <v:shape id="_x0000_s1030" o:spid="_x0000_s1030" o:spt="202" type="#_x0000_t202" style="position:absolute;left:0pt;margin-left:218.65pt;margin-top:16.85pt;height:17.3pt;width:2.8pt;mso-position-horizont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97" w:lineRule="exact"/>
                    <w:ind w:left="0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106"/>
                      <w:sz w:val="20"/>
                    </w:rPr>
                    <w:t>|</w:t>
                  </w:r>
                </w:p>
              </w:txbxContent>
            </v:textbox>
          </v:shape>
        </w:pict>
      </w:r>
      <w:r>
        <w:rPr>
          <w:rFonts w:ascii="Calibri" w:hAnsi="Calibri"/>
          <w:i/>
          <w:w w:val="135"/>
          <w:position w:val="-12"/>
          <w:sz w:val="20"/>
        </w:rPr>
        <w:t>P</w:t>
      </w:r>
      <w:r>
        <w:rPr>
          <w:rFonts w:ascii="Calibri" w:hAnsi="Calibri"/>
          <w:i/>
          <w:spacing w:val="-32"/>
          <w:w w:val="135"/>
          <w:position w:val="-12"/>
          <w:sz w:val="20"/>
        </w:rPr>
        <w:t xml:space="preserve"> </w:t>
      </w:r>
      <w:r>
        <w:rPr>
          <w:rFonts w:ascii="Calibri" w:hAnsi="Calibri"/>
          <w:w w:val="135"/>
          <w:position w:val="-12"/>
          <w:sz w:val="20"/>
        </w:rPr>
        <w:t>(</w:t>
      </w:r>
      <w:r>
        <w:rPr>
          <w:rFonts w:ascii="Calibri" w:hAnsi="Calibri"/>
          <w:i/>
          <w:w w:val="135"/>
          <w:position w:val="-12"/>
          <w:sz w:val="20"/>
        </w:rPr>
        <w:t>P</w:t>
      </w:r>
      <w:r>
        <w:rPr>
          <w:rFonts w:ascii="Calibri" w:hAnsi="Calibri"/>
          <w:i/>
          <w:spacing w:val="28"/>
          <w:w w:val="135"/>
          <w:position w:val="-12"/>
          <w:sz w:val="20"/>
        </w:rPr>
        <w:t xml:space="preserve"> </w:t>
      </w:r>
      <w:r>
        <w:rPr>
          <w:rFonts w:ascii="Calibri" w:hAnsi="Calibri"/>
          <w:i/>
          <w:w w:val="135"/>
          <w:position w:val="-12"/>
          <w:sz w:val="20"/>
        </w:rPr>
        <w:t>X</w:t>
      </w:r>
      <w:r>
        <w:rPr>
          <w:rFonts w:ascii="Calibri" w:hAnsi="Calibri"/>
          <w:w w:val="135"/>
          <w:position w:val="-12"/>
          <w:sz w:val="20"/>
        </w:rPr>
        <w:t>)</w:t>
      </w:r>
      <w:r>
        <w:rPr>
          <w:rFonts w:ascii="Calibri" w:hAnsi="Calibri"/>
          <w:spacing w:val="-2"/>
          <w:w w:val="135"/>
          <w:position w:val="-12"/>
          <w:sz w:val="20"/>
        </w:rPr>
        <w:t xml:space="preserve"> </w:t>
      </w:r>
      <w:r>
        <w:rPr>
          <w:rFonts w:ascii="Calibri" w:hAnsi="Calibri"/>
          <w:w w:val="135"/>
          <w:position w:val="-12"/>
          <w:sz w:val="20"/>
        </w:rPr>
        <w:t>=</w:t>
      </w:r>
      <w:r>
        <w:rPr>
          <w:w w:val="135"/>
          <w:sz w:val="20"/>
          <w:u w:val="single"/>
        </w:rPr>
        <w:tab/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(</w:t>
      </w:r>
      <w:r>
        <w:rPr>
          <w:rFonts w:ascii="Calibri" w:hAnsi="Calibri"/>
          <w:i/>
          <w:w w:val="125"/>
          <w:sz w:val="20"/>
          <w:u w:val="single"/>
        </w:rPr>
        <w:t>X</w:t>
      </w:r>
      <w:r>
        <w:rPr>
          <w:rFonts w:ascii="Arial" w:hAnsi="Arial"/>
          <w:i/>
          <w:w w:val="125"/>
          <w:sz w:val="20"/>
          <w:u w:val="single"/>
        </w:rPr>
        <w:t>|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)</w:t>
      </w:r>
      <w:r>
        <w:rPr>
          <w:rFonts w:ascii="Calibri" w:hAnsi="Calibri"/>
          <w:spacing w:val="-8"/>
          <w:w w:val="125"/>
          <w:sz w:val="20"/>
          <w:u w:val="single"/>
        </w:rPr>
        <w:t xml:space="preserve"> </w:t>
      </w:r>
      <w:r>
        <w:rPr>
          <w:rFonts w:ascii="Arial" w:hAnsi="Arial"/>
          <w:i/>
          <w:w w:val="110"/>
          <w:sz w:val="20"/>
          <w:u w:val="single"/>
        </w:rPr>
        <w:t>·</w:t>
      </w:r>
      <w:r>
        <w:rPr>
          <w:rFonts w:ascii="Arial" w:hAnsi="Arial"/>
          <w:i/>
          <w:spacing w:val="-14"/>
          <w:w w:val="110"/>
          <w:sz w:val="20"/>
          <w:u w:val="single"/>
        </w:rPr>
        <w:t xml:space="preserve"> 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6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(</w:t>
      </w:r>
      <w:r>
        <w:rPr>
          <w:rFonts w:ascii="Calibri" w:hAnsi="Calibri"/>
          <w:i/>
          <w:w w:val="125"/>
          <w:sz w:val="20"/>
          <w:u w:val="single"/>
        </w:rPr>
        <w:t>P</w:t>
      </w:r>
      <w:r>
        <w:rPr>
          <w:rFonts w:ascii="Calibri" w:hAnsi="Calibri"/>
          <w:i/>
          <w:spacing w:val="-27"/>
          <w:w w:val="125"/>
          <w:sz w:val="20"/>
          <w:u w:val="single"/>
        </w:rPr>
        <w:t xml:space="preserve"> </w:t>
      </w:r>
      <w:r>
        <w:rPr>
          <w:rFonts w:ascii="Calibri" w:hAnsi="Calibri"/>
          <w:w w:val="125"/>
          <w:sz w:val="20"/>
          <w:u w:val="single"/>
        </w:rPr>
        <w:t>)</w:t>
      </w:r>
      <w:r>
        <w:rPr>
          <w:rFonts w:ascii="Calibri" w:hAnsi="Calibri"/>
          <w:sz w:val="20"/>
          <w:u w:val="single"/>
        </w:rPr>
        <w:tab/>
      </w:r>
    </w:p>
    <w:p>
      <w:pPr>
        <w:spacing w:before="0" w:line="193" w:lineRule="exact"/>
        <w:ind w:left="0" w:right="3466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6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(</w:t>
      </w:r>
      <w:r>
        <w:rPr>
          <w:rFonts w:ascii="Calibri" w:hAnsi="Calibri"/>
          <w:i/>
          <w:w w:val="125"/>
          <w:sz w:val="20"/>
        </w:rPr>
        <w:t>X</w:t>
      </w:r>
      <w:r>
        <w:rPr>
          <w:rFonts w:ascii="Arial" w:hAnsi="Arial"/>
          <w:i/>
          <w:w w:val="125"/>
          <w:sz w:val="20"/>
        </w:rPr>
        <w:t>|</w: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5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)</w:t>
      </w:r>
      <w:r>
        <w:rPr>
          <w:rFonts w:ascii="Calibri" w:hAnsi="Calibri"/>
          <w:spacing w:val="-6"/>
          <w:w w:val="125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·</w:t>
      </w:r>
      <w:r>
        <w:rPr>
          <w:rFonts w:ascii="Arial" w:hAnsi="Arial"/>
          <w:i/>
          <w:spacing w:val="-11"/>
          <w:w w:val="110"/>
          <w:sz w:val="20"/>
        </w:rPr>
        <w:t xml:space="preserve"> </w: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6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(</w: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5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)</w:t>
      </w:r>
      <w:r>
        <w:rPr>
          <w:rFonts w:ascii="Calibri" w:hAnsi="Calibri"/>
          <w:spacing w:val="-6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+</w:t>
      </w:r>
      <w:r>
        <w:rPr>
          <w:rFonts w:ascii="Calibri" w:hAnsi="Calibri"/>
          <w:spacing w:val="-6"/>
          <w:w w:val="125"/>
          <w:sz w:val="20"/>
        </w:rPr>
        <w:t xml:space="preserve"> </w: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5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(</w:t>
      </w:r>
      <w:r>
        <w:rPr>
          <w:rFonts w:ascii="Calibri" w:hAnsi="Calibri"/>
          <w:i/>
          <w:w w:val="125"/>
          <w:sz w:val="20"/>
        </w:rPr>
        <w:t>X</w:t>
      </w:r>
      <w:r>
        <w:rPr>
          <w:rFonts w:ascii="Arial" w:hAnsi="Arial"/>
          <w:i/>
          <w:w w:val="125"/>
          <w:sz w:val="20"/>
        </w:rPr>
        <w:t>|</w:t>
      </w:r>
      <w:r>
        <w:rPr>
          <w:rFonts w:ascii="Calibri" w:hAnsi="Calibri"/>
          <w:i/>
          <w:w w:val="125"/>
          <w:sz w:val="20"/>
        </w:rPr>
        <w:t>N</w:t>
      </w:r>
      <w:r>
        <w:rPr>
          <w:rFonts w:ascii="Calibri" w:hAnsi="Calibri"/>
          <w:i/>
          <w:spacing w:val="-33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)</w:t>
      </w:r>
      <w:r>
        <w:rPr>
          <w:rFonts w:ascii="Calibri" w:hAnsi="Calibri"/>
          <w:spacing w:val="-6"/>
          <w:w w:val="125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·</w:t>
      </w:r>
      <w:r>
        <w:rPr>
          <w:rFonts w:ascii="Arial" w:hAnsi="Arial"/>
          <w:i/>
          <w:spacing w:val="-11"/>
          <w:w w:val="110"/>
          <w:sz w:val="20"/>
        </w:rPr>
        <w:t xml:space="preserve"> </w:t>
      </w:r>
      <w:r>
        <w:rPr>
          <w:rFonts w:ascii="Calibri" w:hAnsi="Calibri"/>
          <w:i/>
          <w:w w:val="125"/>
          <w:sz w:val="20"/>
        </w:rPr>
        <w:t>P</w:t>
      </w:r>
      <w:r>
        <w:rPr>
          <w:rFonts w:ascii="Calibri" w:hAnsi="Calibri"/>
          <w:i/>
          <w:spacing w:val="-25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(</w:t>
      </w:r>
      <w:r>
        <w:rPr>
          <w:rFonts w:ascii="Calibri" w:hAnsi="Calibri"/>
          <w:i/>
          <w:w w:val="125"/>
          <w:sz w:val="20"/>
        </w:rPr>
        <w:t>N</w:t>
      </w:r>
      <w:r>
        <w:rPr>
          <w:rFonts w:ascii="Calibri" w:hAnsi="Calibri"/>
          <w:i/>
          <w:spacing w:val="-32"/>
          <w:w w:val="125"/>
          <w:sz w:val="20"/>
        </w:rPr>
        <w:t xml:space="preserve"> </w:t>
      </w:r>
      <w:r>
        <w:rPr>
          <w:rFonts w:ascii="Calibri" w:hAnsi="Calibri"/>
          <w:w w:val="125"/>
          <w:sz w:val="20"/>
        </w:rPr>
        <w:t>)</w:t>
      </w:r>
    </w:p>
    <w:p>
      <w:pPr>
        <w:pStyle w:val="6"/>
        <w:spacing w:before="165" w:line="249" w:lineRule="auto"/>
        <w:ind w:left="119" w:right="893" w:firstLine="566"/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context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classification,</w:t>
      </w:r>
      <w:r>
        <w:rPr>
          <w:spacing w:val="5"/>
        </w:rPr>
        <w:t xml:space="preserve"> </w:t>
      </w:r>
      <w:r>
        <w:t>Naive</w:t>
      </w:r>
      <w:r>
        <w:rPr>
          <w:spacing w:val="2"/>
        </w:rPr>
        <w:t xml:space="preserve"> </w:t>
      </w:r>
      <w:r>
        <w:t>Bayes</w:t>
      </w:r>
      <w:r>
        <w:rPr>
          <w:spacing w:val="3"/>
        </w:rPr>
        <w:t xml:space="preserve"> </w:t>
      </w:r>
      <w:r>
        <w:t>assumes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features</w:t>
      </w:r>
      <w:r>
        <w:rPr>
          <w:spacing w:val="3"/>
        </w:rPr>
        <w:t xml:space="preserve"> </w:t>
      </w:r>
      <w:r>
        <w:t>(words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document,</w:t>
      </w:r>
      <w:r>
        <w:rPr>
          <w:spacing w:val="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example)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conditionally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label,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”naive”</w:t>
      </w:r>
      <w:r>
        <w:rPr>
          <w:spacing w:val="-2"/>
        </w:rPr>
        <w:t xml:space="preserve"> </w:t>
      </w:r>
      <w:r>
        <w:t>assumption.</w:t>
      </w:r>
    </w:p>
    <w:p>
      <w:pPr>
        <w:pStyle w:val="6"/>
        <w:spacing w:before="11"/>
      </w:pPr>
    </w:p>
    <w:p>
      <w:pPr>
        <w:pStyle w:val="2"/>
        <w:numPr>
          <w:ilvl w:val="0"/>
          <w:numId w:val="4"/>
        </w:numPr>
        <w:tabs>
          <w:tab w:val="left" w:pos="505"/>
          <w:tab w:val="left" w:pos="506"/>
        </w:tabs>
        <w:spacing w:before="0" w:after="0" w:line="240" w:lineRule="auto"/>
        <w:ind w:left="505" w:right="0" w:hanging="387"/>
        <w:jc w:val="left"/>
      </w:pPr>
      <w:r>
        <w:t>XGBoost</w:t>
      </w:r>
    </w:p>
    <w:p>
      <w:pPr>
        <w:pStyle w:val="6"/>
        <w:spacing w:before="240"/>
        <w:ind w:left="119"/>
      </w:pPr>
      <w:r>
        <w:t>XGBoost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gradient-boosting</w:t>
      </w:r>
      <w:r>
        <w:rPr>
          <w:spacing w:val="-3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sequentially</w:t>
      </w:r>
      <w:r>
        <w:rPr>
          <w:spacing w:val="-3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weak</w:t>
      </w:r>
      <w:r>
        <w:rPr>
          <w:spacing w:val="-3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ensemble.</w:t>
      </w:r>
    </w:p>
    <w:p>
      <w:pPr>
        <w:pStyle w:val="6"/>
        <w:spacing w:before="9"/>
        <w:ind w:left="686"/>
      </w:pPr>
      <w:r>
        <w:t>The</w:t>
      </w:r>
      <w:r>
        <w:rPr>
          <w:spacing w:val="-4"/>
        </w:rPr>
        <w:t xml:space="preserve"> </w:t>
      </w:r>
      <w:r>
        <w:t>prediction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boosted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as:</w:t>
      </w:r>
    </w:p>
    <w:p>
      <w:pPr>
        <w:pStyle w:val="6"/>
        <w:spacing w:before="3"/>
        <w:rPr>
          <w:sz w:val="11"/>
        </w:rPr>
      </w:pPr>
    </w:p>
    <w:p>
      <w:pPr>
        <w:spacing w:before="71"/>
        <w:ind w:left="0" w:right="653" w:firstLine="0"/>
        <w:jc w:val="center"/>
        <w:rPr>
          <w:rFonts w:ascii="Calibri"/>
          <w:i/>
          <w:sz w:val="14"/>
        </w:rPr>
      </w:pPr>
      <w:r>
        <w:pict>
          <v:shape id="_x0000_s1031" o:spid="_x0000_s1031" o:spt="202" type="#_x0000_t202" style="position:absolute;left:0pt;margin-left:293.9pt;margin-top:5.5pt;height:37.2pt;width:14.4pt;mso-position-horizont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242"/>
                    </w:rPr>
                    <w:t>Σ</w:t>
                  </w:r>
                </w:p>
              </w:txbxContent>
            </v:textbox>
          </v:shape>
        </w:pict>
      </w:r>
      <w:r>
        <w:rPr>
          <w:rFonts w:ascii="Calibri"/>
          <w:i/>
          <w:w w:val="126"/>
          <w:sz w:val="14"/>
        </w:rPr>
        <w:t>M</w:t>
      </w:r>
    </w:p>
    <w:p>
      <w:pPr>
        <w:tabs>
          <w:tab w:val="left" w:pos="1073"/>
        </w:tabs>
        <w:spacing w:before="21"/>
        <w:ind w:left="0" w:right="778" w:firstLine="0"/>
        <w:jc w:val="center"/>
        <w:rPr>
          <w:rFonts w:ascii="Calibri"/>
          <w:sz w:val="20"/>
        </w:rPr>
      </w:pPr>
      <w:r>
        <w:rPr>
          <w:rFonts w:ascii="Calibri"/>
          <w:i/>
          <w:w w:val="130"/>
          <w:sz w:val="20"/>
        </w:rPr>
        <w:t>F</w:t>
      </w:r>
      <w:r>
        <w:rPr>
          <w:rFonts w:ascii="Calibri"/>
          <w:i/>
          <w:spacing w:val="-31"/>
          <w:w w:val="130"/>
          <w:sz w:val="20"/>
        </w:rPr>
        <w:t xml:space="preserve"> </w:t>
      </w:r>
      <w:r>
        <w:rPr>
          <w:rFonts w:ascii="Calibri"/>
          <w:w w:val="130"/>
          <w:sz w:val="20"/>
        </w:rPr>
        <w:t>(</w:t>
      </w:r>
      <w:r>
        <w:rPr>
          <w:rFonts w:ascii="Arial"/>
          <w:b/>
          <w:w w:val="130"/>
          <w:sz w:val="20"/>
        </w:rPr>
        <w:t>x</w:t>
      </w:r>
      <w:r>
        <w:rPr>
          <w:rFonts w:ascii="Calibri"/>
          <w:w w:val="130"/>
          <w:sz w:val="20"/>
        </w:rPr>
        <w:t>)</w:t>
      </w:r>
      <w:r>
        <w:rPr>
          <w:rFonts w:ascii="Calibri"/>
          <w:spacing w:val="-2"/>
          <w:w w:val="130"/>
          <w:sz w:val="20"/>
        </w:rPr>
        <w:t xml:space="preserve"> </w:t>
      </w:r>
      <w:r>
        <w:rPr>
          <w:rFonts w:ascii="Calibri"/>
          <w:w w:val="130"/>
          <w:sz w:val="20"/>
        </w:rPr>
        <w:t>=</w:t>
      </w:r>
      <w:r>
        <w:rPr>
          <w:rFonts w:ascii="Calibri"/>
          <w:w w:val="130"/>
          <w:sz w:val="20"/>
        </w:rPr>
        <w:tab/>
      </w:r>
      <w:r>
        <w:rPr>
          <w:rFonts w:ascii="Calibri"/>
          <w:i/>
          <w:w w:val="135"/>
          <w:sz w:val="20"/>
        </w:rPr>
        <w:t>f</w:t>
      </w:r>
      <w:r>
        <w:rPr>
          <w:rFonts w:ascii="Calibri"/>
          <w:i/>
          <w:w w:val="135"/>
          <w:sz w:val="20"/>
          <w:vertAlign w:val="subscript"/>
        </w:rPr>
        <w:t>m</w:t>
      </w:r>
      <w:r>
        <w:rPr>
          <w:rFonts w:ascii="Calibri"/>
          <w:w w:val="135"/>
          <w:sz w:val="20"/>
          <w:vertAlign w:val="baseline"/>
        </w:rPr>
        <w:t>(</w:t>
      </w:r>
      <w:r>
        <w:rPr>
          <w:rFonts w:ascii="Arial"/>
          <w:b/>
          <w:w w:val="135"/>
          <w:sz w:val="20"/>
          <w:vertAlign w:val="baseline"/>
        </w:rPr>
        <w:t>x</w:t>
      </w:r>
      <w:r>
        <w:rPr>
          <w:rFonts w:ascii="Calibri"/>
          <w:w w:val="135"/>
          <w:sz w:val="20"/>
          <w:vertAlign w:val="baseline"/>
        </w:rPr>
        <w:t>)</w:t>
      </w:r>
    </w:p>
    <w:p>
      <w:pPr>
        <w:spacing w:before="39"/>
        <w:ind w:left="2650" w:right="3288" w:firstLine="0"/>
        <w:jc w:val="center"/>
        <w:rPr>
          <w:rFonts w:ascii="Verdana"/>
          <w:sz w:val="14"/>
        </w:rPr>
      </w:pPr>
      <w:r>
        <w:rPr>
          <w:rFonts w:ascii="Calibri"/>
          <w:i/>
          <w:w w:val="110"/>
          <w:sz w:val="14"/>
        </w:rPr>
        <w:t>m</w:t>
      </w:r>
      <w:r>
        <w:rPr>
          <w:rFonts w:ascii="Verdana"/>
          <w:w w:val="110"/>
          <w:sz w:val="14"/>
        </w:rPr>
        <w:t>=1</w:t>
      </w:r>
    </w:p>
    <w:p>
      <w:pPr>
        <w:pStyle w:val="6"/>
        <w:spacing w:before="4"/>
        <w:rPr>
          <w:rFonts w:ascii="Verdana"/>
          <w:sz w:val="12"/>
        </w:rPr>
      </w:pPr>
    </w:p>
    <w:p>
      <w:pPr>
        <w:pStyle w:val="6"/>
        <w:ind w:left="686"/>
      </w:pPr>
      <w:r>
        <w:t>Where:</w:t>
      </w:r>
    </w:p>
    <w:p>
      <w:pPr>
        <w:pStyle w:val="9"/>
        <w:numPr>
          <w:ilvl w:val="0"/>
          <w:numId w:val="6"/>
        </w:numPr>
        <w:tabs>
          <w:tab w:val="left" w:pos="619"/>
        </w:tabs>
        <w:spacing w:before="16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F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Arial" w:hAnsi="Arial"/>
          <w:b/>
          <w:sz w:val="20"/>
        </w:rPr>
        <w:t>x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final</w:t>
      </w:r>
      <w:r>
        <w:rPr>
          <w:spacing w:val="10"/>
          <w:sz w:val="20"/>
        </w:rPr>
        <w:t xml:space="preserve"> </w:t>
      </w:r>
      <w:r>
        <w:rPr>
          <w:sz w:val="20"/>
        </w:rPr>
        <w:t>prediction.</w:t>
      </w:r>
    </w:p>
    <w:p>
      <w:pPr>
        <w:pStyle w:val="9"/>
        <w:numPr>
          <w:ilvl w:val="0"/>
          <w:numId w:val="6"/>
        </w:numPr>
        <w:tabs>
          <w:tab w:val="left" w:pos="619"/>
        </w:tabs>
        <w:spacing w:before="15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M</w:t>
      </w:r>
      <w:r>
        <w:rPr>
          <w:rFonts w:ascii="Calibri" w:hAnsi="Calibri"/>
          <w:i/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weak learners.</w:t>
      </w:r>
    </w:p>
    <w:p>
      <w:pPr>
        <w:pStyle w:val="9"/>
        <w:numPr>
          <w:ilvl w:val="0"/>
          <w:numId w:val="6"/>
        </w:numPr>
        <w:tabs>
          <w:tab w:val="left" w:pos="619"/>
        </w:tabs>
        <w:spacing w:before="154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w w:val="105"/>
          <w:sz w:val="20"/>
        </w:rPr>
        <w:t>f</w:t>
      </w:r>
      <w:r>
        <w:rPr>
          <w:rFonts w:ascii="Calibri" w:hAnsi="Calibri"/>
          <w:i/>
          <w:w w:val="105"/>
          <w:sz w:val="20"/>
          <w:vertAlign w:val="subscript"/>
        </w:rPr>
        <w:t>m</w:t>
      </w:r>
      <w:r>
        <w:rPr>
          <w:rFonts w:ascii="Calibri" w:hAnsi="Calibri"/>
          <w:w w:val="105"/>
          <w:sz w:val="20"/>
          <w:vertAlign w:val="baseline"/>
        </w:rPr>
        <w:t>(</w:t>
      </w:r>
      <w:r>
        <w:rPr>
          <w:rFonts w:ascii="Arial" w:hAnsi="Arial"/>
          <w:b/>
          <w:w w:val="105"/>
          <w:sz w:val="20"/>
          <w:vertAlign w:val="baseline"/>
        </w:rPr>
        <w:t>x</w:t>
      </w:r>
      <w:r>
        <w:rPr>
          <w:rFonts w:ascii="Calibri" w:hAnsi="Calibri"/>
          <w:w w:val="105"/>
          <w:sz w:val="20"/>
          <w:vertAlign w:val="baseline"/>
        </w:rPr>
        <w:t>)</w:t>
      </w:r>
      <w:r>
        <w:rPr>
          <w:rFonts w:ascii="Calibri" w:hAnsi="Calibri"/>
          <w:spacing w:val="-4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is</w:t>
      </w:r>
      <w:r>
        <w:rPr>
          <w:spacing w:val="-8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the</w:t>
      </w:r>
      <w:r>
        <w:rPr>
          <w:spacing w:val="-9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prediction</w:t>
      </w:r>
      <w:r>
        <w:rPr>
          <w:spacing w:val="-9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of</w:t>
      </w:r>
      <w:r>
        <w:rPr>
          <w:spacing w:val="-8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the</w:t>
      </w:r>
      <w:r>
        <w:rPr>
          <w:spacing w:val="-9"/>
          <w:w w:val="105"/>
          <w:sz w:val="20"/>
          <w:vertAlign w:val="baseline"/>
        </w:rPr>
        <w:t xml:space="preserve"> </w:t>
      </w:r>
      <w:r>
        <w:rPr>
          <w:rFonts w:ascii="Calibri" w:hAnsi="Calibri"/>
          <w:i/>
          <w:w w:val="105"/>
          <w:sz w:val="20"/>
          <w:vertAlign w:val="baseline"/>
        </w:rPr>
        <w:t>m</w:t>
      </w:r>
      <w:r>
        <w:rPr>
          <w:w w:val="105"/>
          <w:sz w:val="20"/>
          <w:vertAlign w:val="baseline"/>
        </w:rPr>
        <w:t>-th</w:t>
      </w:r>
      <w:r>
        <w:rPr>
          <w:spacing w:val="-8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weak</w:t>
      </w:r>
      <w:r>
        <w:rPr>
          <w:spacing w:val="-9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learner.</w:t>
      </w:r>
    </w:p>
    <w:p>
      <w:pPr>
        <w:pStyle w:val="6"/>
        <w:spacing w:before="158"/>
        <w:ind w:left="686"/>
      </w:pPr>
      <w:r>
        <w:t>XGBoost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gradient</w:t>
      </w:r>
      <w:r>
        <w:rPr>
          <w:spacing w:val="-4"/>
        </w:rPr>
        <w:t xml:space="preserve"> </w:t>
      </w:r>
      <w:r>
        <w:t>descent</w:t>
      </w:r>
      <w:r>
        <w:rPr>
          <w:spacing w:val="-3"/>
        </w:rPr>
        <w:t xml:space="preserve"> </w:t>
      </w:r>
      <w:r>
        <w:t>optimization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learners.</w:t>
      </w:r>
    </w:p>
    <w:p>
      <w:pPr>
        <w:pStyle w:val="6"/>
        <w:spacing w:before="9"/>
        <w:rPr>
          <w:sz w:val="21"/>
        </w:rPr>
      </w:pPr>
    </w:p>
    <w:p>
      <w:pPr>
        <w:pStyle w:val="2"/>
        <w:numPr>
          <w:ilvl w:val="0"/>
          <w:numId w:val="4"/>
        </w:numPr>
        <w:tabs>
          <w:tab w:val="left" w:pos="545"/>
          <w:tab w:val="left" w:pos="546"/>
        </w:tabs>
        <w:spacing w:before="0" w:after="0" w:line="240" w:lineRule="auto"/>
        <w:ind w:left="545" w:right="0" w:hanging="427"/>
        <w:jc w:val="left"/>
      </w:pPr>
      <w:r>
        <w:t>K-Nearest</w:t>
      </w:r>
      <w:r>
        <w:rPr>
          <w:spacing w:val="-6"/>
        </w:rPr>
        <w:t xml:space="preserve"> </w:t>
      </w:r>
      <w:r>
        <w:t>Neighbors</w:t>
      </w:r>
      <w:r>
        <w:rPr>
          <w:spacing w:val="-6"/>
        </w:rPr>
        <w:t xml:space="preserve"> </w:t>
      </w:r>
      <w:r>
        <w:t>(KNN)</w:t>
      </w:r>
    </w:p>
    <w:p>
      <w:pPr>
        <w:pStyle w:val="6"/>
        <w:spacing w:before="240" w:line="249" w:lineRule="auto"/>
        <w:ind w:left="119" w:right="895"/>
      </w:pPr>
      <w:r>
        <w:t>K-Nearest</w:t>
      </w:r>
      <w:r>
        <w:rPr>
          <w:spacing w:val="-10"/>
        </w:rPr>
        <w:t xml:space="preserve"> </w:t>
      </w:r>
      <w:r>
        <w:t>Neighbors</w:t>
      </w:r>
      <w:r>
        <w:rPr>
          <w:spacing w:val="-10"/>
        </w:rPr>
        <w:t xml:space="preserve"> </w:t>
      </w:r>
      <w:r>
        <w:t>(KNN)</w:t>
      </w:r>
      <w:r>
        <w:rPr>
          <w:spacing w:val="-10"/>
        </w:rPr>
        <w:t xml:space="preserve"> </w:t>
      </w:r>
      <w:r>
        <w:t>classifies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proximity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neighbors.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prediction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rPr>
          <w:rFonts w:ascii="Arial"/>
          <w:b/>
        </w:rPr>
        <w:t>x</w:t>
      </w:r>
      <w:r>
        <w:rPr>
          <w:rFonts w:ascii="Arial"/>
          <w:b/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as:</w:t>
      </w:r>
    </w:p>
    <w:p>
      <w:pPr>
        <w:pStyle w:val="6"/>
        <w:spacing w:before="6"/>
        <w:rPr>
          <w:sz w:val="10"/>
        </w:rPr>
      </w:pPr>
    </w:p>
    <w:p>
      <w:pPr>
        <w:spacing w:before="71"/>
        <w:ind w:left="0" w:right="500" w:firstLine="0"/>
        <w:jc w:val="center"/>
        <w:rPr>
          <w:rFonts w:ascii="Calibri"/>
          <w:i/>
          <w:sz w:val="14"/>
        </w:rPr>
      </w:pPr>
      <w:r>
        <w:pict>
          <v:shape id="_x0000_s1032" o:spid="_x0000_s1032" o:spt="202" type="#_x0000_t202" style="position:absolute;left:0pt;margin-left:297.45pt;margin-top:5.5pt;height:37.2pt;width:14.4pt;mso-position-horizont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242"/>
                    </w:rPr>
                    <w:t>Σ</w:t>
                  </w:r>
                </w:p>
              </w:txbxContent>
            </v:textbox>
          </v:shape>
        </w:pict>
      </w:r>
      <w:r>
        <w:rPr>
          <w:rFonts w:ascii="Calibri"/>
          <w:i/>
          <w:w w:val="133"/>
          <w:sz w:val="14"/>
        </w:rPr>
        <w:t>k</w:t>
      </w:r>
    </w:p>
    <w:p>
      <w:pPr>
        <w:tabs>
          <w:tab w:val="left" w:pos="1408"/>
        </w:tabs>
        <w:spacing w:before="21" w:line="210" w:lineRule="exact"/>
        <w:ind w:left="0" w:right="778" w:firstLine="0"/>
        <w:jc w:val="center"/>
        <w:rPr>
          <w:rFonts w:ascii="Calibri"/>
          <w:sz w:val="20"/>
        </w:rPr>
      </w:pPr>
      <w:r>
        <w:rPr>
          <w:rFonts w:ascii="Calibri"/>
          <w:i/>
          <w:w w:val="110"/>
          <w:sz w:val="20"/>
        </w:rPr>
        <w:t>y</w:t>
      </w:r>
      <w:r>
        <w:rPr>
          <w:rFonts w:ascii="Calibri"/>
          <w:i/>
          <w:spacing w:val="1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=</w:t>
      </w:r>
      <w:r>
        <w:rPr>
          <w:rFonts w:ascii="Calibri"/>
          <w:spacing w:val="1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arg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max</w:t>
      </w:r>
      <w:r>
        <w:rPr>
          <w:rFonts w:ascii="Calibri"/>
          <w:w w:val="110"/>
          <w:sz w:val="20"/>
        </w:rPr>
        <w:tab/>
      </w:r>
      <w:r>
        <w:rPr>
          <w:rFonts w:ascii="Calibri"/>
          <w:i/>
          <w:w w:val="135"/>
          <w:sz w:val="20"/>
        </w:rPr>
        <w:t>I</w:t>
      </w:r>
      <w:r>
        <w:rPr>
          <w:rFonts w:ascii="Calibri"/>
          <w:w w:val="135"/>
          <w:sz w:val="20"/>
        </w:rPr>
        <w:t>(</w:t>
      </w:r>
      <w:r>
        <w:rPr>
          <w:rFonts w:ascii="Calibri"/>
          <w:i/>
          <w:w w:val="135"/>
          <w:sz w:val="20"/>
        </w:rPr>
        <w:t>y</w:t>
      </w:r>
      <w:r>
        <w:rPr>
          <w:rFonts w:ascii="Calibri"/>
          <w:i/>
          <w:w w:val="135"/>
          <w:sz w:val="20"/>
          <w:vertAlign w:val="subscript"/>
        </w:rPr>
        <w:t>i</w:t>
      </w:r>
      <w:r>
        <w:rPr>
          <w:rFonts w:ascii="Calibri"/>
          <w:i/>
          <w:spacing w:val="13"/>
          <w:w w:val="135"/>
          <w:sz w:val="20"/>
          <w:vertAlign w:val="baseline"/>
        </w:rPr>
        <w:t xml:space="preserve"> </w:t>
      </w:r>
      <w:r>
        <w:rPr>
          <w:rFonts w:ascii="Calibri"/>
          <w:w w:val="135"/>
          <w:sz w:val="20"/>
          <w:vertAlign w:val="baseline"/>
        </w:rPr>
        <w:t>=</w:t>
      </w:r>
      <w:r>
        <w:rPr>
          <w:rFonts w:ascii="Calibri"/>
          <w:spacing w:val="2"/>
          <w:w w:val="135"/>
          <w:sz w:val="20"/>
          <w:vertAlign w:val="baseline"/>
        </w:rPr>
        <w:t xml:space="preserve"> </w:t>
      </w:r>
      <w:r>
        <w:rPr>
          <w:rFonts w:ascii="Calibri"/>
          <w:i/>
          <w:w w:val="125"/>
          <w:sz w:val="20"/>
          <w:vertAlign w:val="baseline"/>
        </w:rPr>
        <w:t>c</w:t>
      </w:r>
      <w:r>
        <w:rPr>
          <w:rFonts w:ascii="Calibri"/>
          <w:w w:val="125"/>
          <w:sz w:val="20"/>
          <w:vertAlign w:val="baseline"/>
        </w:rPr>
        <w:t>)</w:t>
      </w:r>
    </w:p>
    <w:p>
      <w:pPr>
        <w:spacing w:before="0" w:line="111" w:lineRule="exact"/>
        <w:ind w:left="0" w:right="1222" w:firstLine="0"/>
        <w:jc w:val="center"/>
        <w:rPr>
          <w:rFonts w:ascii="Calibri"/>
          <w:i/>
          <w:sz w:val="14"/>
        </w:rPr>
      </w:pPr>
      <w:r>
        <w:rPr>
          <w:rFonts w:ascii="Calibri"/>
          <w:i/>
          <w:w w:val="122"/>
          <w:sz w:val="14"/>
        </w:rPr>
        <w:t>c</w:t>
      </w:r>
    </w:p>
    <w:p>
      <w:pPr>
        <w:spacing w:before="0" w:line="143" w:lineRule="exact"/>
        <w:ind w:left="2650" w:right="3147" w:firstLine="0"/>
        <w:jc w:val="center"/>
        <w:rPr>
          <w:rFonts w:ascii="Verdana"/>
          <w:sz w:val="14"/>
        </w:rPr>
      </w:pPr>
      <w:r>
        <w:rPr>
          <w:rFonts w:ascii="Calibri"/>
          <w:i/>
          <w:w w:val="125"/>
          <w:sz w:val="14"/>
        </w:rPr>
        <w:t>i</w:t>
      </w:r>
      <w:r>
        <w:rPr>
          <w:rFonts w:ascii="Verdana"/>
          <w:w w:val="125"/>
          <w:sz w:val="14"/>
        </w:rPr>
        <w:t>=1</w:t>
      </w:r>
    </w:p>
    <w:p>
      <w:pPr>
        <w:pStyle w:val="6"/>
        <w:spacing w:before="4"/>
        <w:rPr>
          <w:rFonts w:ascii="Verdana"/>
          <w:sz w:val="12"/>
        </w:rPr>
      </w:pPr>
    </w:p>
    <w:p>
      <w:pPr>
        <w:pStyle w:val="6"/>
        <w:spacing w:before="1"/>
        <w:ind w:left="686"/>
      </w:pPr>
      <w:r>
        <w:t>Where:</w:t>
      </w:r>
    </w:p>
    <w:p>
      <w:pPr>
        <w:pStyle w:val="9"/>
        <w:numPr>
          <w:ilvl w:val="0"/>
          <w:numId w:val="7"/>
        </w:numPr>
        <w:tabs>
          <w:tab w:val="left" w:pos="619"/>
        </w:tabs>
        <w:spacing w:before="164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predicted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 data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  <w:r>
        <w:rPr>
          <w:sz w:val="20"/>
        </w:rPr>
        <w:t>.</w:t>
      </w:r>
    </w:p>
    <w:p>
      <w:pPr>
        <w:pStyle w:val="9"/>
        <w:numPr>
          <w:ilvl w:val="0"/>
          <w:numId w:val="7"/>
        </w:numPr>
        <w:tabs>
          <w:tab w:val="left" w:pos="619"/>
        </w:tabs>
        <w:spacing w:before="15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k</w:t>
      </w:r>
      <w:r>
        <w:rPr>
          <w:rFonts w:ascii="Calibri" w:hAnsi="Calibri"/>
          <w:i/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 number</w:t>
      </w:r>
      <w:r>
        <w:rPr>
          <w:spacing w:val="-1"/>
          <w:sz w:val="20"/>
        </w:rPr>
        <w:t xml:space="preserve"> </w:t>
      </w:r>
      <w:r>
        <w:rPr>
          <w:sz w:val="20"/>
        </w:rPr>
        <w:t>of nearest</w:t>
      </w:r>
      <w:r>
        <w:rPr>
          <w:spacing w:val="-1"/>
          <w:sz w:val="20"/>
        </w:rPr>
        <w:t xml:space="preserve"> </w:t>
      </w:r>
      <w:r>
        <w:rPr>
          <w:sz w:val="20"/>
        </w:rPr>
        <w:t>neighbors.</w:t>
      </w:r>
    </w:p>
    <w:p>
      <w:pPr>
        <w:pStyle w:val="9"/>
        <w:numPr>
          <w:ilvl w:val="0"/>
          <w:numId w:val="7"/>
        </w:numPr>
        <w:tabs>
          <w:tab w:val="left" w:pos="619"/>
        </w:tabs>
        <w:spacing w:before="154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pacing w:val="-1"/>
          <w:w w:val="105"/>
          <w:sz w:val="20"/>
        </w:rPr>
        <w:t>y</w:t>
      </w:r>
      <w:r>
        <w:rPr>
          <w:rFonts w:ascii="Calibri" w:hAnsi="Calibri"/>
          <w:i/>
          <w:spacing w:val="-1"/>
          <w:w w:val="105"/>
          <w:sz w:val="20"/>
          <w:vertAlign w:val="subscript"/>
        </w:rPr>
        <w:t>i</w:t>
      </w:r>
      <w:r>
        <w:rPr>
          <w:rFonts w:ascii="Calibri" w:hAnsi="Calibri"/>
          <w:i/>
          <w:spacing w:val="1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is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the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class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of</w:t>
      </w:r>
      <w:r>
        <w:rPr>
          <w:spacing w:val="-11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the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rFonts w:ascii="Calibri" w:hAnsi="Calibri"/>
          <w:i/>
          <w:spacing w:val="-1"/>
          <w:w w:val="105"/>
          <w:sz w:val="20"/>
          <w:vertAlign w:val="baseline"/>
        </w:rPr>
        <w:t>i</w:t>
      </w:r>
      <w:r>
        <w:rPr>
          <w:spacing w:val="-1"/>
          <w:w w:val="105"/>
          <w:sz w:val="20"/>
          <w:vertAlign w:val="baseline"/>
        </w:rPr>
        <w:t>-th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spacing w:val="-1"/>
          <w:w w:val="105"/>
          <w:sz w:val="20"/>
          <w:vertAlign w:val="baseline"/>
        </w:rPr>
        <w:t>nearest</w:t>
      </w:r>
      <w:r>
        <w:rPr>
          <w:spacing w:val="-12"/>
          <w:w w:val="105"/>
          <w:sz w:val="20"/>
          <w:vertAlign w:val="baseline"/>
        </w:rPr>
        <w:t xml:space="preserve"> </w:t>
      </w:r>
      <w:r>
        <w:rPr>
          <w:w w:val="105"/>
          <w:sz w:val="20"/>
          <w:vertAlign w:val="baseline"/>
        </w:rPr>
        <w:t>neighbor.</w:t>
      </w:r>
    </w:p>
    <w:p>
      <w:pPr>
        <w:pStyle w:val="9"/>
        <w:numPr>
          <w:ilvl w:val="0"/>
          <w:numId w:val="7"/>
        </w:numPr>
        <w:tabs>
          <w:tab w:val="left" w:pos="619"/>
        </w:tabs>
        <w:spacing w:before="154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z w:val="20"/>
        </w:rPr>
        <w:t>c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sz w:val="20"/>
        </w:rPr>
        <w:t>iterates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classes.</w:t>
      </w:r>
    </w:p>
    <w:p>
      <w:pPr>
        <w:pStyle w:val="9"/>
        <w:numPr>
          <w:ilvl w:val="0"/>
          <w:numId w:val="7"/>
        </w:numPr>
        <w:tabs>
          <w:tab w:val="left" w:pos="619"/>
        </w:tabs>
        <w:spacing w:before="155" w:after="0" w:line="240" w:lineRule="auto"/>
        <w:ind w:left="618" w:right="0" w:hanging="171"/>
        <w:jc w:val="left"/>
        <w:rPr>
          <w:sz w:val="20"/>
        </w:rPr>
      </w:pPr>
      <w:r>
        <w:rPr>
          <w:rFonts w:ascii="Calibri" w:hAnsi="Calibri"/>
          <w:i/>
          <w:spacing w:val="15"/>
          <w:w w:val="173"/>
          <w:sz w:val="20"/>
        </w:rPr>
        <w:t>I</w:t>
      </w:r>
      <w:r>
        <w:rPr>
          <w:rFonts w:ascii="Calibri" w:hAnsi="Calibri"/>
          <w:w w:val="127"/>
          <w:sz w:val="20"/>
        </w:rPr>
        <w:t>(</w:t>
      </w:r>
      <w:r>
        <w:rPr>
          <w:rFonts w:ascii="Arial" w:hAnsi="Arial"/>
          <w:i/>
          <w:w w:val="82"/>
          <w:sz w:val="20"/>
        </w:rPr>
        <w:t>·</w:t>
      </w:r>
      <w:r>
        <w:rPr>
          <w:rFonts w:ascii="Calibri" w:hAnsi="Calibri"/>
          <w:w w:val="127"/>
          <w:sz w:val="20"/>
        </w:rPr>
        <w:t>)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w w:val="99"/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indicator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returns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true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otherwise.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  <w:spacing w:before="74" w:line="249" w:lineRule="auto"/>
        <w:ind w:left="120" w:right="897" w:firstLine="566"/>
        <w:jc w:val="both"/>
      </w:pPr>
      <w:r>
        <w:t>KNN</w:t>
      </w:r>
      <w:r>
        <w:rPr>
          <w:spacing w:val="-8"/>
        </w:rPr>
        <w:t xml:space="preserve"> </w:t>
      </w:r>
      <w:r>
        <w:t>leverages</w:t>
      </w:r>
      <w:r>
        <w:rPr>
          <w:spacing w:val="-7"/>
        </w:rPr>
        <w:t xml:space="preserve"> </w:t>
      </w:r>
      <w:r>
        <w:t>proximity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neighbors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classify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points,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grouping</w:t>
      </w:r>
      <w:r>
        <w:rPr>
          <w:spacing w:val="-48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items.</w:t>
      </w:r>
      <w:r>
        <w:rPr>
          <w:spacing w:val="10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intuitive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locally</w:t>
      </w:r>
      <w:r>
        <w:rPr>
          <w:spacing w:val="-2"/>
        </w:rPr>
        <w:t xml:space="preserve"> </w:t>
      </w:r>
      <w:r>
        <w:t>structured</w:t>
      </w:r>
      <w:r>
        <w:rPr>
          <w:spacing w:val="-1"/>
        </w:rPr>
        <w:t xml:space="preserve"> </w:t>
      </w:r>
      <w:r>
        <w:t>data.</w:t>
      </w:r>
    </w:p>
    <w:p>
      <w:pPr>
        <w:pStyle w:val="6"/>
        <w:ind w:left="686"/>
        <w:jc w:val="both"/>
      </w:pPr>
      <w:r>
        <w:t>However,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diminishes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high-dimensional</w:t>
      </w:r>
      <w:r>
        <w:rPr>
          <w:spacing w:val="-8"/>
        </w:rPr>
        <w:t xml:space="preserve"> </w:t>
      </w:r>
      <w:r>
        <w:t>data.</w:t>
      </w:r>
    </w:p>
    <w:p>
      <w:pPr>
        <w:pStyle w:val="6"/>
        <w:spacing w:before="9" w:line="249" w:lineRule="auto"/>
        <w:ind w:left="120" w:right="897" w:firstLine="566"/>
        <w:jc w:val="both"/>
      </w:pPr>
      <w:r>
        <w:t>Random Forest is an ensemble learning algorithm that combines multiple decision trees to improve pre-</w:t>
      </w:r>
      <w:r>
        <w:rPr>
          <w:spacing w:val="1"/>
        </w:rPr>
        <w:t xml:space="preserve"> </w:t>
      </w:r>
      <w:r>
        <w:t>dictive accuracy and mitigate overfitting.</w:t>
      </w:r>
      <w:r>
        <w:rPr>
          <w:spacing w:val="1"/>
        </w:rPr>
        <w:t xml:space="preserve"> </w:t>
      </w:r>
      <w:r>
        <w:t>However, there isn’t a specific mathematical equation that describes</w:t>
      </w:r>
      <w:r>
        <w:rPr>
          <w:spacing w:val="1"/>
        </w:rPr>
        <w:t xml:space="preserve"> </w:t>
      </w:r>
      <w:r>
        <w:t>the entire Random Forest algorithm like in some other algorithms. Instead, Random Forest is a combination of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aggregating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outputs.</w:t>
      </w:r>
    </w:p>
    <w:p>
      <w:pPr>
        <w:pStyle w:val="6"/>
      </w:pPr>
    </w:p>
    <w:p>
      <w:pPr>
        <w:pStyle w:val="6"/>
        <w:spacing w:before="7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2693035</wp:posOffset>
            </wp:positionH>
            <wp:positionV relativeFrom="paragraph">
              <wp:posOffset>109855</wp:posOffset>
            </wp:positionV>
            <wp:extent cx="2199005" cy="33877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4"/>
        <w:rPr>
          <w:sz w:val="27"/>
        </w:rPr>
      </w:pPr>
    </w:p>
    <w:p>
      <w:pPr>
        <w:pStyle w:val="6"/>
        <w:ind w:left="3557" w:right="4396"/>
        <w:jc w:val="center"/>
      </w:pPr>
      <w:r>
        <w:t>Figure</w:t>
      </w:r>
      <w:r>
        <w:rPr>
          <w:spacing w:val="-4"/>
        </w:rPr>
        <w:t xml:space="preserve"> </w:t>
      </w:r>
      <w:r>
        <w:t>7:</w:t>
      </w:r>
      <w:r>
        <w:rPr>
          <w:spacing w:val="9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Forest.</w:t>
      </w:r>
    </w:p>
    <w:p>
      <w:pPr>
        <w:pStyle w:val="6"/>
        <w:spacing w:before="3"/>
      </w:pPr>
    </w:p>
    <w:p>
      <w:pPr>
        <w:pStyle w:val="6"/>
        <w:spacing w:before="1"/>
        <w:ind w:left="686"/>
        <w:jc w:val="both"/>
      </w:pPr>
      <w:r>
        <w:t>Here’s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Random</w:t>
      </w:r>
      <w:r>
        <w:rPr>
          <w:spacing w:val="-5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equations</w:t>
      </w:r>
      <w:r>
        <w:rPr>
          <w:spacing w:val="-5"/>
        </w:rPr>
        <w:t xml:space="preserve"> </w:t>
      </w:r>
      <w:r>
        <w:t>involved:</w:t>
      </w:r>
    </w:p>
    <w:p>
      <w:pPr>
        <w:pStyle w:val="6"/>
        <w:spacing w:before="9" w:line="249" w:lineRule="auto"/>
        <w:ind w:left="120" w:right="897" w:firstLine="566"/>
        <w:jc w:val="both"/>
      </w:pPr>
      <w:r>
        <w:t>Bootstrap Aggregating (Bagging): Random Forest employs a technique called bagging, which involves</w:t>
      </w:r>
      <w:r>
        <w:rPr>
          <w:spacing w:val="1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subsets</w:t>
      </w:r>
      <w:r>
        <w:rPr>
          <w:spacing w:val="-7"/>
        </w:rPr>
        <w:t xml:space="preserve"> </w:t>
      </w:r>
      <w:r>
        <w:t>(bootstrap</w:t>
      </w:r>
      <w:r>
        <w:rPr>
          <w:spacing w:val="-7"/>
        </w:rPr>
        <w:t xml:space="preserve"> </w:t>
      </w:r>
      <w:r>
        <w:t>samples)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subset.</w:t>
      </w:r>
    </w:p>
    <w:p>
      <w:pPr>
        <w:pStyle w:val="6"/>
        <w:spacing w:line="249" w:lineRule="auto"/>
        <w:ind w:left="120" w:right="897" w:firstLine="566"/>
        <w:jc w:val="right"/>
      </w:pPr>
      <w:r>
        <w:t>Decision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Splitting:</w:t>
      </w:r>
      <w:r>
        <w:rPr>
          <w:spacing w:val="36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Random</w:t>
      </w:r>
      <w:r>
        <w:rPr>
          <w:spacing w:val="11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recursively</w:t>
      </w:r>
      <w:r>
        <w:rPr>
          <w:spacing w:val="11"/>
        </w:rPr>
        <w:t xml:space="preserve"> </w:t>
      </w:r>
      <w:r>
        <w:t>splitting</w:t>
      </w:r>
      <w:r>
        <w:rPr>
          <w:spacing w:val="-47"/>
        </w:rPr>
        <w:t xml:space="preserve"> </w:t>
      </w:r>
      <w:r>
        <w:t>nodes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features.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Gini</w:t>
      </w:r>
      <w:r>
        <w:rPr>
          <w:spacing w:val="-3"/>
        </w:rPr>
        <w:t xml:space="preserve"> </w:t>
      </w:r>
      <w:r>
        <w:t>impurity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entropy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nodes.</w:t>
      </w:r>
    </w:p>
    <w:p>
      <w:pPr>
        <w:pStyle w:val="6"/>
        <w:spacing w:line="249" w:lineRule="auto"/>
        <w:ind w:left="120" w:right="897" w:firstLine="566"/>
        <w:jc w:val="both"/>
      </w:pPr>
      <w:r>
        <w:t>Voting or Averaging: For classification tasks, the predictions of individual decision trees are combined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voting.</w:t>
      </w:r>
      <w:r>
        <w:rPr>
          <w:spacing w:val="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tasks,</w:t>
      </w:r>
      <w:r>
        <w:rPr>
          <w:spacing w:val="-1"/>
        </w:rPr>
        <w:t xml:space="preserve"> </w:t>
      </w:r>
      <w:r>
        <w:t>predictions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averaged.</w:t>
      </w:r>
    </w:p>
    <w:p>
      <w:pPr>
        <w:pStyle w:val="6"/>
        <w:spacing w:line="249" w:lineRule="auto"/>
        <w:ind w:left="120" w:right="897" w:firstLine="566"/>
        <w:jc w:val="both"/>
      </w:pPr>
      <w:r>
        <w:t>Since</w:t>
      </w:r>
      <w:r>
        <w:rPr>
          <w:spacing w:val="-10"/>
        </w:rPr>
        <w:t xml:space="preserve"> </w:t>
      </w:r>
      <w:r>
        <w:t>Random</w:t>
      </w:r>
      <w:r>
        <w:rPr>
          <w:spacing w:val="-10"/>
        </w:rPr>
        <w:t xml:space="preserve"> </w:t>
      </w:r>
      <w:r>
        <w:t>Forest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ensemble</w:t>
      </w:r>
      <w:r>
        <w:rPr>
          <w:spacing w:val="-10"/>
        </w:rPr>
        <w:t xml:space="preserve"> </w:t>
      </w:r>
      <w:r>
        <w:t>method,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prediction</w:t>
      </w:r>
      <w:r>
        <w:rPr>
          <w:spacing w:val="-9"/>
        </w:rPr>
        <w:t xml:space="preserve"> </w:t>
      </w:r>
      <w:r>
        <w:t>involves</w:t>
      </w:r>
      <w:r>
        <w:rPr>
          <w:spacing w:val="-10"/>
        </w:rPr>
        <w:t xml:space="preserve"> </w:t>
      </w:r>
      <w:r>
        <w:t>aggregating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predictions</w:t>
      </w:r>
      <w:r>
        <w:rPr>
          <w:spacing w:val="-10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its constituent decision trees. The process of training each decision tree and combining their outputs doesn’t lend</w:t>
      </w:r>
      <w:r>
        <w:rPr>
          <w:spacing w:val="-47"/>
        </w:rPr>
        <w:t xml:space="preserve"> </w:t>
      </w:r>
      <w:r>
        <w:t>itself to a single mathematical equation like some other algorithms (e.g., linear regression, logistic regression).</w:t>
      </w:r>
      <w:r>
        <w:rPr>
          <w:spacing w:val="1"/>
        </w:rPr>
        <w:t xml:space="preserve"> </w:t>
      </w:r>
      <w:r>
        <w:t>Instead, it’s a combination of the equations and techniques used in decision tree construction, bootstrapping, and</w:t>
      </w:r>
      <w:r>
        <w:rPr>
          <w:spacing w:val="-47"/>
        </w:rPr>
        <w:t xml:space="preserve"> </w:t>
      </w:r>
      <w:r>
        <w:t>aggregation.</w:t>
      </w:r>
      <w:r>
        <w:rPr>
          <w:spacing w:val="1"/>
        </w:rPr>
        <w:t xml:space="preserve"> </w:t>
      </w:r>
      <w:r>
        <w:t>If you’re looking for equations related to decision tree impurity measures, you can refer to the</w:t>
      </w:r>
      <w:r>
        <w:rPr>
          <w:spacing w:val="1"/>
        </w:rPr>
        <w:t xml:space="preserve"> </w:t>
      </w:r>
      <w:r>
        <w:t>equations I provided earlier for Gini impurity and entropy in the context of decision trees. The Random Forest</w:t>
      </w:r>
      <w:r>
        <w:rPr>
          <w:spacing w:val="1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builds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adds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ensemble</w:t>
      </w:r>
      <w:r>
        <w:rPr>
          <w:spacing w:val="-3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predictive</w:t>
      </w:r>
      <w:r>
        <w:rPr>
          <w:spacing w:val="-3"/>
        </w:rPr>
        <w:t xml:space="preserve"> </w:t>
      </w:r>
      <w:r>
        <w:t>accuracy.</w:t>
      </w:r>
    </w:p>
    <w:p>
      <w:pPr>
        <w:pStyle w:val="6"/>
        <w:spacing w:before="10"/>
      </w:pPr>
    </w:p>
    <w:p>
      <w:pPr>
        <w:pStyle w:val="2"/>
        <w:numPr>
          <w:ilvl w:val="0"/>
          <w:numId w:val="1"/>
        </w:numPr>
        <w:tabs>
          <w:tab w:val="left" w:pos="625"/>
        </w:tabs>
        <w:spacing w:before="0" w:after="0" w:line="240" w:lineRule="auto"/>
        <w:ind w:left="624" w:right="0" w:hanging="505"/>
        <w:jc w:val="both"/>
      </w:pPr>
      <w:r>
        <w:rPr>
          <w:spacing w:val="-3"/>
        </w:rPr>
        <w:t>DATASET</w:t>
      </w:r>
      <w:r>
        <w:rPr>
          <w:spacing w:val="-12"/>
        </w:rPr>
        <w:t xml:space="preserve"> </w:t>
      </w:r>
      <w:r>
        <w:rPr>
          <w:spacing w:val="-3"/>
        </w:rPr>
        <w:t>ACQUISITION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PREPARATION</w:t>
      </w:r>
    </w:p>
    <w:p>
      <w:pPr>
        <w:pStyle w:val="6"/>
        <w:spacing w:before="240" w:line="249" w:lineRule="auto"/>
        <w:ind w:left="120" w:right="898"/>
        <w:jc w:val="both"/>
      </w:pPr>
      <w:r>
        <w:t>The research conducted in this study involves the utilization of a comprehensive dataset sourced from GitHub</w:t>
      </w:r>
      <w:r>
        <w:rPr>
          <w:spacing w:val="1"/>
        </w:rPr>
        <w:t xml:space="preserve"> </w:t>
      </w:r>
      <w:r>
        <w:t>[14]. This dataset encompasses a substantial collection of information, consisting of 51,717 individual instances</w:t>
      </w:r>
      <w:r>
        <w:rPr>
          <w:spacing w:val="1"/>
        </w:rPr>
        <w:t xml:space="preserve"> </w:t>
      </w:r>
      <w:r>
        <w:t>or data points, each associated with 17 distinct attributes.</w:t>
      </w:r>
      <w:r>
        <w:rPr>
          <w:spacing w:val="1"/>
        </w:rPr>
        <w:t xml:space="preserve"> </w:t>
      </w:r>
      <w:r>
        <w:t>These attributes collectively offer a comprehensive</w:t>
      </w:r>
      <w:r>
        <w:rPr>
          <w:spacing w:val="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consideration.</w:t>
      </w:r>
    </w:p>
    <w:p>
      <w:pPr>
        <w:pStyle w:val="6"/>
        <w:spacing w:line="249" w:lineRule="auto"/>
        <w:ind w:left="120" w:right="897" w:firstLine="566"/>
        <w:jc w:val="both"/>
      </w:pPr>
      <w:r>
        <w:t>The dataset curation process involved rigorous quality checks and verification procedures to ensure the</w:t>
      </w:r>
      <w:r>
        <w:rPr>
          <w:spacing w:val="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attributes,</w:t>
      </w:r>
      <w:r>
        <w:rPr>
          <w:spacing w:val="-4"/>
        </w:rPr>
        <w:t xml:space="preserve"> </w:t>
      </w:r>
      <w:r>
        <w:t>spanning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collectively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robust.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  <w:spacing w:before="4"/>
        <w:rPr>
          <w:sz w:val="10"/>
        </w:rPr>
      </w:pPr>
    </w:p>
    <w:p>
      <w:pPr>
        <w:pStyle w:val="6"/>
        <w:ind w:left="569"/>
      </w:pPr>
      <w:r>
        <w:drawing>
          <wp:inline distT="0" distB="0" distL="0" distR="0">
            <wp:extent cx="5931535" cy="370459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98" cy="370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6"/>
      </w:pPr>
    </w:p>
    <w:p>
      <w:pPr>
        <w:pStyle w:val="6"/>
        <w:rPr>
          <w:sz w:val="24"/>
        </w:rPr>
      </w:pPr>
    </w:p>
    <w:p>
      <w:pPr>
        <w:pStyle w:val="6"/>
        <w:ind w:left="3057"/>
      </w:pPr>
      <w:r>
        <w:t>Figure</w:t>
      </w:r>
      <w:r>
        <w:rPr>
          <w:spacing w:val="-3"/>
        </w:rPr>
        <w:t xml:space="preserve"> </w:t>
      </w:r>
      <w:r>
        <w:t>8:</w:t>
      </w:r>
      <w:r>
        <w:rPr>
          <w:spacing w:val="8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sentiment</w:t>
      </w:r>
      <w:r>
        <w:rPr>
          <w:spacing w:val="-3"/>
        </w:rPr>
        <w:t xml:space="preserve"> </w:t>
      </w:r>
      <w:r>
        <w:t>analysis.</w:t>
      </w:r>
    </w:p>
    <w:p>
      <w:pPr>
        <w:pStyle w:val="6"/>
        <w:spacing w:before="7"/>
        <w:rPr>
          <w:sz w:val="2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219075</wp:posOffset>
            </wp:positionV>
            <wp:extent cx="6096000" cy="170688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</w:pPr>
    </w:p>
    <w:p>
      <w:pPr>
        <w:pStyle w:val="6"/>
        <w:spacing w:before="3"/>
        <w:rPr>
          <w:sz w:val="1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1036320</wp:posOffset>
            </wp:positionH>
            <wp:positionV relativeFrom="paragraph">
              <wp:posOffset>121920</wp:posOffset>
            </wp:positionV>
            <wp:extent cx="6096000" cy="176784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9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9"/>
        <w:rPr>
          <w:sz w:val="26"/>
        </w:rPr>
      </w:pPr>
    </w:p>
    <w:p>
      <w:pPr>
        <w:pStyle w:val="6"/>
        <w:ind w:left="3017"/>
      </w:pPr>
      <w:r>
        <w:t>Figure</w:t>
      </w:r>
      <w:r>
        <w:rPr>
          <w:spacing w:val="-9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VS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Order.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</w:pPr>
    </w:p>
    <w:p>
      <w:pPr>
        <w:pStyle w:val="6"/>
        <w:spacing w:before="7"/>
        <w:rPr>
          <w:sz w:val="11"/>
        </w:rPr>
      </w:pPr>
    </w:p>
    <w:p>
      <w:pPr>
        <w:pStyle w:val="6"/>
        <w:ind w:left="2721"/>
      </w:pPr>
      <w:r>
        <w:drawing>
          <wp:inline distT="0" distB="0" distL="0" distR="0">
            <wp:extent cx="2610485" cy="6546850"/>
            <wp:effectExtent l="0" t="0" r="10795" b="635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992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10"/>
        </w:rPr>
      </w:pPr>
    </w:p>
    <w:p>
      <w:pPr>
        <w:pStyle w:val="6"/>
        <w:spacing w:before="98"/>
        <w:ind w:left="2971"/>
      </w:pPr>
      <w:r>
        <w:t>Figure</w:t>
      </w:r>
      <w:r>
        <w:rPr>
          <w:spacing w:val="-3"/>
        </w:rPr>
        <w:t xml:space="preserve"> </w:t>
      </w:r>
      <w:r>
        <w:t>10:</w:t>
      </w:r>
      <w:r>
        <w:rPr>
          <w:spacing w:val="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Preparation.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  <w:spacing w:before="74" w:line="249" w:lineRule="auto"/>
        <w:ind w:left="120" w:right="894"/>
      </w:pPr>
      <w:r>
        <w:t>Representation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multifaceted variables that are</w:t>
      </w:r>
      <w:r>
        <w:rPr>
          <w:spacing w:val="-1"/>
        </w:rPr>
        <w:t xml:space="preserve"> </w:t>
      </w:r>
      <w:r>
        <w:t>central to</w:t>
      </w:r>
      <w:r>
        <w:rPr>
          <w:spacing w:val="-1"/>
        </w:rPr>
        <w:t xml:space="preserve"> </w:t>
      </w:r>
      <w:r>
        <w:t>this study’s exploration.</w:t>
      </w:r>
      <w:r>
        <w:rPr>
          <w:spacing w:val="1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meticulous prepara-</w:t>
      </w:r>
      <w:r>
        <w:rPr>
          <w:spacing w:val="-47"/>
        </w:rPr>
        <w:t xml:space="preserve"> </w:t>
      </w:r>
      <w:r>
        <w:t>tion</w:t>
      </w:r>
      <w:r>
        <w:rPr>
          <w:spacing w:val="-4"/>
        </w:rPr>
        <w:t xml:space="preserve"> </w:t>
      </w:r>
      <w:r>
        <w:t>lays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insights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confidence.</w:t>
      </w:r>
    </w:p>
    <w:p>
      <w:pPr>
        <w:pStyle w:val="6"/>
      </w:pPr>
    </w:p>
    <w:p>
      <w:pPr>
        <w:pStyle w:val="6"/>
        <w:spacing w:before="2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1086485</wp:posOffset>
            </wp:positionH>
            <wp:positionV relativeFrom="paragraph">
              <wp:posOffset>172085</wp:posOffset>
            </wp:positionV>
            <wp:extent cx="6007735" cy="325755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893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"/>
        <w:rPr>
          <w:sz w:val="16"/>
        </w:rPr>
      </w:pPr>
    </w:p>
    <w:p>
      <w:pPr>
        <w:pStyle w:val="6"/>
        <w:spacing w:before="98"/>
        <w:ind w:left="2423"/>
      </w:pPr>
      <w:r>
        <w:t>Figure</w:t>
      </w:r>
      <w:r>
        <w:rPr>
          <w:spacing w:val="-3"/>
        </w:rPr>
        <w:t xml:space="preserve"> </w:t>
      </w:r>
      <w:r>
        <w:t>11:</w:t>
      </w:r>
      <w:r>
        <w:rPr>
          <w:spacing w:val="9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restaurants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location.</w:t>
      </w:r>
    </w:p>
    <w:p>
      <w:pPr>
        <w:pStyle w:val="6"/>
        <w:rPr>
          <w:sz w:val="24"/>
        </w:rPr>
      </w:pPr>
    </w:p>
    <w:p>
      <w:pPr>
        <w:pStyle w:val="2"/>
        <w:numPr>
          <w:ilvl w:val="0"/>
          <w:numId w:val="8"/>
        </w:numPr>
        <w:tabs>
          <w:tab w:val="left" w:pos="531"/>
          <w:tab w:val="left" w:pos="532"/>
        </w:tabs>
        <w:spacing w:before="214" w:after="0" w:line="240" w:lineRule="auto"/>
        <w:ind w:left="531" w:right="0" w:hanging="413"/>
        <w:jc w:val="left"/>
      </w:pPr>
      <w:r>
        <w:t>Authors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Affiliations</w:t>
      </w:r>
    </w:p>
    <w:p>
      <w:pPr>
        <w:pStyle w:val="6"/>
        <w:spacing w:before="239"/>
        <w:ind w:left="119"/>
        <w:jc w:val="both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restriction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authors...</w:t>
      </w:r>
    </w:p>
    <w:p>
      <w:pPr>
        <w:pStyle w:val="6"/>
        <w:spacing w:before="9"/>
        <w:rPr>
          <w:sz w:val="21"/>
        </w:rPr>
      </w:pPr>
    </w:p>
    <w:p>
      <w:pPr>
        <w:pStyle w:val="2"/>
        <w:numPr>
          <w:ilvl w:val="0"/>
          <w:numId w:val="8"/>
        </w:numPr>
        <w:tabs>
          <w:tab w:val="left" w:pos="518"/>
          <w:tab w:val="left" w:pos="519"/>
        </w:tabs>
        <w:spacing w:before="0" w:after="0" w:line="240" w:lineRule="auto"/>
        <w:ind w:left="518" w:right="0" w:hanging="400"/>
        <w:jc w:val="left"/>
      </w:pPr>
      <w:r>
        <w:t>In-Depth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Experimental</w:t>
      </w:r>
      <w:r>
        <w:rPr>
          <w:spacing w:val="-4"/>
        </w:rPr>
        <w:t xml:space="preserve"> </w:t>
      </w:r>
      <w:r>
        <w:t>Findings</w:t>
      </w:r>
    </w:p>
    <w:p>
      <w:pPr>
        <w:pStyle w:val="6"/>
        <w:spacing w:before="240" w:line="249" w:lineRule="auto"/>
        <w:ind w:left="119" w:right="898"/>
        <w:jc w:val="both"/>
      </w:pPr>
      <w:r>
        <w:t>The preprocessing phase entails the removal of URL, address, phone, menu items, like dishes, and reviews list.</w:t>
      </w:r>
      <w:r>
        <w:rPr>
          <w:spacing w:val="1"/>
        </w:rPr>
        <w:t xml:space="preserve"> </w:t>
      </w:r>
      <w:r>
        <w:rPr>
          <w:spacing w:val="-1"/>
        </w:rPr>
        <w:t>Refinement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attributes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2"/>
        </w:rPr>
        <w:t xml:space="preserve"> </w:t>
      </w:r>
      <w:r>
        <w:rPr>
          <w:spacing w:val="-1"/>
        </w:rPr>
        <w:t>name,</w:t>
      </w:r>
      <w:r>
        <w:rPr>
          <w:spacing w:val="-10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orders,</w:t>
      </w:r>
      <w:r>
        <w:rPr>
          <w:spacing w:val="-10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bookings,</w:t>
      </w:r>
      <w:r>
        <w:rPr>
          <w:spacing w:val="-9"/>
        </w:rPr>
        <w:t xml:space="preserve"> </w:t>
      </w:r>
      <w:r>
        <w:t>ratings,</w:t>
      </w:r>
      <w:r>
        <w:rPr>
          <w:spacing w:val="-10"/>
        </w:rPr>
        <w:t xml:space="preserve"> </w:t>
      </w:r>
      <w:r>
        <w:t>votes,</w:t>
      </w:r>
      <w:r>
        <w:rPr>
          <w:spacing w:val="-9"/>
        </w:rPr>
        <w:t xml:space="preserve"> </w:t>
      </w:r>
      <w:r>
        <w:t>location,</w:t>
      </w:r>
      <w:r>
        <w:rPr>
          <w:spacing w:val="-9"/>
        </w:rPr>
        <w:t xml:space="preserve"> </w:t>
      </w:r>
      <w:r>
        <w:t>restaurant</w:t>
      </w:r>
      <w:r>
        <w:rPr>
          <w:spacing w:val="-12"/>
        </w:rPr>
        <w:t xml:space="preserve"> </w:t>
      </w:r>
      <w:r>
        <w:t>type,</w:t>
      </w:r>
      <w:r>
        <w:rPr>
          <w:spacing w:val="-9"/>
        </w:rPr>
        <w:t xml:space="preserve"> </w:t>
      </w:r>
      <w:r>
        <w:t>cuisines,</w:t>
      </w:r>
      <w:r>
        <w:rPr>
          <w:spacing w:val="-48"/>
        </w:rPr>
        <w:t xml:space="preserve"> </w:t>
      </w:r>
      <w:r>
        <w:t>and cost. Removal of duplicate rows and imputation of NaN values. B. Illuminating Exploratory Data Analysis</w:t>
      </w:r>
      <w:r>
        <w:rPr>
          <w:spacing w:val="1"/>
        </w:rPr>
        <w:t xml:space="preserve"> </w:t>
      </w:r>
      <w:r>
        <w:t>(EDA)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EDA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insights,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>
      <w:pPr>
        <w:pStyle w:val="6"/>
        <w:spacing w:line="249" w:lineRule="auto"/>
        <w:ind w:left="119" w:right="897" w:firstLine="566"/>
        <w:jc w:val="both"/>
      </w:pPr>
      <w:r>
        <w:t>Distribution of restaurant types across locations.</w:t>
      </w:r>
      <w:r>
        <w:rPr>
          <w:spacing w:val="1"/>
        </w:rPr>
        <w:t xml:space="preserve"> </w:t>
      </w:r>
      <w:r>
        <w:t>Variability in restaurant counts across areas.</w:t>
      </w:r>
      <w:r>
        <w:rPr>
          <w:spacing w:val="1"/>
        </w:rPr>
        <w:t xml:space="preserve"> </w:t>
      </w:r>
      <w:r>
        <w:t>Correla-</w:t>
      </w:r>
      <w:r>
        <w:rPr>
          <w:spacing w:val="1"/>
        </w:rPr>
        <w:t xml:space="preserve"> </w:t>
      </w:r>
      <w:r>
        <w:t>tion between restaurant type and price rate.</w:t>
      </w:r>
      <w:r>
        <w:rPr>
          <w:spacing w:val="1"/>
        </w:rPr>
        <w:t xml:space="preserve"> </w:t>
      </w:r>
      <w:r>
        <w:t>Geographical distribution of online order options.</w:t>
      </w:r>
      <w:r>
        <w:rPr>
          <w:spacing w:val="50"/>
        </w:rPr>
        <w:t xml:space="preserve"> </w:t>
      </w:r>
      <w:r>
        <w:t>Prevalence of</w:t>
      </w:r>
      <w:r>
        <w:rPr>
          <w:spacing w:val="1"/>
        </w:rPr>
        <w:t xml:space="preserve"> </w:t>
      </w:r>
      <w:r>
        <w:t>table booking availability based on location. By visualizing the geographical distribution of online order options,</w:t>
      </w:r>
      <w:r>
        <w:rPr>
          <w:spacing w:val="-48"/>
        </w:rPr>
        <w:t xml:space="preserve"> </w:t>
      </w:r>
      <w:r>
        <w:t>EDA showcases the accessibility of online ordering services across different areas.</w:t>
      </w:r>
      <w:r>
        <w:rPr>
          <w:spacing w:val="1"/>
        </w:rPr>
        <w:t xml:space="preserve"> </w:t>
      </w:r>
      <w:r>
        <w:t>This insight is valuable for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industry.</w:t>
      </w:r>
    </w:p>
    <w:p>
      <w:pPr>
        <w:pStyle w:val="6"/>
        <w:spacing w:before="11"/>
      </w:pPr>
    </w:p>
    <w:p>
      <w:pPr>
        <w:pStyle w:val="2"/>
        <w:numPr>
          <w:ilvl w:val="0"/>
          <w:numId w:val="1"/>
        </w:numPr>
        <w:tabs>
          <w:tab w:val="left" w:pos="591"/>
          <w:tab w:val="left" w:pos="592"/>
        </w:tabs>
        <w:spacing w:before="0" w:after="0" w:line="451" w:lineRule="auto"/>
        <w:ind w:left="119" w:right="4251" w:firstLine="0"/>
        <w:jc w:val="left"/>
      </w:pPr>
      <w:r>
        <w:t>Exploratory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Comparsion</w:t>
      </w:r>
      <w:r>
        <w:rPr>
          <w:spacing w:val="-57"/>
        </w:rPr>
        <w:t xml:space="preserve"> </w:t>
      </w:r>
      <w:r>
        <w:t>A</w:t>
      </w:r>
      <w:r>
        <w:tab/>
      </w:r>
      <w:r>
        <w:t>Insights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Visualization</w:t>
      </w:r>
    </w:p>
    <w:p>
      <w:pPr>
        <w:pStyle w:val="6"/>
        <w:spacing w:line="249" w:lineRule="auto"/>
        <w:ind w:left="119" w:right="898"/>
        <w:jc w:val="both"/>
      </w:pPr>
      <w:r>
        <w:t>Online Order Facility Visualization:</w:t>
      </w:r>
      <w:r>
        <w:rPr>
          <w:spacing w:val="1"/>
        </w:rPr>
        <w:t xml:space="preserve"> </w:t>
      </w:r>
      <w:r>
        <w:t>The visualization in Figure 6 presents a comprehensive view of the total</w:t>
      </w:r>
      <w:r>
        <w:rPr>
          <w:spacing w:val="1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dining</w:t>
      </w:r>
      <w:r>
        <w:rPr>
          <w:spacing w:val="20"/>
        </w:rPr>
        <w:t xml:space="preserve"> </w:t>
      </w:r>
      <w:r>
        <w:t>establishments</w:t>
      </w:r>
      <w:r>
        <w:rPr>
          <w:spacing w:val="19"/>
        </w:rPr>
        <w:t xml:space="preserve"> </w:t>
      </w:r>
      <w:r>
        <w:t>offering</w:t>
      </w:r>
      <w:r>
        <w:rPr>
          <w:spacing w:val="20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facilities,</w:t>
      </w:r>
      <w:r>
        <w:rPr>
          <w:spacing w:val="26"/>
        </w:rPr>
        <w:t xml:space="preserve"> </w:t>
      </w:r>
      <w:r>
        <w:t>allowing</w:t>
      </w:r>
      <w:r>
        <w:rPr>
          <w:spacing w:val="20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gauge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prevalence</w:t>
      </w:r>
      <w:r>
        <w:rPr>
          <w:spacing w:val="-4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service.</w:t>
      </w:r>
      <w:r>
        <w:rPr>
          <w:spacing w:val="26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insights</w:t>
      </w:r>
      <w:r>
        <w:rPr>
          <w:spacing w:val="19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gained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comparing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year’s</w:t>
      </w:r>
      <w:r>
        <w:rPr>
          <w:spacing w:val="20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previous</w:t>
      </w:r>
      <w:r>
        <w:rPr>
          <w:spacing w:val="20"/>
        </w:rPr>
        <w:t xml:space="preserve"> </w:t>
      </w:r>
      <w:r>
        <w:t>years</w:t>
      </w:r>
      <w:r>
        <w:rPr>
          <w:spacing w:val="20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by benchmarking against competitors. Visualizations could depict the growth in online order and table booking</w:t>
      </w:r>
      <w:r>
        <w:rPr>
          <w:spacing w:val="1"/>
        </w:rPr>
        <w:t xml:space="preserve"> </w:t>
      </w:r>
      <w:r>
        <w:t>services compared to earlier years.</w:t>
      </w:r>
      <w:r>
        <w:rPr>
          <w:spacing w:val="1"/>
        </w:rPr>
        <w:t xml:space="preserve"> </w:t>
      </w:r>
      <w:r>
        <w:t>This could help in assessing the adoption rate of these services and their</w:t>
      </w:r>
      <w:r>
        <w:rPr>
          <w:spacing w:val="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attracting</w:t>
      </w:r>
      <w:r>
        <w:rPr>
          <w:spacing w:val="-1"/>
        </w:rPr>
        <w:t xml:space="preserve"> </w:t>
      </w:r>
      <w:r>
        <w:t>customers.</w:t>
      </w:r>
    </w:p>
    <w:p>
      <w:pPr>
        <w:pStyle w:val="6"/>
        <w:spacing w:line="249" w:lineRule="auto"/>
        <w:ind w:left="119" w:right="897" w:firstLine="566"/>
        <w:jc w:val="both"/>
      </w:pPr>
      <w:r>
        <w:t>Online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Analysis:</w:t>
      </w:r>
      <w:r>
        <w:rPr>
          <w:spacing w:val="4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unveils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confluence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restaurant</w:t>
      </w:r>
      <w:r>
        <w:rPr>
          <w:spacing w:val="3"/>
        </w:rPr>
        <w:t xml:space="preserve"> </w:t>
      </w:r>
      <w:r>
        <w:t>rating.</w:t>
      </w:r>
      <w:r>
        <w:rPr>
          <w:spacing w:val="28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visualization</w:t>
      </w:r>
      <w:r>
        <w:rPr>
          <w:spacing w:val="3"/>
        </w:rPr>
        <w:t xml:space="preserve"> </w:t>
      </w:r>
      <w:r>
        <w:t>empowers</w:t>
      </w:r>
      <w:r>
        <w:rPr>
          <w:spacing w:val="3"/>
        </w:rPr>
        <w:t xml:space="preserve"> </w:t>
      </w:r>
      <w:r>
        <w:t>patrons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informed</w:t>
      </w:r>
      <w:r>
        <w:rPr>
          <w:spacing w:val="3"/>
        </w:rPr>
        <w:t xml:space="preserve"> </w:t>
      </w:r>
      <w:r>
        <w:t>dining</w:t>
      </w:r>
      <w:r>
        <w:rPr>
          <w:spacing w:val="3"/>
        </w:rPr>
        <w:t xml:space="preserve"> </w:t>
      </w:r>
      <w:r>
        <w:t>decisions</w:t>
      </w:r>
      <w:r>
        <w:rPr>
          <w:spacing w:val="4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5"/>
        <w:rPr>
          <w:sz w:val="22"/>
        </w:rPr>
      </w:pPr>
    </w:p>
    <w:p>
      <w:pPr>
        <w:pStyle w:val="6"/>
        <w:ind w:left="826"/>
      </w:pPr>
      <w:r>
        <w:drawing>
          <wp:inline distT="0" distB="0" distL="0" distR="0">
            <wp:extent cx="5425440" cy="5781675"/>
            <wp:effectExtent l="0" t="0" r="0" b="9525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6"/>
        <w:spacing w:before="7"/>
        <w:rPr>
          <w:sz w:val="24"/>
        </w:rPr>
      </w:pPr>
    </w:p>
    <w:p>
      <w:pPr>
        <w:pStyle w:val="6"/>
        <w:spacing w:before="97"/>
        <w:ind w:left="2980"/>
      </w:pPr>
      <w:r>
        <w:t>Figure</w:t>
      </w:r>
      <w:r>
        <w:rPr>
          <w:spacing w:val="-4"/>
        </w:rPr>
        <w:t xml:space="preserve"> </w:t>
      </w:r>
      <w:r>
        <w:t>12:</w:t>
      </w:r>
      <w:r>
        <w:rPr>
          <w:spacing w:val="8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Predicted</w:t>
      </w:r>
      <w:r>
        <w:rPr>
          <w:spacing w:val="-3"/>
        </w:rPr>
        <w:t xml:space="preserve"> </w:t>
      </w:r>
      <w:r>
        <w:t>Rate.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  <w:spacing w:before="8"/>
        <w:rPr>
          <w:sz w:val="15"/>
        </w:rPr>
      </w:pPr>
    </w:p>
    <w:p>
      <w:pPr>
        <w:pStyle w:val="6"/>
        <w:ind w:left="1814"/>
      </w:pPr>
      <w:r>
        <w:drawing>
          <wp:inline distT="0" distB="0" distL="0" distR="0">
            <wp:extent cx="4212590" cy="4590415"/>
            <wp:effectExtent l="0" t="0" r="8890" b="12065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2"/>
        <w:rPr>
          <w:sz w:val="21"/>
        </w:rPr>
      </w:pPr>
    </w:p>
    <w:p>
      <w:pPr>
        <w:pStyle w:val="6"/>
        <w:spacing w:before="97"/>
        <w:ind w:firstLine="2300" w:firstLineChars="1150"/>
      </w:pPr>
      <w:r>
        <w:t>Figure</w:t>
      </w:r>
      <w:r>
        <w:rPr>
          <w:spacing w:val="-7"/>
        </w:rPr>
        <w:t xml:space="preserve"> </w:t>
      </w:r>
      <w:r>
        <w:t>13:</w:t>
      </w:r>
      <w:r>
        <w:rPr>
          <w:spacing w:val="5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restaurants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delivery.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5"/>
        <w:rPr>
          <w:sz w:val="23"/>
        </w:rPr>
      </w:pPr>
    </w:p>
    <w:p>
      <w:pPr>
        <w:pStyle w:val="6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2080895</wp:posOffset>
            </wp:positionH>
            <wp:positionV relativeFrom="paragraph">
              <wp:posOffset>24130</wp:posOffset>
            </wp:positionV>
            <wp:extent cx="4391025" cy="2144395"/>
            <wp:effectExtent l="0" t="0" r="13335" b="4445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7"/>
        <w:rPr>
          <w:sz w:val="28"/>
        </w:rPr>
      </w:pPr>
    </w:p>
    <w:p>
      <w:pPr>
        <w:pStyle w:val="6"/>
        <w:spacing w:before="98"/>
        <w:ind w:firstLine="3500" w:firstLineChars="1750"/>
      </w:pPr>
      <w:r>
        <w:t>Figure</w:t>
      </w:r>
      <w:r>
        <w:rPr>
          <w:spacing w:val="-3"/>
        </w:rPr>
        <w:t xml:space="preserve"> </w:t>
      </w:r>
      <w:r>
        <w:t>14:</w:t>
      </w:r>
      <w:r>
        <w:rPr>
          <w:spacing w:val="9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models.</w:t>
      </w:r>
    </w:p>
    <w:p>
      <w:pPr>
        <w:spacing w:after="0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6"/>
        <w:spacing w:before="74"/>
        <w:ind w:left="120"/>
        <w:jc w:val="both"/>
      </w:pPr>
      <w:r>
        <w:t>Their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preferences.</w:t>
      </w:r>
    </w:p>
    <w:p>
      <w:pPr>
        <w:pStyle w:val="6"/>
        <w:spacing w:before="10" w:line="249" w:lineRule="auto"/>
        <w:ind w:left="120" w:right="897" w:firstLine="566"/>
        <w:jc w:val="both"/>
      </w:pPr>
      <w:r>
        <w:t>Table</w:t>
      </w:r>
      <w:r>
        <w:rPr>
          <w:spacing w:val="-6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Availability:</w:t>
      </w:r>
      <w:r>
        <w:rPr>
          <w:spacing w:val="5"/>
        </w:rPr>
        <w:t xml:space="preserve"> </w:t>
      </w:r>
      <w:r>
        <w:t>Fig.</w:t>
      </w:r>
      <w:r>
        <w:rPr>
          <w:spacing w:val="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dining</w:t>
      </w:r>
      <w:r>
        <w:rPr>
          <w:spacing w:val="-5"/>
        </w:rPr>
        <w:t xml:space="preserve"> </w:t>
      </w:r>
      <w:r>
        <w:t>establishments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</w:t>
      </w:r>
      <w:r>
        <w:rPr>
          <w:spacing w:val="-47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booking</w:t>
      </w:r>
      <w:r>
        <w:rPr>
          <w:spacing w:val="-8"/>
        </w:rPr>
        <w:t xml:space="preserve"> </w:t>
      </w:r>
      <w:r>
        <w:t>facilities,</w:t>
      </w:r>
      <w:r>
        <w:rPr>
          <w:spacing w:val="-8"/>
        </w:rPr>
        <w:t xml:space="preserve"> </w:t>
      </w:r>
      <w:r>
        <w:t>equipping</w:t>
      </w:r>
      <w:r>
        <w:rPr>
          <w:spacing w:val="-9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diners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insights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reservations.Relationship</w:t>
      </w:r>
      <w:r>
        <w:rPr>
          <w:spacing w:val="-8"/>
        </w:rPr>
        <w:t xml:space="preserve"> </w:t>
      </w:r>
      <w:r>
        <w:t>between</w:t>
      </w:r>
      <w:r>
        <w:rPr>
          <w:spacing w:val="-48"/>
        </w:rPr>
        <w:t xml:space="preserve"> </w:t>
      </w:r>
      <w:r>
        <w:t>Table Booking and Rating: Figure 9 elucidates the correlation between restaurant ratings and the availability of</w:t>
      </w:r>
      <w:r>
        <w:rPr>
          <w:spacing w:val="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options.</w:t>
      </w:r>
      <w:r>
        <w:rPr>
          <w:spacing w:val="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visualization</w:t>
      </w:r>
      <w:r>
        <w:rPr>
          <w:spacing w:val="-3"/>
        </w:rPr>
        <w:t xml:space="preserve"> </w:t>
      </w:r>
      <w:r>
        <w:t>facilitates</w:t>
      </w:r>
      <w:r>
        <w:rPr>
          <w:spacing w:val="-2"/>
        </w:rPr>
        <w:t xml:space="preserve"> </w:t>
      </w:r>
      <w:r>
        <w:t>patrons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dining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beforehand.</w:t>
      </w:r>
    </w:p>
    <w:p>
      <w:pPr>
        <w:pStyle w:val="6"/>
        <w:spacing w:before="11"/>
      </w:pPr>
    </w:p>
    <w:p>
      <w:pPr>
        <w:pStyle w:val="2"/>
        <w:tabs>
          <w:tab w:val="left" w:pos="578"/>
        </w:tabs>
        <w:ind w:left="120" w:firstLine="0"/>
      </w:pPr>
      <w:r>
        <w:t>B</w:t>
      </w:r>
      <w:r>
        <w:tab/>
      </w:r>
      <w:r>
        <w:t>Comparative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Models</w:t>
      </w:r>
    </w:p>
    <w:p>
      <w:pPr>
        <w:pStyle w:val="6"/>
        <w:spacing w:before="239" w:line="249" w:lineRule="auto"/>
        <w:ind w:left="120" w:right="898"/>
        <w:jc w:val="both"/>
      </w:pPr>
      <w:r>
        <w:t>The core classification task focuses on discerning whether restaurants provide online order services.</w:t>
      </w:r>
      <w:r>
        <w:rPr>
          <w:spacing w:val="1"/>
        </w:rPr>
        <w:t xml:space="preserve"> </w:t>
      </w:r>
      <w:r>
        <w:t>The XG-</w:t>
      </w:r>
      <w:r>
        <w:rPr>
          <w:spacing w:val="1"/>
        </w:rPr>
        <w:t xml:space="preserve"> </w:t>
      </w:r>
      <w:r>
        <w:t>Boost</w:t>
      </w:r>
      <w:r>
        <w:rPr>
          <w:spacing w:val="-3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depicted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analysis.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comparison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among</w:t>
      </w:r>
      <w:r>
        <w:rPr>
          <w:spacing w:val="-48"/>
        </w:rPr>
        <w:t xml:space="preserve"> </w:t>
      </w:r>
      <w:r>
        <w:t>prominent supervised learning algorithms, including Logistic Regression, Decision Tree, K-Nearest Neighbors,</w:t>
      </w:r>
      <w:r>
        <w:rPr>
          <w:spacing w:val="1"/>
        </w:rPr>
        <w:t xml:space="preserve"> </w:t>
      </w:r>
      <w:r>
        <w:t>Random Forest, and Support Vector Machine. Notably, the XGBoost model garners an impressive accuracy of</w:t>
      </w:r>
      <w:r>
        <w:rPr>
          <w:spacing w:val="1"/>
        </w:rPr>
        <w:t xml:space="preserve"> </w:t>
      </w:r>
      <w:r>
        <w:rPr>
          <w:spacing w:val="-1"/>
        </w:rPr>
        <w:t>98.07To</w:t>
      </w:r>
      <w:r>
        <w:rPr>
          <w:spacing w:val="-12"/>
        </w:rPr>
        <w:t xml:space="preserve"> </w:t>
      </w:r>
      <w:r>
        <w:rPr>
          <w:spacing w:val="-1"/>
        </w:rPr>
        <w:t>ensure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thorough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performance,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meticulously</w:t>
      </w:r>
      <w:r>
        <w:rPr>
          <w:spacing w:val="-11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XGBoost</w:t>
      </w:r>
      <w:r>
        <w:rPr>
          <w:spacing w:val="-12"/>
        </w:rPr>
        <w:t xml:space="preserve"> </w:t>
      </w:r>
      <w:r>
        <w:t>model</w:t>
      </w:r>
      <w:r>
        <w:rPr>
          <w:spacing w:val="-47"/>
        </w:rPr>
        <w:t xml:space="preserve"> </w:t>
      </w:r>
      <w:r>
        <w:t>with several other prominent supervised learning algorithms. These algorithms include Logistic Regression, De-</w:t>
      </w:r>
      <w:r>
        <w:rPr>
          <w:spacing w:val="-47"/>
        </w:rPr>
        <w:t xml:space="preserve"> </w:t>
      </w:r>
      <w:r>
        <w:t>cision</w:t>
      </w:r>
      <w:r>
        <w:rPr>
          <w:spacing w:val="-6"/>
        </w:rPr>
        <w:t xml:space="preserve"> </w:t>
      </w:r>
      <w:r>
        <w:t>Tree,</w:t>
      </w:r>
      <w:r>
        <w:rPr>
          <w:spacing w:val="-5"/>
        </w:rPr>
        <w:t xml:space="preserve"> </w:t>
      </w:r>
      <w:r>
        <w:t>K-Nearest</w:t>
      </w:r>
      <w:r>
        <w:rPr>
          <w:spacing w:val="-6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Forest,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Vector</w:t>
      </w:r>
      <w:r>
        <w:rPr>
          <w:spacing w:val="-5"/>
        </w:rPr>
        <w:t xml:space="preserve"> </w:t>
      </w:r>
      <w:r>
        <w:t>Machine.</w:t>
      </w:r>
      <w:r>
        <w:rPr>
          <w:spacing w:val="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algorithms</w:t>
      </w:r>
      <w:r>
        <w:rPr>
          <w:spacing w:val="-6"/>
        </w:rPr>
        <w:t xml:space="preserve"> </w:t>
      </w:r>
      <w:r>
        <w:t>brings</w:t>
      </w:r>
      <w:r>
        <w:rPr>
          <w:spacing w:val="-47"/>
        </w:rPr>
        <w:t xml:space="preserve"> </w:t>
      </w:r>
      <w:r>
        <w:t>its own strengths and unique characteristics to the table.</w:t>
      </w:r>
      <w:r>
        <w:rPr>
          <w:spacing w:val="1"/>
        </w:rPr>
        <w:t xml:space="preserve"> </w:t>
      </w:r>
      <w:r>
        <w:t>The XGBoost model’s ability to accurately classify</w:t>
      </w:r>
      <w:r>
        <w:rPr>
          <w:spacing w:val="1"/>
        </w:rPr>
        <w:t xml:space="preserve"> </w:t>
      </w:r>
      <w:r>
        <w:t>restaurants based on their online order services is a testament to its robustness and adaptability.</w:t>
      </w:r>
      <w:r>
        <w:rPr>
          <w:spacing w:val="1"/>
        </w:rPr>
        <w:t xml:space="preserve"> </w:t>
      </w:r>
      <w:r>
        <w:t>As we move</w:t>
      </w:r>
      <w:r>
        <w:rPr>
          <w:spacing w:val="1"/>
        </w:rPr>
        <w:t xml:space="preserve"> </w:t>
      </w:r>
      <w:r>
        <w:t>forward in our analysis, the exceptional performance of the XGBoost model serves as a foundation for deeper</w:t>
      </w:r>
      <w:r>
        <w:rPr>
          <w:spacing w:val="1"/>
        </w:rPr>
        <w:t xml:space="preserve"> </w:t>
      </w:r>
      <w:r>
        <w:t>insights and revelations.</w:t>
      </w:r>
      <w:r>
        <w:rPr>
          <w:spacing w:val="1"/>
        </w:rPr>
        <w:t xml:space="preserve"> </w:t>
      </w:r>
      <w:r>
        <w:t>Its accuracy empowers us to confidently explore the intricate dynamics of restaurant</w:t>
      </w:r>
      <w:r>
        <w:rPr>
          <w:spacing w:val="1"/>
        </w:rPr>
        <w:t xml:space="preserve"> </w:t>
      </w:r>
      <w:r>
        <w:t>attributes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services.</w:t>
      </w:r>
      <w:r>
        <w:rPr>
          <w:spacing w:val="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guiding</w:t>
      </w:r>
      <w:r>
        <w:rPr>
          <w:spacing w:val="-8"/>
        </w:rPr>
        <w:t xml:space="preserve"> </w:t>
      </w:r>
      <w:r>
        <w:t>light,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poised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uncover</w:t>
      </w:r>
      <w:r>
        <w:rPr>
          <w:spacing w:val="-48"/>
        </w:rPr>
        <w:t xml:space="preserve"> </w:t>
      </w:r>
      <w:r>
        <w:t>the multifaceted nuances that shape the restaurant industry’s digital landscape. Its underlying gradient-boosting</w:t>
      </w:r>
      <w:r>
        <w:rPr>
          <w:spacing w:val="1"/>
        </w:rPr>
        <w:t xml:space="preserve"> </w:t>
      </w:r>
      <w:r>
        <w:t>framework enables it to effectively capture complex relationships within the data and make highly accurate pre-</w:t>
      </w:r>
      <w:r>
        <w:rPr>
          <w:spacing w:val="1"/>
        </w:rPr>
        <w:t xml:space="preserve"> </w:t>
      </w:r>
      <w:r>
        <w:t>dictions. This predictive prowess positions the XGBoost model as an invaluable tool in deciphering the critical</w:t>
      </w:r>
      <w:r>
        <w:rPr>
          <w:spacing w:val="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restaurant’s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offerings.</w:t>
      </w:r>
      <w:r>
        <w:rPr>
          <w:spacing w:val="9"/>
        </w:rPr>
        <w:t xml:space="preserve"> </w:t>
      </w:r>
      <w:r>
        <w:t>surpassing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counterparts,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showcased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47"/>
        </w:rPr>
        <w:t xml:space="preserve"> </w:t>
      </w:r>
      <w:r>
        <w:t>9.</w:t>
      </w:r>
    </w:p>
    <w:p>
      <w:pPr>
        <w:pStyle w:val="6"/>
        <w:spacing w:before="11"/>
      </w:pPr>
    </w:p>
    <w:p>
      <w:pPr>
        <w:pStyle w:val="2"/>
        <w:numPr>
          <w:ilvl w:val="0"/>
          <w:numId w:val="1"/>
        </w:numPr>
        <w:tabs>
          <w:tab w:val="left" w:pos="624"/>
          <w:tab w:val="left" w:pos="625"/>
        </w:tabs>
        <w:spacing w:before="0" w:after="0" w:line="240" w:lineRule="auto"/>
        <w:ind w:left="624" w:right="0" w:hanging="505"/>
        <w:jc w:val="left"/>
      </w:pPr>
      <w:r>
        <w:t>Challenges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Aspects:</w:t>
      </w:r>
      <w:r>
        <w:rPr>
          <w:spacing w:val="6"/>
        </w:rPr>
        <w:t xml:space="preserve"> </w:t>
      </w:r>
      <w:r>
        <w:t>Navigating</w:t>
      </w:r>
      <w:r>
        <w:rPr>
          <w:spacing w:val="-8"/>
        </w:rPr>
        <w:t xml:space="preserve"> </w:t>
      </w:r>
      <w:r>
        <w:t>Complexity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Envisioning</w:t>
      </w:r>
      <w:r>
        <w:rPr>
          <w:spacing w:val="-7"/>
        </w:rPr>
        <w:t xml:space="preserve"> </w:t>
      </w:r>
      <w:r>
        <w:t>Progress</w:t>
      </w:r>
    </w:p>
    <w:p>
      <w:pPr>
        <w:pStyle w:val="6"/>
        <w:spacing w:before="239" w:line="249" w:lineRule="auto"/>
        <w:ind w:left="120" w:right="898"/>
        <w:jc w:val="both"/>
      </w:pP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showcases</w:t>
      </w:r>
      <w:r>
        <w:rPr>
          <w:spacing w:val="-6"/>
        </w:rPr>
        <w:t xml:space="preserve"> </w:t>
      </w:r>
      <w:r>
        <w:t>promising</w:t>
      </w:r>
      <w:r>
        <w:rPr>
          <w:spacing w:val="-6"/>
        </w:rPr>
        <w:t xml:space="preserve"> </w:t>
      </w:r>
      <w:r>
        <w:t>outcomes,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encountered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process.</w:t>
      </w:r>
      <w:r>
        <w:rPr>
          <w:spacing w:val="-48"/>
        </w:rPr>
        <w:t xml:space="preserve"> </w:t>
      </w:r>
      <w:r>
        <w:t>Addressing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challenges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envisioning</w:t>
      </w:r>
      <w:r>
        <w:rPr>
          <w:spacing w:val="17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advancements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crucial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harnessing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model and its implications. The fusion of different machine learning paradigms is another exciting avenue.</w:t>
      </w:r>
      <w:r>
        <w:rPr>
          <w:spacing w:val="1"/>
        </w:rPr>
        <w:t xml:space="preserve"> </w:t>
      </w:r>
      <w:r>
        <w:t>Hybrid models that combine the strengths of models like XGBoost and neural networks can potentially yield</w:t>
      </w:r>
      <w:r>
        <w:rPr>
          <w:spacing w:val="1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predictive</w:t>
      </w:r>
      <w:r>
        <w:rPr>
          <w:spacing w:val="-8"/>
        </w:rPr>
        <w:t xml:space="preserve"> </w:t>
      </w:r>
      <w:r>
        <w:t>capabilities.</w:t>
      </w:r>
      <w:r>
        <w:rPr>
          <w:spacing w:val="4"/>
        </w:rPr>
        <w:t xml:space="preserve"> </w:t>
      </w:r>
      <w:r>
        <w:t>Ensemble</w:t>
      </w:r>
      <w:r>
        <w:rPr>
          <w:spacing w:val="-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aggregate</w:t>
      </w:r>
      <w:r>
        <w:rPr>
          <w:spacing w:val="-8"/>
        </w:rPr>
        <w:t xml:space="preserve"> </w:t>
      </w:r>
      <w:r>
        <w:t>predictions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enhance</w:t>
      </w:r>
      <w:r>
        <w:rPr>
          <w:spacing w:val="-47"/>
        </w:rPr>
        <w:t xml:space="preserve"> </w:t>
      </w:r>
      <w:r>
        <w:t>robustness and accuracy, making the collective model more dependable and stable. Traditional machine learning</w:t>
      </w:r>
      <w:r>
        <w:rPr>
          <w:spacing w:val="-47"/>
        </w:rPr>
        <w:t xml:space="preserve"> </w:t>
      </w:r>
      <w:r>
        <w:t>models assume static datasets, but real-world data is dynamic and evolving. Future classification models should</w:t>
      </w:r>
      <w:r>
        <w:rPr>
          <w:spacing w:val="1"/>
        </w:rPr>
        <w:t xml:space="preserve"> </w:t>
      </w:r>
      <w:r>
        <w:t>have the ability to adapt to changing data distributions and concepts. Continual learning techniques, which allow</w:t>
      </w:r>
      <w:r>
        <w:rPr>
          <w:spacing w:val="-47"/>
        </w:rPr>
        <w:t xml:space="preserve"> </w:t>
      </w:r>
      <w:r>
        <w:t>models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retaining</w:t>
      </w:r>
      <w:r>
        <w:rPr>
          <w:spacing w:val="-10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previous</w:t>
      </w:r>
      <w:r>
        <w:rPr>
          <w:spacing w:val="-10"/>
        </w:rPr>
        <w:t xml:space="preserve"> </w:t>
      </w:r>
      <w:r>
        <w:t>tasks,</w:t>
      </w:r>
      <w:r>
        <w:rPr>
          <w:spacing w:val="-10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more</w:t>
      </w:r>
      <w:r>
        <w:rPr>
          <w:spacing w:val="-48"/>
        </w:rPr>
        <w:t xml:space="preserve"> </w:t>
      </w:r>
      <w:r>
        <w:t>adaptable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lifelong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systems.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9"/>
        </w:numPr>
        <w:tabs>
          <w:tab w:val="left" w:pos="591"/>
          <w:tab w:val="left" w:pos="592"/>
        </w:tabs>
        <w:spacing w:before="0" w:after="0" w:line="240" w:lineRule="auto"/>
        <w:ind w:left="591" w:right="0" w:hanging="472"/>
        <w:jc w:val="left"/>
      </w:pPr>
      <w:r>
        <w:t>Data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Quantity</w:t>
      </w:r>
    </w:p>
    <w:p>
      <w:pPr>
        <w:pStyle w:val="6"/>
        <w:spacing w:before="239" w:line="249" w:lineRule="auto"/>
        <w:ind w:left="120" w:right="898"/>
        <w:jc w:val="both"/>
      </w:pPr>
      <w:r>
        <w:t>The adage ”more data, better results” resonates profoundly in the machine learning realm. However, acquiring a</w:t>
      </w:r>
      <w:r>
        <w:rPr>
          <w:spacing w:val="1"/>
        </w:rPr>
        <w:t xml:space="preserve"> </w:t>
      </w:r>
      <w:r>
        <w:t>substantial</w:t>
      </w:r>
      <w:r>
        <w:rPr>
          <w:spacing w:val="8"/>
        </w:rPr>
        <w:t xml:space="preserve"> </w:t>
      </w:r>
      <w:r>
        <w:t>quantity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formidable</w:t>
      </w:r>
      <w:r>
        <w:rPr>
          <w:spacing w:val="9"/>
        </w:rPr>
        <w:t xml:space="preserve"> </w:t>
      </w:r>
      <w:r>
        <w:t>challenge,</w:t>
      </w:r>
      <w:r>
        <w:rPr>
          <w:spacing w:val="13"/>
        </w:rPr>
        <w:t xml:space="preserve"> </w:t>
      </w:r>
      <w:r>
        <w:t>especially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collection</w:t>
      </w:r>
      <w:r>
        <w:rPr>
          <w:spacing w:val="-48"/>
        </w:rPr>
        <w:t xml:space="preserve"> </w:t>
      </w:r>
      <w:r>
        <w:t>is decentralized. The restaurant classification model relies on a dataset encompassing attributes that collectively</w:t>
      </w:r>
      <w:r>
        <w:rPr>
          <w:spacing w:val="1"/>
        </w:rPr>
        <w:t xml:space="preserve"> </w:t>
      </w:r>
      <w:r>
        <w:rPr>
          <w:w w:val="95"/>
        </w:rPr>
        <w:t>represent various facets of the restaurant landscape.</w:t>
      </w:r>
      <w:r>
        <w:rPr>
          <w:spacing w:val="1"/>
          <w:w w:val="95"/>
        </w:rPr>
        <w:t xml:space="preserve"> </w:t>
      </w:r>
      <w:r>
        <w:rPr>
          <w:w w:val="95"/>
        </w:rPr>
        <w:t>Each attribute contributes to the model’s ability to discriminate</w:t>
      </w:r>
      <w:r>
        <w:rPr>
          <w:spacing w:val="1"/>
          <w:w w:val="9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restaurants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not.</w:t>
      </w:r>
      <w:r>
        <w:rPr>
          <w:spacing w:val="9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issues</w:t>
      </w:r>
      <w:r>
        <w:rPr>
          <w:spacing w:val="-47"/>
        </w:rPr>
        <w:t xml:space="preserve"> </w:t>
      </w:r>
      <w:r>
        <w:t>such as overfitting, where a model becomes overly specialized to the training data and fails to generalize to new,</w:t>
      </w:r>
      <w:r>
        <w:rPr>
          <w:spacing w:val="-47"/>
        </w:rPr>
        <w:t xml:space="preserve"> </w:t>
      </w:r>
      <w:r>
        <w:t>unseen</w:t>
      </w:r>
      <w:r>
        <w:rPr>
          <w:spacing w:val="13"/>
        </w:rPr>
        <w:t xml:space="preserve"> </w:t>
      </w:r>
      <w:r>
        <w:t>data.</w:t>
      </w:r>
      <w:r>
        <w:rPr>
          <w:spacing w:val="1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concerning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dynamic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evolving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restaurant</w:t>
      </w:r>
      <w:r>
        <w:rPr>
          <w:spacing w:val="14"/>
        </w:rPr>
        <w:t xml:space="preserve"> </w:t>
      </w:r>
      <w:r>
        <w:t>industry.</w:t>
      </w:r>
      <w:r>
        <w:rPr>
          <w:spacing w:val="-48"/>
        </w:rPr>
        <w:t xml:space="preserve"> </w:t>
      </w:r>
      <w:r>
        <w:t>A model trained on a relatively small dataset might fail to capture nuanced trends, geographical variations, and</w:t>
      </w:r>
      <w:r>
        <w:rPr>
          <w:spacing w:val="1"/>
        </w:rPr>
        <w:t xml:space="preserve"> </w:t>
      </w:r>
      <w:r>
        <w:t>emerging restaurant types accurately.</w:t>
      </w:r>
      <w:r>
        <w:rPr>
          <w:spacing w:val="1"/>
        </w:rPr>
        <w:t xml:space="preserve"> </w:t>
      </w:r>
      <w:r>
        <w:t>To bridge the gap between data quantity and robust model performance,</w:t>
      </w:r>
      <w:r>
        <w:rPr>
          <w:spacing w:val="1"/>
        </w:rPr>
        <w:t xml:space="preserve"> </w:t>
      </w:r>
      <w:r>
        <w:t>various strategies can be employed. Firstly, data augmentation techniques can artificially expand the dataset by</w:t>
      </w:r>
      <w:r>
        <w:rPr>
          <w:spacing w:val="1"/>
        </w:rPr>
        <w:t xml:space="preserve"> </w:t>
      </w:r>
      <w:r>
        <w:t>generating variations of existing data points.</w:t>
      </w:r>
      <w:r>
        <w:rPr>
          <w:spacing w:val="1"/>
        </w:rPr>
        <w:t xml:space="preserve"> </w:t>
      </w:r>
      <w:r>
        <w:t>Secondly, transfer learning can leverage knowledge from related</w:t>
      </w:r>
      <w:r>
        <w:rPr>
          <w:spacing w:val="1"/>
        </w:rPr>
        <w:t xml:space="preserve"> </w:t>
      </w:r>
      <w:r>
        <w:t>domains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compensate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restaurant-specific</w:t>
      </w:r>
      <w:r>
        <w:rPr>
          <w:spacing w:val="-6"/>
        </w:rPr>
        <w:t xml:space="preserve"> </w:t>
      </w:r>
      <w:r>
        <w:t>data.</w:t>
      </w:r>
      <w:r>
        <w:rPr>
          <w:spacing w:val="5"/>
        </w:rPr>
        <w:t xml:space="preserve"> </w:t>
      </w:r>
      <w:r>
        <w:t>Thirdly,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initiated,</w:t>
      </w:r>
      <w:r>
        <w:rPr>
          <w:spacing w:val="-48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restaurants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continuously.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6"/>
      </w:pPr>
    </w:p>
    <w:p>
      <w:pPr>
        <w:pStyle w:val="6"/>
      </w:pPr>
    </w:p>
    <w:p>
      <w:pPr>
        <w:pStyle w:val="6"/>
        <w:spacing w:before="10"/>
        <w:rPr>
          <w:sz w:val="19"/>
        </w:rPr>
      </w:pPr>
    </w:p>
    <w:p>
      <w:pPr>
        <w:pStyle w:val="6"/>
        <w:ind w:left="1842"/>
      </w:pPr>
      <w:r>
        <w:drawing>
          <wp:inline distT="0" distB="0" distL="0" distR="0">
            <wp:extent cx="3754755" cy="7224395"/>
            <wp:effectExtent l="0" t="0" r="9525" b="14605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"/>
        <w:rPr>
          <w:sz w:val="25"/>
        </w:rPr>
      </w:pPr>
    </w:p>
    <w:p>
      <w:pPr>
        <w:pStyle w:val="6"/>
        <w:spacing w:before="97"/>
        <w:ind w:left="2600" w:right="3427"/>
        <w:jc w:val="center"/>
      </w:pPr>
      <w:r>
        <w:t>Figure</w:t>
      </w:r>
      <w:r>
        <w:rPr>
          <w:spacing w:val="-7"/>
        </w:rPr>
        <w:t xml:space="preserve"> </w:t>
      </w:r>
      <w:r>
        <w:t>15:</w:t>
      </w:r>
      <w:r>
        <w:rPr>
          <w:spacing w:val="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Flows</w:t>
      </w:r>
    </w:p>
    <w:p>
      <w:pPr>
        <w:spacing w:after="0"/>
        <w:jc w:val="center"/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2"/>
        <w:numPr>
          <w:ilvl w:val="0"/>
          <w:numId w:val="9"/>
        </w:numPr>
        <w:tabs>
          <w:tab w:val="left" w:pos="578"/>
          <w:tab w:val="left" w:pos="579"/>
        </w:tabs>
        <w:spacing w:before="77" w:after="0" w:line="240" w:lineRule="auto"/>
        <w:ind w:left="578" w:right="0" w:hanging="459"/>
        <w:jc w:val="left"/>
      </w:pPr>
      <w:r>
        <w:t>Navigating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Confluence</w:t>
      </w:r>
      <w:r>
        <w:rPr>
          <w:spacing w:val="-8"/>
        </w:rPr>
        <w:t xml:space="preserve"> </w:t>
      </w:r>
      <w:r>
        <w:t>Addressing</w:t>
      </w:r>
      <w:r>
        <w:rPr>
          <w:spacing w:val="-9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Holistically</w:t>
      </w:r>
    </w:p>
    <w:p>
      <w:pPr>
        <w:pStyle w:val="6"/>
        <w:spacing w:before="240" w:line="249" w:lineRule="auto"/>
        <w:ind w:left="120" w:right="898"/>
        <w:jc w:val="both"/>
      </w:pPr>
      <w:r>
        <w:t>Addressing the challenges posed by data quality and quantity requires a holistic approach that combines tech-</w:t>
      </w:r>
      <w:r>
        <w:rPr>
          <w:spacing w:val="1"/>
        </w:rPr>
        <w:t xml:space="preserve"> </w:t>
      </w:r>
      <w:r>
        <w:t>nological solutions, domain expertise, and continuous monitoring. Collaborative efforts between data scientists,</w:t>
      </w:r>
      <w:r>
        <w:rPr>
          <w:spacing w:val="1"/>
        </w:rPr>
        <w:t xml:space="preserve"> </w:t>
      </w:r>
      <w:r>
        <w:t>domain experts, and stakeholders are pivotal in identifying data quality issues early in the process. Implement-</w:t>
      </w:r>
      <w:r>
        <w:rPr>
          <w:spacing w:val="1"/>
        </w:rPr>
        <w:t xml:space="preserve"> </w:t>
      </w:r>
      <w:r>
        <w:t>ing validation checks, cross-referencing data with multiple sources, and integrating user feedback mechanisms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collectively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quality.</w:t>
      </w:r>
      <w:r>
        <w:rPr>
          <w:spacing w:val="13"/>
        </w:rPr>
        <w:t xml:space="preserve"> </w:t>
      </w:r>
      <w:r>
        <w:t>Furthermore,</w:t>
      </w:r>
      <w:r>
        <w:rPr>
          <w:spacing w:val="-2"/>
        </w:rPr>
        <w:t xml:space="preserve"> </w:t>
      </w:r>
      <w:r>
        <w:t>embracing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mindset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crucial.</w:t>
      </w:r>
      <w:r>
        <w:rPr>
          <w:spacing w:val="-48"/>
        </w:rPr>
        <w:t xml:space="preserve"> </w:t>
      </w:r>
      <w:r>
        <w:t>Rather than viewing limited data as an insurmountable obstacle, it should be seen as an opportunity for targeted</w:t>
      </w:r>
      <w:r>
        <w:rPr>
          <w:spacing w:val="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initiatives.</w:t>
      </w:r>
      <w:r>
        <w:rPr>
          <w:spacing w:val="3"/>
        </w:rPr>
        <w:t xml:space="preserve"> </w:t>
      </w:r>
      <w:r>
        <w:t>Crowd-sourcing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users,</w:t>
      </w:r>
      <w:r>
        <w:rPr>
          <w:spacing w:val="-10"/>
        </w:rPr>
        <w:t xml:space="preserve"> </w:t>
      </w:r>
      <w:r>
        <w:t>partnering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restaurant</w:t>
      </w:r>
      <w:r>
        <w:rPr>
          <w:spacing w:val="-11"/>
        </w:rPr>
        <w:t xml:space="preserve"> </w:t>
      </w:r>
      <w:r>
        <w:t>associations,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exploring.</w:t>
      </w:r>
      <w:r>
        <w:rPr>
          <w:spacing w:val="-48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enrich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dataset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performance.</w:t>
      </w:r>
    </w:p>
    <w:p>
      <w:pPr>
        <w:pStyle w:val="6"/>
        <w:spacing w:before="10"/>
      </w:pPr>
    </w:p>
    <w:p>
      <w:pPr>
        <w:pStyle w:val="2"/>
        <w:numPr>
          <w:ilvl w:val="0"/>
          <w:numId w:val="9"/>
        </w:numPr>
        <w:tabs>
          <w:tab w:val="left" w:pos="591"/>
          <w:tab w:val="left" w:pos="592"/>
        </w:tabs>
        <w:spacing w:before="1" w:after="0" w:line="240" w:lineRule="auto"/>
        <w:ind w:left="591" w:right="0" w:hanging="472"/>
        <w:jc w:val="left"/>
      </w:pPr>
      <w:r>
        <w:t>Model</w:t>
      </w:r>
      <w:r>
        <w:rPr>
          <w:spacing w:val="-7"/>
        </w:rPr>
        <w:t xml:space="preserve"> </w:t>
      </w:r>
      <w:r>
        <w:t>Robustness</w:t>
      </w:r>
    </w:p>
    <w:p>
      <w:pPr>
        <w:pStyle w:val="6"/>
        <w:spacing w:before="239" w:line="249" w:lineRule="auto"/>
        <w:ind w:left="120" w:right="898"/>
        <w:jc w:val="both"/>
      </w:pPr>
      <w:r>
        <w:t>Navigating the Complex Realities of Machine Learning Deployment in the realm of machine learning, the allure</w:t>
      </w:r>
      <w:r>
        <w:rPr>
          <w:spacing w:val="-47"/>
        </w:rPr>
        <w:t xml:space="preserve"> </w:t>
      </w:r>
      <w:r>
        <w:t>of high accuracy and promising results often obscures a critical aspect: model robustness.</w:t>
      </w:r>
      <w:r>
        <w:rPr>
          <w:spacing w:val="1"/>
        </w:rPr>
        <w:t xml:space="preserve"> </w:t>
      </w:r>
      <w:r>
        <w:t>While the XGBoost</w:t>
      </w:r>
      <w:r>
        <w:rPr>
          <w:spacing w:val="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showcased</w:t>
      </w:r>
      <w:r>
        <w:rPr>
          <w:spacing w:val="-10"/>
        </w:rPr>
        <w:t xml:space="preserve"> </w:t>
      </w:r>
      <w:r>
        <w:t>remarkable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discerning</w:t>
      </w:r>
      <w:r>
        <w:rPr>
          <w:spacing w:val="-10"/>
        </w:rPr>
        <w:t xml:space="preserve"> </w:t>
      </w:r>
      <w:r>
        <w:t>restaurants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mettle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tested</w:t>
      </w:r>
      <w:r>
        <w:rPr>
          <w:spacing w:val="-48"/>
        </w:rPr>
        <w:t xml:space="preserve"> </w:t>
      </w:r>
      <w:r>
        <w:t>in the crucible of real-world scenarios, where data landscapes are intricate, cultural preferences diverse, and the</w:t>
      </w:r>
      <w:r>
        <w:rPr>
          <w:spacing w:val="1"/>
        </w:rPr>
        <w:t xml:space="preserve"> </w:t>
      </w:r>
      <w:r>
        <w:t>restaurant ecosystem is in a constant state of flux.</w:t>
      </w:r>
      <w:r>
        <w:rPr>
          <w:spacing w:val="1"/>
        </w:rPr>
        <w:t xml:space="preserve"> </w:t>
      </w:r>
      <w:r>
        <w:t>The need to validate the model’s efficacy across varying</w:t>
      </w:r>
      <w:r>
        <w:rPr>
          <w:spacing w:val="1"/>
        </w:rPr>
        <w:t xml:space="preserve"> </w:t>
      </w:r>
      <w:r>
        <w:t>geographies, cultural contexts, and evolving restaurant dynamics is not just a best practice; it’s imperative for</w:t>
      </w:r>
      <w:r>
        <w:rPr>
          <w:spacing w:val="1"/>
        </w:rPr>
        <w:t xml:space="preserve"> </w:t>
      </w:r>
      <w:r>
        <w:t>dependable and practical deployment. Robustness refers to a model’s ability to maintain its performance across</w:t>
      </w:r>
      <w:r>
        <w:rPr>
          <w:spacing w:val="1"/>
        </w:rPr>
        <w:t xml:space="preserve"> </w:t>
      </w:r>
      <w:r>
        <w:t>diverse and challenging conditions. In the context of the XGBoost model for restaurant classification, robustness</w:t>
      </w:r>
      <w:r>
        <w:rPr>
          <w:spacing w:val="-47"/>
        </w:rPr>
        <w:t xml:space="preserve"> </w:t>
      </w:r>
      <w:r>
        <w:rPr>
          <w:w w:val="95"/>
        </w:rPr>
        <w:t>involves ensuring that the model’s accuracy transcends the boundaries of the data it was trained on.</w:t>
      </w:r>
      <w:r>
        <w:rPr>
          <w:spacing w:val="45"/>
        </w:rPr>
        <w:t xml:space="preserve"> </w:t>
      </w:r>
      <w:r>
        <w:rPr>
          <w:w w:val="95"/>
        </w:rPr>
        <w:t>Restaurants are</w:t>
      </w:r>
      <w:r>
        <w:rPr>
          <w:spacing w:val="1"/>
          <w:w w:val="95"/>
        </w:rPr>
        <w:t xml:space="preserve"> </w:t>
      </w:r>
      <w:r>
        <w:t>not static entities; their characteristics can significantly differ across geographical regions. Cuisine preferences,</w:t>
      </w:r>
      <w:r>
        <w:rPr>
          <w:spacing w:val="1"/>
        </w:rPr>
        <w:t xml:space="preserve"> </w:t>
      </w:r>
      <w:r>
        <w:t>dining</w:t>
      </w:r>
      <w:r>
        <w:rPr>
          <w:spacing w:val="-7"/>
        </w:rPr>
        <w:t xml:space="preserve"> </w:t>
      </w:r>
      <w:r>
        <w:t>habits,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t>widely.</w:t>
      </w:r>
      <w:r>
        <w:rPr>
          <w:spacing w:val="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restaurant</w:t>
      </w:r>
      <w:r>
        <w:rPr>
          <w:spacing w:val="-6"/>
        </w:rPr>
        <w:t xml:space="preserve"> </w:t>
      </w:r>
      <w:r>
        <w:t>classification</w:t>
      </w:r>
      <w:r>
        <w:rPr>
          <w:spacing w:val="-48"/>
        </w:rPr>
        <w:t xml:space="preserve"> </w:t>
      </w:r>
      <w:r>
        <w:t>model trained on data from urban areas might not perform as well in rural regions, where dining norms could be</w:t>
      </w:r>
      <w:r>
        <w:rPr>
          <w:spacing w:val="1"/>
        </w:rPr>
        <w:t xml:space="preserve"> </w:t>
      </w:r>
      <w:r>
        <w:t>vastly</w:t>
      </w:r>
      <w:r>
        <w:rPr>
          <w:spacing w:val="-2"/>
        </w:rPr>
        <w:t xml:space="preserve"> </w:t>
      </w:r>
      <w:r>
        <w:t>different.</w:t>
      </w:r>
    </w:p>
    <w:p>
      <w:pPr>
        <w:pStyle w:val="6"/>
        <w:spacing w:before="11"/>
      </w:pPr>
    </w:p>
    <w:p>
      <w:pPr>
        <w:pStyle w:val="2"/>
        <w:numPr>
          <w:ilvl w:val="0"/>
          <w:numId w:val="9"/>
        </w:numPr>
        <w:tabs>
          <w:tab w:val="left" w:pos="591"/>
          <w:tab w:val="left" w:pos="592"/>
        </w:tabs>
        <w:spacing w:before="0" w:after="0" w:line="240" w:lineRule="auto"/>
        <w:ind w:left="591" w:right="0" w:hanging="472"/>
        <w:jc w:val="left"/>
      </w:pPr>
      <w:r>
        <w:t>Interpretability</w:t>
      </w:r>
    </w:p>
    <w:p>
      <w:pPr>
        <w:pStyle w:val="6"/>
        <w:spacing w:before="239" w:line="249" w:lineRule="auto"/>
        <w:ind w:left="120" w:right="898"/>
        <w:jc w:val="both"/>
      </w:pPr>
      <w:r>
        <w:t>Interpretability refers to the ability to elucidate how a model arrives at its predictions in a human-understandable</w:t>
      </w:r>
      <w:r>
        <w:rPr>
          <w:spacing w:val="-47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It’s not only about transparency but also about accountability, fairness, and user acceptance.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underscore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interpretability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XGBoost</w:t>
      </w:r>
      <w:r>
        <w:rPr>
          <w:spacing w:val="-2"/>
        </w:rPr>
        <w:t xml:space="preserve"> </w:t>
      </w:r>
      <w:r>
        <w:t>model’s</w:t>
      </w:r>
      <w:r>
        <w:rPr>
          <w:spacing w:val="-3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Interpretable</w:t>
      </w:r>
      <w:r>
        <w:rPr>
          <w:spacing w:val="-48"/>
        </w:rPr>
        <w:t xml:space="preserve"> </w:t>
      </w:r>
      <w:r>
        <w:t>insights provide a compass for model refinement. Identifying features that contribute significantly to predictions</w:t>
      </w:r>
      <w:r>
        <w:rPr>
          <w:spacing w:val="-4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strategies.</w:t>
      </w:r>
      <w:r>
        <w:rPr>
          <w:spacing w:val="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plots</w:t>
      </w:r>
      <w:r>
        <w:rPr>
          <w:spacing w:val="-7"/>
        </w:rPr>
        <w:t xml:space="preserve"> </w:t>
      </w:r>
      <w:r>
        <w:t>showcase</w:t>
      </w:r>
      <w:r>
        <w:rPr>
          <w:spacing w:val="-48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model’s</w:t>
      </w:r>
      <w:r>
        <w:rPr>
          <w:spacing w:val="-12"/>
        </w:rPr>
        <w:t xml:space="preserve"> </w:t>
      </w:r>
      <w:r>
        <w:t>predictions</w:t>
      </w:r>
      <w:r>
        <w:rPr>
          <w:spacing w:val="-13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feature</w:t>
      </w:r>
      <w:r>
        <w:rPr>
          <w:spacing w:val="-12"/>
        </w:rPr>
        <w:t xml:space="preserve"> </w:t>
      </w:r>
      <w:r>
        <w:t>varies</w:t>
      </w:r>
      <w:r>
        <w:rPr>
          <w:spacing w:val="-12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keeping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features</w:t>
      </w:r>
      <w:r>
        <w:rPr>
          <w:spacing w:val="-13"/>
        </w:rPr>
        <w:t xml:space="preserve"> </w:t>
      </w:r>
      <w:r>
        <w:t>constant.</w:t>
      </w:r>
      <w:r>
        <w:rPr>
          <w:spacing w:val="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instance,</w:t>
      </w:r>
      <w:r>
        <w:rPr>
          <w:spacing w:val="-1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partial</w:t>
      </w:r>
      <w:r>
        <w:rPr>
          <w:spacing w:val="-9"/>
        </w:rPr>
        <w:t xml:space="preserve"> </w:t>
      </w:r>
      <w:r>
        <w:t>dependence</w:t>
      </w:r>
      <w:r>
        <w:rPr>
          <w:spacing w:val="-8"/>
        </w:rPr>
        <w:t xml:space="preserve"> </w:t>
      </w:r>
      <w:r>
        <w:t>plot</w:t>
      </w:r>
      <w:r>
        <w:rPr>
          <w:spacing w:val="-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illustrate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predicted</w:t>
      </w:r>
      <w:r>
        <w:rPr>
          <w:spacing w:val="-9"/>
        </w:rPr>
        <w:t xml:space="preserve"> </w:t>
      </w:r>
      <w:r>
        <w:t>likelihood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restaurant</w:t>
      </w:r>
      <w:r>
        <w:rPr>
          <w:spacing w:val="-47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increase,</w:t>
      </w:r>
      <w:r>
        <w:rPr>
          <w:spacing w:val="-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steady.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531"/>
          <w:tab w:val="left" w:pos="717"/>
          <w:tab w:val="left" w:pos="718"/>
        </w:tabs>
        <w:spacing w:before="0" w:after="0" w:line="451" w:lineRule="auto"/>
        <w:ind w:left="120" w:right="5978" w:firstLine="0"/>
        <w:jc w:val="left"/>
      </w:pPr>
      <w:r>
        <w:t>Future</w:t>
      </w:r>
      <w:r>
        <w:rPr>
          <w:spacing w:val="-11"/>
        </w:rPr>
        <w:t xml:space="preserve"> </w:t>
      </w:r>
      <w:r>
        <w:t>Advancements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Goals</w:t>
      </w:r>
      <w:r>
        <w:rPr>
          <w:spacing w:val="-57"/>
        </w:rPr>
        <w:t xml:space="preserve"> </w:t>
      </w:r>
      <w:r>
        <w:t>A</w:t>
      </w:r>
      <w:r>
        <w:tab/>
      </w:r>
      <w:r>
        <w:t>The</w:t>
      </w:r>
      <w:r>
        <w:rPr>
          <w:spacing w:val="-2"/>
        </w:rPr>
        <w:t xml:space="preserve"> </w:t>
      </w:r>
      <w:r>
        <w:t>XGBoost</w:t>
      </w:r>
      <w:r>
        <w:rPr>
          <w:spacing w:val="-2"/>
        </w:rPr>
        <w:t xml:space="preserve"> </w:t>
      </w:r>
      <w:r>
        <w:t>Revolution</w:t>
      </w:r>
    </w:p>
    <w:p>
      <w:pPr>
        <w:pStyle w:val="6"/>
        <w:spacing w:line="249" w:lineRule="auto"/>
        <w:ind w:left="120" w:right="898"/>
        <w:jc w:val="both"/>
      </w:pPr>
      <w:r>
        <w:t>XGBoost, or Extreme Gradient Boosting, has etched its name in the annals of machine learning history.</w:t>
      </w:r>
      <w:r>
        <w:rPr>
          <w:spacing w:val="1"/>
        </w:rPr>
        <w:t xml:space="preserve"> </w:t>
      </w:r>
      <w:r>
        <w:t>It’s a</w:t>
      </w:r>
      <w:r>
        <w:rPr>
          <w:spacing w:val="1"/>
        </w:rPr>
        <w:t xml:space="preserve"> </w:t>
      </w:r>
      <w:r>
        <w:t>gradient-boosting</w:t>
      </w:r>
      <w:r>
        <w:rPr>
          <w:spacing w:val="-2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excels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tasks,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regression.</w:t>
      </w:r>
      <w:r>
        <w:rPr>
          <w:spacing w:val="-48"/>
        </w:rPr>
        <w:t xml:space="preserve"> </w:t>
      </w:r>
      <w:r>
        <w:t>XGBoost’s key innovation lies in its ability to create an ensemble of weak learners, typically decision trees, and</w:t>
      </w:r>
      <w:r>
        <w:rPr>
          <w:spacing w:val="1"/>
        </w:rPr>
        <w:t xml:space="preserve"> </w:t>
      </w:r>
      <w:r>
        <w:t>iteratively refine their predictions to produce a strong learner. This iterative boosting process enables the model</w:t>
      </w:r>
      <w:r>
        <w:rPr>
          <w:spacing w:val="1"/>
        </w:rPr>
        <w:t xml:space="preserve"> </w:t>
      </w:r>
      <w:r>
        <w:t>to learn complex relationships in the data and make accurate predictions. XGBoost’s strengths are manifold. It</w:t>
      </w:r>
      <w:r>
        <w:rPr>
          <w:spacing w:val="1"/>
        </w:rPr>
        <w:t xml:space="preserve"> </w:t>
      </w:r>
      <w:r>
        <w:t>handles missing data effectively, provides feature importance scores, and is robust against outliers. Its efficiency</w:t>
      </w:r>
      <w:r>
        <w:rPr>
          <w:spacing w:val="-47"/>
        </w:rPr>
        <w:t xml:space="preserve"> </w:t>
      </w:r>
      <w:r>
        <w:t>and scalability make it a preferred choice for large datasets. Furthermore, XGBoost’s regularization techniques</w:t>
      </w:r>
      <w:r>
        <w:rPr>
          <w:spacing w:val="1"/>
        </w:rPr>
        <w:t xml:space="preserve"> </w:t>
      </w:r>
      <w:r>
        <w:t>help prevent overfitting, ensuring generalization to unseen data. These attributes have made XGBoost a staple in</w:t>
      </w:r>
      <w:r>
        <w:rPr>
          <w:spacing w:val="-47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domains,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finance,</w:t>
      </w:r>
      <w:r>
        <w:rPr>
          <w:spacing w:val="-2"/>
        </w:rPr>
        <w:t xml:space="preserve"> </w:t>
      </w:r>
      <w:r>
        <w:t>healthcare,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processing.</w:t>
      </w:r>
    </w:p>
    <w:p>
      <w:pPr>
        <w:pStyle w:val="6"/>
        <w:spacing w:before="7"/>
      </w:pPr>
    </w:p>
    <w:p>
      <w:pPr>
        <w:pStyle w:val="2"/>
        <w:numPr>
          <w:ilvl w:val="0"/>
          <w:numId w:val="10"/>
        </w:numPr>
        <w:tabs>
          <w:tab w:val="left" w:pos="518"/>
          <w:tab w:val="left" w:pos="519"/>
        </w:tabs>
        <w:spacing w:before="0" w:after="0" w:line="240" w:lineRule="auto"/>
        <w:ind w:left="518" w:right="0" w:hanging="399"/>
        <w:jc w:val="left"/>
      </w:pPr>
      <w:r>
        <w:t>The</w:t>
      </w:r>
      <w:r>
        <w:rPr>
          <w:spacing w:val="-5"/>
        </w:rPr>
        <w:t xml:space="preserve"> </w:t>
      </w:r>
      <w:r>
        <w:t>Neural</w:t>
      </w:r>
      <w:r>
        <w:rPr>
          <w:spacing w:val="-4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Renaissance</w:t>
      </w:r>
    </w:p>
    <w:p>
      <w:pPr>
        <w:pStyle w:val="6"/>
        <w:spacing w:before="239" w:line="249" w:lineRule="auto"/>
        <w:ind w:left="120" w:right="898"/>
        <w:jc w:val="both"/>
      </w:pPr>
      <w:r>
        <w:t>Neural</w:t>
      </w:r>
      <w:r>
        <w:rPr>
          <w:spacing w:val="-3"/>
        </w:rPr>
        <w:t xml:space="preserve"> </w:t>
      </w:r>
      <w:r>
        <w:t>networks,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backbone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catalyzed</w:t>
      </w:r>
      <w:r>
        <w:rPr>
          <w:spacing w:val="-2"/>
        </w:rPr>
        <w:t xml:space="preserve"> </w:t>
      </w:r>
      <w:r>
        <w:t>revolutionary</w:t>
      </w:r>
      <w:r>
        <w:rPr>
          <w:spacing w:val="-2"/>
        </w:rPr>
        <w:t xml:space="preserve"> </w:t>
      </w:r>
      <w:r>
        <w:t>breakthroughs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arti-</w:t>
      </w:r>
      <w:r>
        <w:rPr>
          <w:spacing w:val="-48"/>
        </w:rPr>
        <w:t xml:space="preserve"> </w:t>
      </w:r>
      <w:r>
        <w:t>ficial intelligence. Their ability to model intricate patterns and hierarchies in data is unparalleled. Convolutional</w:t>
      </w:r>
      <w:r>
        <w:rPr>
          <w:spacing w:val="1"/>
        </w:rPr>
        <w:t xml:space="preserve"> </w:t>
      </w:r>
      <w:r>
        <w:t>Neural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(CNNs)</w:t>
      </w:r>
      <w:r>
        <w:rPr>
          <w:spacing w:val="-3"/>
        </w:rPr>
        <w:t xml:space="preserve"> </w:t>
      </w:r>
      <w:r>
        <w:t>dominate</w:t>
      </w:r>
      <w:r>
        <w:rPr>
          <w:spacing w:val="-3"/>
        </w:rPr>
        <w:t xml:space="preserve"> </w:t>
      </w:r>
      <w:r>
        <w:t>image-related</w:t>
      </w:r>
      <w:r>
        <w:rPr>
          <w:spacing w:val="-3"/>
        </w:rPr>
        <w:t xml:space="preserve"> </w:t>
      </w:r>
      <w:r>
        <w:t>tasks,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Recurrent</w:t>
      </w:r>
      <w:r>
        <w:rPr>
          <w:spacing w:val="-3"/>
        </w:rPr>
        <w:t xml:space="preserve"> </w:t>
      </w:r>
      <w:r>
        <w:t>Neural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(RNNs)</w:t>
      </w:r>
      <w:r>
        <w:rPr>
          <w:spacing w:val="-2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data.</w:t>
      </w:r>
    </w:p>
    <w:p>
      <w:pPr>
        <w:spacing w:after="0" w:line="249" w:lineRule="auto"/>
        <w:jc w:val="both"/>
        <w:sectPr>
          <w:pgSz w:w="11910" w:h="16840"/>
          <w:pgMar w:top="1320" w:right="540" w:bottom="1020" w:left="1320" w:header="0" w:footer="826" w:gutter="0"/>
          <w:cols w:space="720" w:num="1"/>
        </w:sectPr>
      </w:pPr>
    </w:p>
    <w:p>
      <w:pPr>
        <w:pStyle w:val="6"/>
        <w:spacing w:before="74"/>
        <w:ind w:left="120"/>
        <w:jc w:val="both"/>
      </w:pPr>
      <w:r>
        <w:t>Analysis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Transformers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transformed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processing.</w:t>
      </w:r>
    </w:p>
    <w:p>
      <w:pPr>
        <w:pStyle w:val="6"/>
        <w:spacing w:before="10" w:line="249" w:lineRule="auto"/>
        <w:ind w:left="120" w:right="897" w:firstLine="566"/>
        <w:jc w:val="both"/>
      </w:pPr>
      <w:r>
        <w:t>Neural networks have demonstrated remarkable success in tasks like image recognition, machine transla-</w:t>
      </w:r>
      <w:r>
        <w:rPr>
          <w:spacing w:val="1"/>
        </w:rPr>
        <w:t xml:space="preserve"> </w:t>
      </w:r>
      <w:r>
        <w:t>tion, and speech synthesis. They thrive on large volumes of data and can learn intricate features without manual</w:t>
      </w:r>
      <w:r>
        <w:rPr>
          <w:spacing w:val="1"/>
        </w:rPr>
        <w:t xml:space="preserve"> </w:t>
      </w:r>
      <w:r>
        <w:t>feature engineering.</w:t>
      </w:r>
      <w:r>
        <w:rPr>
          <w:spacing w:val="1"/>
        </w:rPr>
        <w:t xml:space="preserve"> </w:t>
      </w:r>
      <w:r>
        <w:t>However, their complexity demands substantial computational resources for training,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”black</w:t>
      </w:r>
      <w:r>
        <w:rPr>
          <w:spacing w:val="-1"/>
        </w:rPr>
        <w:t xml:space="preserve"> </w:t>
      </w:r>
      <w:r>
        <w:t>box”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interpretability</w:t>
      </w:r>
      <w:r>
        <w:rPr>
          <w:spacing w:val="-2"/>
        </w:rPr>
        <w:t xml:space="preserve"> </w:t>
      </w:r>
      <w:r>
        <w:t>challenges.</w:t>
      </w:r>
    </w:p>
    <w:p>
      <w:pPr>
        <w:pStyle w:val="6"/>
        <w:spacing w:before="11"/>
      </w:pPr>
    </w:p>
    <w:p>
      <w:pPr>
        <w:pStyle w:val="2"/>
        <w:numPr>
          <w:ilvl w:val="0"/>
          <w:numId w:val="10"/>
        </w:numPr>
        <w:tabs>
          <w:tab w:val="left" w:pos="531"/>
          <w:tab w:val="left" w:pos="532"/>
        </w:tabs>
        <w:spacing w:before="0" w:after="0" w:line="240" w:lineRule="auto"/>
        <w:ind w:left="531" w:right="0" w:hanging="412"/>
        <w:jc w:val="left"/>
      </w:pPr>
      <w:r>
        <w:t>Enhanced</w:t>
      </w:r>
      <w:r>
        <w:rPr>
          <w:spacing w:val="-10"/>
        </w:rPr>
        <w:t xml:space="preserve"> </w:t>
      </w:r>
      <w:r>
        <w:t>Predictive</w:t>
      </w:r>
      <w:r>
        <w:rPr>
          <w:spacing w:val="-10"/>
        </w:rPr>
        <w:t xml:space="preserve"> </w:t>
      </w:r>
      <w:r>
        <w:t>Power</w:t>
      </w:r>
    </w:p>
    <w:p>
      <w:pPr>
        <w:pStyle w:val="6"/>
        <w:spacing w:before="239" w:line="249" w:lineRule="auto"/>
        <w:ind w:left="120" w:right="898"/>
        <w:jc w:val="both"/>
      </w:pPr>
      <w:r>
        <w:t>The strength of ensemble strategies lies in their ability to reduce bias, variance, and overfitting.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XGBoost and neural networks exploits their complementary strengths.</w:t>
      </w:r>
      <w:r>
        <w:rPr>
          <w:spacing w:val="1"/>
        </w:rPr>
        <w:t xml:space="preserve"> </w:t>
      </w:r>
      <w:r>
        <w:t>XGBoost excels in capturing shallow</w:t>
      </w:r>
      <w:r>
        <w:rPr>
          <w:spacing w:val="1"/>
        </w:rPr>
        <w:t xml:space="preserve"> </w:t>
      </w:r>
      <w:r>
        <w:t>interactions in data, while neural networks thrive in capturing complex patterns.</w:t>
      </w:r>
      <w:r>
        <w:rPr>
          <w:spacing w:val="1"/>
        </w:rPr>
        <w:t xml:space="preserve"> </w:t>
      </w:r>
      <w:r>
        <w:t>The hybrid model potentially</w:t>
      </w:r>
      <w:r>
        <w:rPr>
          <w:spacing w:val="1"/>
        </w:rPr>
        <w:t xml:space="preserve"> </w:t>
      </w:r>
      <w:r>
        <w:t>learns</w:t>
      </w:r>
      <w:r>
        <w:rPr>
          <w:spacing w:val="-3"/>
        </w:rPr>
        <w:t xml:space="preserve"> </w:t>
      </w:r>
      <w:r>
        <w:t>intricate</w:t>
      </w:r>
      <w:r>
        <w:rPr>
          <w:spacing w:val="-2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interpretability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efficiency.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10"/>
        </w:numPr>
        <w:tabs>
          <w:tab w:val="left" w:pos="591"/>
          <w:tab w:val="left" w:pos="592"/>
        </w:tabs>
        <w:spacing w:before="0" w:after="0" w:line="240" w:lineRule="auto"/>
        <w:ind w:left="591" w:right="0" w:hanging="472"/>
        <w:jc w:val="left"/>
      </w:pPr>
      <w:r>
        <w:t>A</w:t>
      </w:r>
      <w:r>
        <w:rPr>
          <w:spacing w:val="-4"/>
        </w:rPr>
        <w:t xml:space="preserve"> </w:t>
      </w:r>
      <w:r>
        <w:t>Harmonious</w:t>
      </w:r>
      <w:r>
        <w:rPr>
          <w:spacing w:val="-4"/>
        </w:rPr>
        <w:t xml:space="preserve"> </w:t>
      </w:r>
      <w:r>
        <w:t>Symphony</w:t>
      </w:r>
    </w:p>
    <w:p>
      <w:pPr>
        <w:pStyle w:val="6"/>
        <w:spacing w:before="240" w:line="249" w:lineRule="auto"/>
        <w:ind w:left="120" w:right="898"/>
        <w:jc w:val="both"/>
      </w:pPr>
      <w:r>
        <w:t>Ensemble strategies epitomize the adage ”the whole is greater than the sum of its parts.” Combining XGBoost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neural</w:t>
      </w:r>
      <w:r>
        <w:rPr>
          <w:spacing w:val="-11"/>
        </w:rPr>
        <w:t xml:space="preserve"> </w:t>
      </w:r>
      <w:r>
        <w:t>networks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just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achieving</w:t>
      </w:r>
      <w:r>
        <w:rPr>
          <w:spacing w:val="-10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accuracy;</w:t>
      </w:r>
      <w:r>
        <w:rPr>
          <w:spacing w:val="-9"/>
        </w:rPr>
        <w:t xml:space="preserve"> </w:t>
      </w:r>
      <w:r>
        <w:t>it’s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harmonious</w:t>
      </w:r>
      <w:r>
        <w:rPr>
          <w:spacing w:val="-11"/>
        </w:rPr>
        <w:t xml:space="preserve"> </w:t>
      </w:r>
      <w:r>
        <w:t>synergy</w:t>
      </w:r>
      <w:r>
        <w:rPr>
          <w:spacing w:val="-10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rPr>
          <w:spacing w:val="-1"/>
        </w:rPr>
        <w:t>machine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paradigms.</w:t>
      </w:r>
      <w:r>
        <w:rPr>
          <w:spacing w:val="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hybrid</w:t>
      </w:r>
      <w:r>
        <w:rPr>
          <w:spacing w:val="-1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encapsulates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strengths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approaches,</w:t>
      </w:r>
      <w:r>
        <w:rPr>
          <w:spacing w:val="-10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offering</w:t>
      </w:r>
      <w:r>
        <w:rPr>
          <w:spacing w:val="-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predictive</w:t>
      </w:r>
      <w:r>
        <w:rPr>
          <w:spacing w:val="-1"/>
        </w:rPr>
        <w:t xml:space="preserve"> </w:t>
      </w:r>
      <w:r>
        <w:t>capabilities.</w:t>
      </w:r>
    </w:p>
    <w:p>
      <w:pPr>
        <w:pStyle w:val="6"/>
        <w:spacing w:line="249" w:lineRule="auto"/>
        <w:ind w:left="120" w:right="897" w:firstLine="566"/>
        <w:jc w:val="both"/>
      </w:pPr>
      <w:r>
        <w:t>As the machine learning landscape evolves, hybrid models are emblematic of the collaborative nature of</w:t>
      </w:r>
      <w:r>
        <w:rPr>
          <w:spacing w:val="1"/>
        </w:rPr>
        <w:t xml:space="preserve"> </w:t>
      </w:r>
      <w:r>
        <w:t>progress. The journey to harness their full potential is marked by challenges and discoveries, and as researchers</w:t>
      </w:r>
      <w:r>
        <w:rPr>
          <w:spacing w:val="1"/>
        </w:rPr>
        <w:t xml:space="preserve"> </w:t>
      </w:r>
      <w:r>
        <w:t>delve</w:t>
      </w:r>
      <w:r>
        <w:rPr>
          <w:spacing w:val="-6"/>
        </w:rPr>
        <w:t xml:space="preserve"> </w:t>
      </w:r>
      <w:r>
        <w:t>deeper,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symphony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XGBoost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neural</w:t>
      </w:r>
      <w:r>
        <w:rPr>
          <w:spacing w:val="-5"/>
        </w:rPr>
        <w:t xml:space="preserve"> </w:t>
      </w:r>
      <w:r>
        <w:t>networks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cornerstone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predictive</w:t>
      </w:r>
      <w:r>
        <w:rPr>
          <w:spacing w:val="-6"/>
        </w:rPr>
        <w:t xml:space="preserve"> </w:t>
      </w:r>
      <w:r>
        <w:t>analytics,</w:t>
      </w:r>
      <w:r>
        <w:rPr>
          <w:spacing w:val="-47"/>
        </w:rPr>
        <w:t xml:space="preserve"> </w:t>
      </w:r>
      <w:r>
        <w:t>reshaping</w:t>
      </w:r>
      <w:r>
        <w:rPr>
          <w:spacing w:val="-2"/>
        </w:rPr>
        <w:t xml:space="preserve"> </w:t>
      </w:r>
      <w:r>
        <w:t>industries,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data.</w:t>
      </w:r>
    </w:p>
    <w:p>
      <w:pPr>
        <w:pStyle w:val="6"/>
        <w:spacing w:before="11"/>
      </w:pPr>
    </w:p>
    <w:p>
      <w:pPr>
        <w:pStyle w:val="2"/>
        <w:numPr>
          <w:ilvl w:val="0"/>
          <w:numId w:val="10"/>
        </w:numPr>
        <w:tabs>
          <w:tab w:val="left" w:pos="578"/>
          <w:tab w:val="left" w:pos="579"/>
        </w:tabs>
        <w:spacing w:before="0" w:after="0" w:line="240" w:lineRule="auto"/>
        <w:ind w:left="578" w:right="0" w:hanging="459"/>
        <w:jc w:val="left"/>
      </w:pPr>
      <w:r>
        <w:t>Hybrid</w:t>
      </w:r>
      <w:r>
        <w:rPr>
          <w:spacing w:val="-9"/>
        </w:rPr>
        <w:t xml:space="preserve"> </w:t>
      </w:r>
      <w:r>
        <w:t>Architecture</w:t>
      </w:r>
    </w:p>
    <w:p>
      <w:pPr>
        <w:pStyle w:val="6"/>
        <w:spacing w:before="239" w:line="249" w:lineRule="auto"/>
        <w:ind w:left="120" w:right="898"/>
        <w:jc w:val="both"/>
      </w:pPr>
      <w:r>
        <w:t>Creating a hybrid XGBoost and neural network model involves intertwining the two paradigms. One approach</w:t>
      </w:r>
      <w:r>
        <w:rPr>
          <w:spacing w:val="1"/>
        </w:rPr>
        <w:t xml:space="preserve"> </w:t>
      </w:r>
      <w:r>
        <w:rPr>
          <w:w w:val="95"/>
        </w:rPr>
        <w:t>involves training an XGBoost model to extract features and then using these features as inputs for a neural network.</w:t>
      </w:r>
      <w:r>
        <w:rPr>
          <w:spacing w:val="1"/>
          <w:w w:val="95"/>
        </w:rPr>
        <w:t xml:space="preserve"> </w:t>
      </w:r>
      <w:r>
        <w:t>Alternatively, the XGBoost and neural network predictions can be combined using techniques like stacking or</w:t>
      </w:r>
      <w:r>
        <w:rPr>
          <w:spacing w:val="1"/>
        </w:rPr>
        <w:t xml:space="preserve"> </w:t>
      </w:r>
      <w:r>
        <w:t>boosting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10"/>
        </w:numPr>
        <w:tabs>
          <w:tab w:val="left" w:pos="564"/>
          <w:tab w:val="left" w:pos="565"/>
        </w:tabs>
        <w:spacing w:before="0" w:after="0" w:line="240" w:lineRule="auto"/>
        <w:ind w:left="564" w:right="0" w:hanging="445"/>
        <w:jc w:val="left"/>
      </w:pPr>
      <w:r>
        <w:t>Ethical</w:t>
      </w:r>
      <w:r>
        <w:rPr>
          <w:spacing w:val="-5"/>
        </w:rPr>
        <w:t xml:space="preserve"> </w:t>
      </w:r>
      <w:r>
        <w:t>Considerations</w:t>
      </w:r>
    </w:p>
    <w:p>
      <w:pPr>
        <w:pStyle w:val="6"/>
        <w:spacing w:before="240" w:line="249" w:lineRule="auto"/>
        <w:ind w:left="120" w:right="898"/>
        <w:jc w:val="both"/>
      </w:pPr>
      <w:r>
        <w:t>As machine learning models influence domains such as lending, hiring, and criminal justice, the need for eth-</w:t>
      </w:r>
      <w:r>
        <w:rPr>
          <w:spacing w:val="1"/>
        </w:rPr>
        <w:t xml:space="preserve"> </w:t>
      </w:r>
      <w:r>
        <w:t>ical AI becomes paramount.</w:t>
      </w:r>
      <w:r>
        <w:rPr>
          <w:spacing w:val="1"/>
        </w:rPr>
        <w:t xml:space="preserve"> </w:t>
      </w:r>
      <w:r>
        <w:t>Interpretability helps unveil potential biases and discriminatory patterns, enabling</w:t>
      </w:r>
      <w:r>
        <w:rPr>
          <w:spacing w:val="1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fairness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equity.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870"/>
          <w:tab w:val="left" w:pos="871"/>
        </w:tabs>
        <w:spacing w:before="0" w:after="0" w:line="240" w:lineRule="auto"/>
        <w:ind w:left="870" w:right="0" w:hanging="751"/>
        <w:jc w:val="left"/>
      </w:pPr>
      <w:r>
        <w:t>Scalability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Requirements</w:t>
      </w:r>
    </w:p>
    <w:p>
      <w:pPr>
        <w:pStyle w:val="6"/>
        <w:spacing w:before="239" w:line="249" w:lineRule="auto"/>
        <w:ind w:left="120" w:right="898"/>
        <w:jc w:val="both"/>
      </w:pPr>
      <w:r>
        <w:t>The XGBoost model, while powerful, can become resource-intensive as the dataset size grows.</w:t>
      </w:r>
      <w:r>
        <w:rPr>
          <w:spacing w:val="1"/>
        </w:rPr>
        <w:t xml:space="preserve"> </w:t>
      </w:r>
      <w:r>
        <w:t>Training and</w:t>
      </w:r>
      <w:r>
        <w:rPr>
          <w:spacing w:val="1"/>
        </w:rPr>
        <w:t xml:space="preserve"> </w:t>
      </w:r>
      <w:r>
        <w:t>deploying the model on large datasets might require significant computational resources and time. Critics might</w:t>
      </w:r>
      <w:r>
        <w:rPr>
          <w:spacing w:val="1"/>
        </w:rPr>
        <w:t xml:space="preserve"> </w:t>
      </w:r>
      <w:r>
        <w:t>raise concerns about the environmental impact of resource-intensive models.</w:t>
      </w:r>
      <w:r>
        <w:rPr>
          <w:spacing w:val="1"/>
        </w:rPr>
        <w:t xml:space="preserve"> </w:t>
      </w:r>
      <w:r>
        <w:t>They might argue that promoting</w:t>
      </w:r>
      <w:r>
        <w:rPr>
          <w:spacing w:val="1"/>
        </w:rPr>
        <w:t xml:space="preserve"> </w:t>
      </w:r>
      <w:r>
        <w:t>more efficient algorithms or exploring distributed computing solutions could be more sustainable, especially as</w:t>
      </w:r>
      <w:r>
        <w:rPr>
          <w:spacing w:val="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footprint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grow.</w:t>
      </w:r>
    </w:p>
    <w:p>
      <w:pPr>
        <w:pStyle w:val="6"/>
        <w:rPr>
          <w:sz w:val="21"/>
        </w:rPr>
      </w:pPr>
    </w:p>
    <w:p>
      <w:pPr>
        <w:pStyle w:val="2"/>
        <w:numPr>
          <w:ilvl w:val="0"/>
          <w:numId w:val="11"/>
        </w:numPr>
        <w:tabs>
          <w:tab w:val="left" w:pos="591"/>
          <w:tab w:val="left" w:pos="592"/>
        </w:tabs>
        <w:spacing w:before="0" w:after="0" w:line="240" w:lineRule="auto"/>
        <w:ind w:left="591" w:right="0" w:hanging="472"/>
        <w:jc w:val="left"/>
      </w:pPr>
      <w:r>
        <w:t>Data</w:t>
      </w:r>
      <w:r>
        <w:rPr>
          <w:spacing w:val="-4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Generalization</w:t>
      </w:r>
    </w:p>
    <w:p>
      <w:pPr>
        <w:pStyle w:val="6"/>
        <w:spacing w:before="240" w:line="249" w:lineRule="auto"/>
        <w:ind w:left="120" w:right="898"/>
        <w:jc w:val="both"/>
      </w:pPr>
      <w:r>
        <w:t>The XGBoost model’s accuracy heavily relies on the quality and representativeness of the training data.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training data contains biases or is not diverse enough, the model might not generalize well to new, unseen data.</w:t>
      </w:r>
      <w:r>
        <w:rPr>
          <w:spacing w:val="1"/>
        </w:rPr>
        <w:t xml:space="preserve"> </w:t>
      </w:r>
      <w:r>
        <w:t>For instance, if the dataset is skewed towards certain types of restaurants or geographical regions, the model</w:t>
      </w:r>
      <w:r>
        <w:rPr>
          <w:spacing w:val="1"/>
        </w:rPr>
        <w:t xml:space="preserve"> </w:t>
      </w:r>
      <w:r>
        <w:t>might struggle to accurately predict other types or regions.</w:t>
      </w:r>
      <w:r>
        <w:rPr>
          <w:spacing w:val="1"/>
        </w:rPr>
        <w:t xml:space="preserve"> </w:t>
      </w:r>
      <w:r>
        <w:t>Critics might argue that an overreliance on biased</w:t>
      </w:r>
      <w:r>
        <w:rPr>
          <w:spacing w:val="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perpetuate</w:t>
      </w:r>
      <w:r>
        <w:rPr>
          <w:spacing w:val="-3"/>
        </w:rPr>
        <w:t xml:space="preserve"> </w:t>
      </w:r>
      <w:r>
        <w:t>inequalities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unfair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industry.</w:t>
      </w:r>
      <w:r>
        <w:rPr>
          <w:spacing w:val="1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dataset,</w:t>
      </w:r>
      <w:r>
        <w:rPr>
          <w:spacing w:val="-9"/>
        </w:rPr>
        <w:t xml:space="preserve"> </w:t>
      </w:r>
      <w:r>
        <w:t>encompassing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wider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restaurant</w:t>
      </w:r>
      <w:r>
        <w:rPr>
          <w:spacing w:val="-9"/>
        </w:rPr>
        <w:t xml:space="preserve"> </w:t>
      </w:r>
      <w:r>
        <w:t>types,</w:t>
      </w:r>
      <w:r>
        <w:rPr>
          <w:spacing w:val="-8"/>
        </w:rPr>
        <w:t xml:space="preserve"> </w:t>
      </w:r>
      <w:r>
        <w:t>locations,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customer</w:t>
      </w:r>
      <w:r>
        <w:rPr>
          <w:spacing w:val="-48"/>
        </w:rPr>
        <w:t xml:space="preserve"> </w:t>
      </w:r>
      <w:r>
        <w:t>preferences.</w:t>
      </w:r>
    </w:p>
    <w:p>
      <w:pPr>
        <w:spacing w:after="0" w:line="249" w:lineRule="auto"/>
        <w:jc w:val="both"/>
        <w:sectPr>
          <w:pgSz w:w="11910" w:h="16840"/>
          <w:pgMar w:top="1360" w:right="540" w:bottom="1020" w:left="1320" w:header="0" w:footer="826" w:gutter="0"/>
          <w:cols w:space="720" w:num="1"/>
        </w:sectPr>
      </w:pPr>
    </w:p>
    <w:p>
      <w:pPr>
        <w:pStyle w:val="2"/>
        <w:numPr>
          <w:ilvl w:val="0"/>
          <w:numId w:val="11"/>
        </w:numPr>
        <w:tabs>
          <w:tab w:val="left" w:pos="579"/>
        </w:tabs>
        <w:spacing w:before="77" w:after="0" w:line="240" w:lineRule="auto"/>
        <w:ind w:left="578" w:right="0" w:hanging="459"/>
        <w:jc w:val="both"/>
      </w:pPr>
      <w:r>
        <w:t>Interpretability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Transparency</w:t>
      </w:r>
    </w:p>
    <w:p>
      <w:pPr>
        <w:pStyle w:val="6"/>
        <w:spacing w:before="240" w:line="249" w:lineRule="auto"/>
        <w:ind w:left="120" w:right="898"/>
        <w:jc w:val="both"/>
      </w:pPr>
      <w:r>
        <w:t>Despite its high accuracy, the inner workings of the XGBoost model can be challenging to interpret.</w:t>
      </w:r>
      <w:r>
        <w:rPr>
          <w:spacing w:val="1"/>
        </w:rPr>
        <w:t xml:space="preserve"> </w:t>
      </w:r>
      <w:r>
        <w:t>It’s often</w:t>
      </w:r>
      <w:r>
        <w:rPr>
          <w:spacing w:val="1"/>
        </w:rPr>
        <w:t xml:space="preserve"> </w:t>
      </w:r>
      <w:r>
        <w:t>considered a ”black box” where the decision-making process isn’t easily explainable. This lack of transparency</w:t>
      </w:r>
      <w:r>
        <w:rPr>
          <w:spacing w:val="1"/>
        </w:rPr>
        <w:t xml:space="preserve"> </w:t>
      </w:r>
      <w:r>
        <w:t>can be problematic when stakeholders, including restaurant owners and customers, seek understandable justifi-</w:t>
      </w:r>
      <w:r>
        <w:rPr>
          <w:spacing w:val="1"/>
        </w:rPr>
        <w:t xml:space="preserve"> </w:t>
      </w:r>
      <w:r>
        <w:t>cations for the model’s predictions. Critics might express concerns about using a model that can’t provide clear</w:t>
      </w:r>
      <w:r>
        <w:rPr>
          <w:spacing w:val="1"/>
        </w:rPr>
        <w:t xml:space="preserve"> </w:t>
      </w:r>
      <w:r>
        <w:t>explanations for its decisions. They could argue that in critical scenarios, such as when the model recommends</w:t>
      </w:r>
      <w:r>
        <w:rPr>
          <w:spacing w:val="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owners,</w:t>
      </w:r>
      <w:r>
        <w:rPr>
          <w:spacing w:val="-4"/>
        </w:rPr>
        <w:t xml:space="preserve"> </w:t>
      </w:r>
      <w:r>
        <w:t>interpretability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decisions.</w:t>
      </w:r>
    </w:p>
    <w:p>
      <w:pPr>
        <w:pStyle w:val="6"/>
        <w:spacing w:line="249" w:lineRule="auto"/>
        <w:ind w:left="120" w:right="897" w:firstLine="566"/>
        <w:jc w:val="both"/>
      </w:pPr>
      <w:r>
        <w:t>Multi-modal data fusion enables a more comprehensive understanding of customer experiences. By ana-</w:t>
      </w:r>
      <w:r>
        <w:rPr>
          <w:spacing w:val="1"/>
        </w:rPr>
        <w:t xml:space="preserve"> </w:t>
      </w:r>
      <w:r>
        <w:t>lyzing not only structured data but also customer reviews, images, and social media interactions, the model can</w:t>
      </w:r>
      <w:r>
        <w:rPr>
          <w:spacing w:val="1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nuanced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restaurant’s</w:t>
      </w:r>
      <w:r>
        <w:rPr>
          <w:spacing w:val="-2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dish</w:t>
      </w:r>
      <w:r>
        <w:rPr>
          <w:spacing w:val="-2"/>
        </w:rPr>
        <w:t xml:space="preserve"> </w:t>
      </w:r>
      <w:r>
        <w:t>popularity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ambiance.</w:t>
      </w:r>
    </w:p>
    <w:p>
      <w:pPr>
        <w:pStyle w:val="6"/>
        <w:spacing w:before="10"/>
      </w:pPr>
    </w:p>
    <w:p>
      <w:pPr>
        <w:pStyle w:val="2"/>
        <w:numPr>
          <w:ilvl w:val="0"/>
          <w:numId w:val="1"/>
        </w:numPr>
        <w:tabs>
          <w:tab w:val="left" w:pos="625"/>
        </w:tabs>
        <w:spacing w:before="1" w:after="0" w:line="240" w:lineRule="auto"/>
        <w:ind w:left="624" w:right="0" w:hanging="505"/>
        <w:jc w:val="both"/>
      </w:pP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Argumentations</w:t>
      </w:r>
    </w:p>
    <w:p>
      <w:pPr>
        <w:pStyle w:val="6"/>
        <w:rPr>
          <w:b/>
        </w:rPr>
      </w:pPr>
    </w:p>
    <w:p>
      <w:pPr>
        <w:pStyle w:val="6"/>
        <w:spacing w:before="10"/>
        <w:rPr>
          <w:b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177165</wp:posOffset>
            </wp:positionV>
            <wp:extent cx="5632450" cy="368808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3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b/>
        </w:rPr>
      </w:pPr>
    </w:p>
    <w:p>
      <w:pPr>
        <w:pStyle w:val="6"/>
        <w:spacing w:before="8"/>
        <w:rPr>
          <w:b/>
          <w:sz w:val="21"/>
        </w:rPr>
      </w:pPr>
    </w:p>
    <w:p>
      <w:pPr>
        <w:pStyle w:val="6"/>
        <w:ind w:left="2342"/>
      </w:pPr>
      <w:r>
        <w:t>Figure</w:t>
      </w:r>
      <w:r>
        <w:rPr>
          <w:spacing w:val="-8"/>
        </w:rPr>
        <w:t xml:space="preserve"> </w:t>
      </w:r>
      <w:r>
        <w:t>16:</w:t>
      </w:r>
      <w:r>
        <w:rPr>
          <w:spacing w:val="4"/>
        </w:rPr>
        <w:t xml:space="preserve"> </w:t>
      </w:r>
      <w:r>
        <w:t>Sentiment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Techniques</w:t>
      </w:r>
    </w:p>
    <w:p>
      <w:pPr>
        <w:pStyle w:val="6"/>
        <w:spacing w:before="208" w:line="249" w:lineRule="auto"/>
        <w:ind w:left="120" w:right="897" w:firstLine="566"/>
        <w:jc w:val="both"/>
      </w:pPr>
      <w:r>
        <w:t>Temporal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prediction</w:t>
      </w:r>
      <w:r>
        <w:rPr>
          <w:spacing w:val="-2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proactive</w:t>
      </w:r>
      <w:r>
        <w:rPr>
          <w:spacing w:val="-4"/>
        </w:rPr>
        <w:t xml:space="preserve"> </w:t>
      </w:r>
      <w:r>
        <w:t>decision-making.</w:t>
      </w:r>
      <w:r>
        <w:rPr>
          <w:spacing w:val="11"/>
        </w:rPr>
        <w:t xml:space="preserve"> </w:t>
      </w:r>
      <w:r>
        <w:t>Restaurants</w:t>
      </w:r>
      <w:r>
        <w:rPr>
          <w:spacing w:val="-3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anticipate busy hours, plan staffing accordingly, and even adjust their offerings based on upcoming food trends.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improves</w:t>
      </w:r>
    </w:p>
    <w:p>
      <w:pPr>
        <w:pStyle w:val="6"/>
        <w:spacing w:line="249" w:lineRule="auto"/>
        <w:ind w:left="120" w:right="897" w:firstLine="566"/>
        <w:jc w:val="both"/>
      </w:pPr>
      <w:r>
        <w:t>Operational efficiency but also enhances customer satisfaction. advanced feature engineering techniques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enhance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predictive</w:t>
      </w:r>
      <w:r>
        <w:rPr>
          <w:spacing w:val="-11"/>
        </w:rPr>
        <w:t xml:space="preserve"> </w:t>
      </w:r>
      <w:r>
        <w:rPr>
          <w:spacing w:val="-1"/>
        </w:rPr>
        <w:t>power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model.</w:t>
      </w:r>
      <w:r>
        <w:rPr>
          <w:spacing w:val="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capturing</w:t>
      </w:r>
      <w:r>
        <w:rPr>
          <w:spacing w:val="-11"/>
        </w:rPr>
        <w:t xml:space="preserve"> </w:t>
      </w:r>
      <w:r>
        <w:t>intricate</w:t>
      </w:r>
      <w:r>
        <w:rPr>
          <w:spacing w:val="-11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attributes,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model’s</w:t>
      </w:r>
      <w:r>
        <w:rPr>
          <w:spacing w:val="-48"/>
        </w:rPr>
        <w:t xml:space="preserve"> </w:t>
      </w:r>
      <w:r>
        <w:t>ability to accurately forecast restaurant behaviors and trends would significantly improve, providing restaurant</w:t>
      </w:r>
      <w:r>
        <w:rPr>
          <w:spacing w:val="1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insights.</w:t>
      </w:r>
      <w:r>
        <w:rPr>
          <w:spacing w:val="10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generation.</w:t>
      </w:r>
    </w:p>
    <w:p>
      <w:pPr>
        <w:pStyle w:val="6"/>
        <w:spacing w:line="249" w:lineRule="auto"/>
        <w:ind w:left="120" w:right="897" w:firstLine="566"/>
        <w:jc w:val="both"/>
      </w:pPr>
      <w:r>
        <w:t>By</w:t>
      </w:r>
      <w:r>
        <w:rPr>
          <w:spacing w:val="-6"/>
        </w:rPr>
        <w:t xml:space="preserve"> </w:t>
      </w:r>
      <w:r>
        <w:t>analyzing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patterns,</w:t>
      </w:r>
      <w:r>
        <w:rPr>
          <w:spacing w:val="-5"/>
        </w:rPr>
        <w:t xml:space="preserve"> </w:t>
      </w:r>
      <w:r>
        <w:t>competitor</w:t>
      </w:r>
      <w:r>
        <w:rPr>
          <w:spacing w:val="-5"/>
        </w:rPr>
        <w:t xml:space="preserve"> </w:t>
      </w:r>
      <w:r>
        <w:t>pricing,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factors,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pricing</w:t>
      </w:r>
      <w:r>
        <w:rPr>
          <w:spacing w:val="-47"/>
        </w:rPr>
        <w:t xml:space="preserve"> </w:t>
      </w:r>
      <w:r>
        <w:t>adjustments that strike a balance between attracting customers during off-peak hours and maximizing profits</w:t>
      </w:r>
      <w:r>
        <w:rPr>
          <w:spacing w:val="1"/>
        </w:rPr>
        <w:t xml:space="preserve"> </w:t>
      </w:r>
      <w:r>
        <w:t>during peak times. Sentiment analysis and emotion detection go beyond quantitative metrics. By understanding</w:t>
      </w:r>
      <w:r>
        <w:rPr>
          <w:spacing w:val="1"/>
        </w:rPr>
        <w:t xml:space="preserve"> </w:t>
      </w:r>
      <w:r>
        <w:t>customer sentiments, the model can provide actionable insights for improving specific aspects of the restaurant</w:t>
      </w:r>
      <w:r>
        <w:rPr>
          <w:spacing w:val="1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offerings,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engagement.</w:t>
      </w:r>
    </w:p>
    <w:p>
      <w:pPr>
        <w:spacing w:after="0" w:line="249" w:lineRule="auto"/>
        <w:jc w:val="both"/>
        <w:sectPr>
          <w:pgSz w:w="11910" w:h="16840"/>
          <w:pgMar w:top="1320" w:right="540" w:bottom="1020" w:left="1320" w:header="0" w:footer="826" w:gutter="0"/>
          <w:cols w:space="720" w:num="1"/>
        </w:sectPr>
      </w:pPr>
    </w:p>
    <w:p>
      <w:pPr>
        <w:pStyle w:val="6"/>
        <w:ind w:left="374"/>
      </w:pPr>
      <w:r>
        <w:drawing>
          <wp:inline distT="0" distB="0" distL="0" distR="0">
            <wp:extent cx="6040120" cy="372110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564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8"/>
        <w:rPr>
          <w:sz w:val="19"/>
        </w:rPr>
      </w:pPr>
    </w:p>
    <w:p>
      <w:pPr>
        <w:pStyle w:val="6"/>
        <w:spacing w:before="98"/>
        <w:ind w:left="3333"/>
      </w:pPr>
      <w:r>
        <w:t>Figure</w:t>
      </w:r>
      <w:r>
        <w:rPr>
          <w:spacing w:val="-3"/>
        </w:rPr>
        <w:t xml:space="preserve"> </w:t>
      </w:r>
      <w:r>
        <w:t>17:</w:t>
      </w:r>
      <w:r>
        <w:rPr>
          <w:spacing w:val="9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wise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</w:t>
      </w:r>
    </w:p>
    <w:p>
      <w:pPr>
        <w:pStyle w:val="6"/>
        <w:spacing w:before="5"/>
        <w:rPr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531"/>
          <w:tab w:val="left" w:pos="532"/>
        </w:tabs>
        <w:spacing w:before="0" w:after="0" w:line="240" w:lineRule="auto"/>
        <w:ind w:left="531" w:right="0" w:hanging="412"/>
        <w:jc w:val="left"/>
      </w:pPr>
      <w:r>
        <w:t>Conclusion</w:t>
      </w:r>
    </w:p>
    <w:p>
      <w:pPr>
        <w:pStyle w:val="6"/>
        <w:spacing w:before="240" w:line="249" w:lineRule="auto"/>
        <w:ind w:left="120" w:right="898"/>
        <w:jc w:val="both"/>
      </w:pPr>
      <w:r>
        <w:t>The restaurant industry is swiftly adopting Machine Learning techniques to forecast customer behavior and en-</w:t>
      </w:r>
      <w:r>
        <w:rPr>
          <w:spacing w:val="1"/>
        </w:rPr>
        <w:t xml:space="preserve"> </w:t>
      </w:r>
      <w:r>
        <w:t>hance business operations. This study focused on a classification approach for restaurants based on their ratings</w:t>
      </w:r>
      <w:r>
        <w:rPr>
          <w:spacing w:val="1"/>
        </w:rPr>
        <w:t xml:space="preserve"> </w:t>
      </w:r>
      <w:r>
        <w:t>using the XGBoost model.</w:t>
      </w:r>
      <w:r>
        <w:rPr>
          <w:spacing w:val="1"/>
        </w:rPr>
        <w:t xml:space="preserve"> </w:t>
      </w:r>
      <w:r>
        <w:t>Employing Exploratory Data Analysis (EDA) bolstered by diverse graphs, this re-</w:t>
      </w:r>
      <w:r>
        <w:rPr>
          <w:spacing w:val="1"/>
        </w:rPr>
        <w:t xml:space="preserve"> </w:t>
      </w:r>
      <w:r>
        <w:t>search gained insights from the data before the classification phase. Rigorous data preprocessing was undertaken</w:t>
      </w:r>
      <w:r>
        <w:rPr>
          <w:spacing w:val="-4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EDA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elevate</w:t>
      </w:r>
      <w:r>
        <w:rPr>
          <w:spacing w:val="-6"/>
        </w:rPr>
        <w:t xml:space="preserve"> </w:t>
      </w:r>
      <w:r>
        <w:t>visualization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accuracy.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dataset</w:t>
      </w:r>
      <w:r>
        <w:rPr>
          <w:spacing w:val="-7"/>
        </w:rPr>
        <w:t xml:space="preserve"> </w:t>
      </w:r>
      <w:r>
        <w:t>analyzed,</w:t>
      </w:r>
      <w:r>
        <w:rPr>
          <w:spacing w:val="-6"/>
        </w:rPr>
        <w:t xml:space="preserve"> </w:t>
      </w:r>
      <w:r>
        <w:t>visualized,</w:t>
      </w:r>
      <w:r>
        <w:rPr>
          <w:spacing w:val="-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classified was sourced from ”zomato.csv” via the Kaggle platform.</w:t>
      </w:r>
      <w:r>
        <w:rPr>
          <w:spacing w:val="1"/>
        </w:rPr>
        <w:t xml:space="preserve"> </w:t>
      </w:r>
      <w:r>
        <w:t>Machine learning and predictive analytics</w:t>
      </w:r>
      <w:r>
        <w:rPr>
          <w:spacing w:val="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harnessed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anticipate</w:t>
      </w:r>
      <w:r>
        <w:rPr>
          <w:spacing w:val="-10"/>
        </w:rPr>
        <w:t xml:space="preserve"> </w:t>
      </w:r>
      <w:r>
        <w:t>restaurant</w:t>
      </w:r>
      <w:r>
        <w:rPr>
          <w:spacing w:val="-11"/>
        </w:rPr>
        <w:t xml:space="preserve"> </w:t>
      </w:r>
      <w:r>
        <w:t>ratings,</w:t>
      </w:r>
      <w:r>
        <w:rPr>
          <w:spacing w:val="-8"/>
        </w:rPr>
        <w:t xml:space="preserve"> </w:t>
      </w:r>
      <w:r>
        <w:t>employing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myriad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tools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methodologies.</w:t>
      </w:r>
      <w:r>
        <w:rPr>
          <w:spacing w:val="4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study,</w:t>
      </w:r>
      <w:r>
        <w:rPr>
          <w:spacing w:val="-48"/>
        </w:rPr>
        <w:t xml:space="preserve"> </w:t>
      </w:r>
      <w:r>
        <w:t>supervised algorithms were employed to construct the model, with meticulous selection of the most. Efficacious</w:t>
      </w:r>
      <w:r>
        <w:rPr>
          <w:spacing w:val="1"/>
        </w:rPr>
        <w:t xml:space="preserve"> </w:t>
      </w:r>
      <w:r>
        <w:t>technique,the</w:t>
      </w:r>
      <w:r>
        <w:rPr>
          <w:spacing w:val="-12"/>
        </w:rPr>
        <w:t xml:space="preserve"> </w:t>
      </w:r>
      <w:r>
        <w:t>XGBoost</w:t>
      </w:r>
      <w:r>
        <w:rPr>
          <w:spacing w:val="-12"/>
        </w:rPr>
        <w:t xml:space="preserve"> </w:t>
      </w:r>
      <w:r>
        <w:t>classification</w:t>
      </w:r>
      <w:r>
        <w:rPr>
          <w:spacing w:val="-12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emerged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standout</w:t>
      </w:r>
      <w:r>
        <w:rPr>
          <w:spacing w:val="-12"/>
        </w:rPr>
        <w:t xml:space="preserve"> </w:t>
      </w:r>
      <w:r>
        <w:t>performer,</w:t>
      </w:r>
      <w:r>
        <w:rPr>
          <w:spacing w:val="-11"/>
        </w:rPr>
        <w:t xml:space="preserve"> </w:t>
      </w:r>
      <w:r>
        <w:t>achieving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impressive</w:t>
      </w:r>
      <w:r>
        <w:rPr>
          <w:spacing w:val="-12"/>
        </w:rPr>
        <w:t xml:space="preserve"> </w:t>
      </w:r>
      <w:r>
        <w:t>accuracy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98.07</w:t>
      </w:r>
    </w:p>
    <w:p>
      <w:pPr>
        <w:pStyle w:val="6"/>
        <w:spacing w:line="249" w:lineRule="auto"/>
        <w:ind w:left="120" w:right="897" w:firstLine="566"/>
        <w:jc w:val="both"/>
      </w:pPr>
      <w:r>
        <w:t>The implications of this research reverberate in aiding nascent restaurants in designing menus, cuisines,</w:t>
      </w:r>
      <w:r>
        <w:rPr>
          <w:spacing w:val="1"/>
        </w:rPr>
        <w:t xml:space="preserve"> </w:t>
      </w:r>
      <w:r>
        <w:t>themes, pricing, geographical locations, and more, consequently catalyzing business growth. The amalgamation</w:t>
      </w:r>
      <w:r>
        <w:rPr>
          <w:spacing w:val="1"/>
        </w:rPr>
        <w:t xml:space="preserve"> </w:t>
      </w:r>
      <w:r>
        <w:t>of rating and location insights empowers diners to make informed choices while selecting dining establishments.</w:t>
      </w:r>
      <w:r>
        <w:rPr>
          <w:spacing w:val="-47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endeavors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explore</w:t>
      </w:r>
      <w:r>
        <w:rPr>
          <w:spacing w:val="-11"/>
        </w:rPr>
        <w:t xml:space="preserve"> </w:t>
      </w:r>
      <w:r>
        <w:t>automating</w:t>
      </w:r>
      <w:r>
        <w:rPr>
          <w:spacing w:val="-11"/>
        </w:rPr>
        <w:t xml:space="preserve"> </w:t>
      </w:r>
      <w:r>
        <w:t>optimal</w:t>
      </w:r>
      <w:r>
        <w:rPr>
          <w:spacing w:val="-12"/>
        </w:rPr>
        <w:t xml:space="preserve"> </w:t>
      </w:r>
      <w:r>
        <w:t>feature</w:t>
      </w:r>
      <w:r>
        <w:rPr>
          <w:spacing w:val="-11"/>
        </w:rPr>
        <w:t xml:space="preserve"> </w:t>
      </w:r>
      <w:r>
        <w:t>extraction,</w:t>
      </w:r>
      <w:r>
        <w:rPr>
          <w:spacing w:val="-10"/>
        </w:rPr>
        <w:t xml:space="preserve"> </w:t>
      </w:r>
      <w:r>
        <w:t>thereby</w:t>
      </w:r>
      <w:r>
        <w:rPr>
          <w:spacing w:val="-11"/>
        </w:rPr>
        <w:t xml:space="preserve"> </w:t>
      </w:r>
      <w:r>
        <w:t>elevating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model’s</w:t>
      </w:r>
      <w:r>
        <w:rPr>
          <w:spacing w:val="-11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performance. this study not only contributes to the field of data-driven restaurant analysis but also showcases the</w:t>
      </w:r>
      <w:r>
        <w:rPr>
          <w:spacing w:val="-47"/>
        </w:rPr>
        <w:t xml:space="preserve"> </w:t>
      </w:r>
      <w:r>
        <w:t>power of machine learning in extracting meaningful insights from complex datasets.</w:t>
      </w:r>
      <w:r>
        <w:rPr>
          <w:spacing w:val="1"/>
        </w:rPr>
        <w:t xml:space="preserve"> </w:t>
      </w:r>
      <w:r>
        <w:t>The findings encourage a</w:t>
      </w:r>
      <w:r>
        <w:rPr>
          <w:spacing w:val="1"/>
        </w:rPr>
        <w:t xml:space="preserve"> </w:t>
      </w:r>
      <w:r>
        <w:t>deeper understanding of customer behavior, industry trends, and the transformative impact of technology on the</w:t>
      </w:r>
      <w:r>
        <w:rPr>
          <w:spacing w:val="1"/>
        </w:rPr>
        <w:t xml:space="preserve"> </w:t>
      </w:r>
      <w:r>
        <w:t>dining</w:t>
      </w:r>
      <w:r>
        <w:rPr>
          <w:spacing w:val="-2"/>
        </w:rPr>
        <w:t xml:space="preserve"> </w:t>
      </w:r>
      <w:r>
        <w:t>experience.</w:t>
      </w:r>
    </w:p>
    <w:p>
      <w:pPr>
        <w:pStyle w:val="6"/>
        <w:spacing w:before="10"/>
      </w:pPr>
    </w:p>
    <w:p>
      <w:pPr>
        <w:pStyle w:val="2"/>
        <w:ind w:left="120" w:firstLine="0"/>
      </w:pPr>
      <w:r>
        <w:t>References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240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B. Nithya and V. Ilango, ”Predictive analytics in health care using machine learning tools and techniques,”</w:t>
      </w:r>
      <w:r>
        <w:rPr>
          <w:spacing w:val="1"/>
          <w:sz w:val="20"/>
        </w:rPr>
        <w:t xml:space="preserve"> </w:t>
      </w:r>
      <w:r>
        <w:rPr>
          <w:sz w:val="20"/>
        </w:rPr>
        <w:t>in 2017 International Conference on Intelligent Computing and Control Systems (ICICCS). IEEE, 2017, pp.</w:t>
      </w:r>
      <w:r>
        <w:rPr>
          <w:spacing w:val="1"/>
          <w:sz w:val="20"/>
        </w:rPr>
        <w:t xml:space="preserve"> </w:t>
      </w:r>
      <w:r>
        <w:rPr>
          <w:sz w:val="20"/>
        </w:rPr>
        <w:t>492–499.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59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Priya,</w:t>
      </w:r>
      <w:r>
        <w:rPr>
          <w:spacing w:val="-1"/>
          <w:sz w:val="20"/>
        </w:rPr>
        <w:t xml:space="preserve"> </w:t>
      </w:r>
      <w:r>
        <w:rPr>
          <w:sz w:val="20"/>
        </w:rPr>
        <w:t>”Predicting</w:t>
      </w:r>
      <w:r>
        <w:rPr>
          <w:spacing w:val="-2"/>
          <w:sz w:val="20"/>
        </w:rPr>
        <w:t xml:space="preserve"> </w:t>
      </w:r>
      <w:r>
        <w:rPr>
          <w:sz w:val="20"/>
        </w:rPr>
        <w:t>restaurant</w:t>
      </w:r>
      <w:r>
        <w:rPr>
          <w:spacing w:val="-2"/>
          <w:sz w:val="20"/>
        </w:rPr>
        <w:t xml:space="preserve"> </w:t>
      </w: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comparison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regression</w:t>
      </w:r>
      <w:r>
        <w:rPr>
          <w:spacing w:val="-2"/>
          <w:sz w:val="20"/>
        </w:rPr>
        <w:t xml:space="preserve"> </w:t>
      </w:r>
      <w:r>
        <w:rPr>
          <w:sz w:val="20"/>
        </w:rPr>
        <w:t>models,”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48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Emerging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3"/>
          <w:sz w:val="20"/>
        </w:rPr>
        <w:t xml:space="preserve"> </w:t>
      </w:r>
      <w:r>
        <w:rPr>
          <w:sz w:val="20"/>
        </w:rPr>
        <w:t>(icETITE).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top="1580" w:right="540" w:bottom="1020" w:left="1320" w:header="0" w:footer="826" w:gutter="0"/>
          <w:cols w:space="720" w:num="1"/>
        </w:sectPr>
      </w:pPr>
    </w:p>
    <w:p>
      <w:pPr>
        <w:pStyle w:val="9"/>
        <w:numPr>
          <w:ilvl w:val="0"/>
          <w:numId w:val="12"/>
        </w:numPr>
        <w:tabs>
          <w:tab w:val="left" w:pos="452"/>
        </w:tabs>
        <w:spacing w:before="74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D. Kumar, A. C. Gopesh, and M. P. Singh, ”Restaurant review classification and analysis,” vol, vol. 11, pp.</w:t>
      </w:r>
      <w:r>
        <w:rPr>
          <w:spacing w:val="1"/>
          <w:sz w:val="20"/>
        </w:rPr>
        <w:t xml:space="preserve"> </w:t>
      </w:r>
      <w:r>
        <w:rPr>
          <w:sz w:val="20"/>
        </w:rPr>
        <w:t>169–179.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60" w:after="0" w:line="240" w:lineRule="auto"/>
        <w:ind w:left="451" w:right="0" w:hanging="332"/>
        <w:jc w:val="left"/>
        <w:rPr>
          <w:sz w:val="20"/>
        </w:rPr>
      </w:pP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Priyadharshini,</w:t>
      </w:r>
      <w:r>
        <w:rPr>
          <w:spacing w:val="-4"/>
          <w:sz w:val="20"/>
        </w:rPr>
        <w:t xml:space="preserve"> </w:t>
      </w:r>
      <w:r>
        <w:rPr>
          <w:sz w:val="20"/>
        </w:rPr>
        <w:t>”Zomato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eda,</w:t>
      </w:r>
      <w:r>
        <w:rPr>
          <w:spacing w:val="-5"/>
          <w:sz w:val="20"/>
        </w:rPr>
        <w:t xml:space="preserve"> </w:t>
      </w:r>
      <w:r>
        <w:rPr>
          <w:sz w:val="20"/>
        </w:rPr>
        <w:t>geospatial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sentiment</w:t>
      </w:r>
      <w:r>
        <w:rPr>
          <w:spacing w:val="-5"/>
          <w:sz w:val="20"/>
        </w:rPr>
        <w:t xml:space="preserve"> </w:t>
      </w:r>
      <w:r>
        <w:rPr>
          <w:sz w:val="20"/>
        </w:rPr>
        <w:t>analysis.”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68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A. Kulkarni, D. Bhandari, and S. Bhoite, ”Restaurants rating prediction using machine learning algorithms,”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Research,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59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H. Hirose, Y. Soejima, and K. Hirose, ”Nnrmlr:</w:t>
      </w:r>
      <w:r>
        <w:rPr>
          <w:spacing w:val="1"/>
          <w:sz w:val="20"/>
        </w:rPr>
        <w:t xml:space="preserve"> </w:t>
      </w:r>
      <w:r>
        <w:rPr>
          <w:sz w:val="20"/>
        </w:rPr>
        <w:t>A combined method of nearest neighbor regression and</w:t>
      </w:r>
      <w:r>
        <w:rPr>
          <w:spacing w:val="1"/>
          <w:sz w:val="20"/>
        </w:rPr>
        <w:t xml:space="preserve"> </w:t>
      </w:r>
      <w:r>
        <w:rPr>
          <w:sz w:val="20"/>
        </w:rPr>
        <w:t>multiple linear regression,” in 2012 IIAI International Conference on Advanced Applied Informatics. IEEE,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351–356.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60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R. R. Nair and T. Singh, ”Multi-sensor medical image fusion using pyramid-based dwt: a multi-resolution</w:t>
      </w:r>
      <w:r>
        <w:rPr>
          <w:spacing w:val="1"/>
          <w:sz w:val="20"/>
        </w:rPr>
        <w:t xml:space="preserve"> </w:t>
      </w:r>
      <w:r>
        <w:rPr>
          <w:sz w:val="20"/>
        </w:rPr>
        <w:t>approach,”</w:t>
      </w:r>
      <w:r>
        <w:rPr>
          <w:spacing w:val="-2"/>
          <w:sz w:val="20"/>
        </w:rPr>
        <w:t xml:space="preserve"> </w:t>
      </w:r>
      <w:r>
        <w:rPr>
          <w:sz w:val="20"/>
        </w:rPr>
        <w:t>IET</w:t>
      </w:r>
      <w:r>
        <w:rPr>
          <w:spacing w:val="-2"/>
          <w:sz w:val="20"/>
        </w:rPr>
        <w:t xml:space="preserve"> </w:t>
      </w:r>
      <w:r>
        <w:rPr>
          <w:sz w:val="20"/>
        </w:rPr>
        <w:t>Image</w:t>
      </w:r>
      <w:r>
        <w:rPr>
          <w:spacing w:val="-1"/>
          <w:sz w:val="20"/>
        </w:rPr>
        <w:t xml:space="preserve"> </w:t>
      </w:r>
      <w:r>
        <w:rPr>
          <w:sz w:val="20"/>
        </w:rPr>
        <w:t>Processing,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13,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9,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1447–1459,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59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B. Charbuty and A D. Kumar, A. C. Gopesh, and M. P. Singh, ”Restaurant review classification and analy-</w:t>
      </w:r>
      <w:r>
        <w:rPr>
          <w:spacing w:val="1"/>
          <w:sz w:val="20"/>
        </w:rPr>
        <w:t xml:space="preserve"> </w:t>
      </w:r>
      <w:r>
        <w:rPr>
          <w:sz w:val="20"/>
        </w:rPr>
        <w:t>sis,” vol, vol. 11, pp. 169–179. . Abdulazeez, ”Classification based on decision tree algorithm for machine</w:t>
      </w:r>
      <w:r>
        <w:rPr>
          <w:spacing w:val="1"/>
          <w:sz w:val="20"/>
        </w:rPr>
        <w:t xml:space="preserve"> </w:t>
      </w:r>
      <w:r>
        <w:rPr>
          <w:sz w:val="20"/>
        </w:rPr>
        <w:t>learning,”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3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Trends,</w:t>
      </w:r>
      <w:r>
        <w:rPr>
          <w:spacing w:val="-3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01,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20–28,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</w:p>
    <w:p>
      <w:pPr>
        <w:pStyle w:val="9"/>
        <w:numPr>
          <w:ilvl w:val="0"/>
          <w:numId w:val="12"/>
        </w:numPr>
        <w:tabs>
          <w:tab w:val="left" w:pos="452"/>
        </w:tabs>
        <w:spacing w:before="159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T. Babu, T. Singh, D. Gupta, and S. Hameed, ”Optimized cancer detection on various magnified histopatho-</w:t>
      </w:r>
      <w:r>
        <w:rPr>
          <w:spacing w:val="-47"/>
          <w:sz w:val="20"/>
        </w:rPr>
        <w:t xml:space="preserve"> </w:t>
      </w:r>
      <w:r>
        <w:rPr>
          <w:sz w:val="20"/>
        </w:rPr>
        <w:t>logical</w:t>
      </w:r>
      <w:r>
        <w:rPr>
          <w:spacing w:val="-11"/>
          <w:sz w:val="20"/>
        </w:rPr>
        <w:t xml:space="preserve"> </w:t>
      </w:r>
      <w:r>
        <w:rPr>
          <w:sz w:val="20"/>
        </w:rPr>
        <w:t>colon</w:t>
      </w:r>
      <w:r>
        <w:rPr>
          <w:spacing w:val="-10"/>
          <w:sz w:val="20"/>
        </w:rPr>
        <w:t xml:space="preserve"> </w:t>
      </w:r>
      <w:r>
        <w:rPr>
          <w:sz w:val="20"/>
        </w:rPr>
        <w:t>images</w:t>
      </w:r>
      <w:r>
        <w:rPr>
          <w:spacing w:val="-10"/>
          <w:sz w:val="20"/>
        </w:rPr>
        <w:t xml:space="preserve"> </w:t>
      </w:r>
      <w:r>
        <w:rPr>
          <w:sz w:val="20"/>
        </w:rPr>
        <w:t>based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dwt</w:t>
      </w:r>
      <w:r>
        <w:rPr>
          <w:spacing w:val="-10"/>
          <w:sz w:val="20"/>
        </w:rPr>
        <w:t xml:space="preserve"> </w:t>
      </w:r>
      <w:r>
        <w:rPr>
          <w:sz w:val="20"/>
        </w:rPr>
        <w:t>features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fcm</w:t>
      </w:r>
      <w:r>
        <w:rPr>
          <w:spacing w:val="-10"/>
          <w:sz w:val="20"/>
        </w:rPr>
        <w:t xml:space="preserve"> </w:t>
      </w:r>
      <w:r>
        <w:rPr>
          <w:sz w:val="20"/>
        </w:rPr>
        <w:t>clustering,”</w:t>
      </w:r>
      <w:r>
        <w:rPr>
          <w:spacing w:val="-10"/>
          <w:sz w:val="20"/>
        </w:rPr>
        <w:t xml:space="preserve"> </w:t>
      </w:r>
      <w:r>
        <w:rPr>
          <w:sz w:val="20"/>
        </w:rPr>
        <w:t>Turkish</w:t>
      </w:r>
      <w:r>
        <w:rPr>
          <w:spacing w:val="-10"/>
          <w:sz w:val="20"/>
        </w:rPr>
        <w:t xml:space="preserve"> </w:t>
      </w:r>
      <w:r>
        <w:rPr>
          <w:sz w:val="20"/>
        </w:rPr>
        <w:t>Journal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0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Sciences,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1–17,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59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T.</w:t>
      </w:r>
      <w:r>
        <w:rPr>
          <w:spacing w:val="-7"/>
          <w:sz w:val="20"/>
        </w:rPr>
        <w:t xml:space="preserve"> </w:t>
      </w:r>
      <w:r>
        <w:rPr>
          <w:sz w:val="20"/>
        </w:rPr>
        <w:t>Babu,</w:t>
      </w:r>
      <w:r>
        <w:rPr>
          <w:spacing w:val="-6"/>
          <w:sz w:val="20"/>
        </w:rPr>
        <w:t xml:space="preserve"> </w:t>
      </w:r>
      <w:r>
        <w:rPr>
          <w:sz w:val="20"/>
        </w:rPr>
        <w:t>T.</w:t>
      </w:r>
      <w:r>
        <w:rPr>
          <w:spacing w:val="-6"/>
          <w:sz w:val="20"/>
        </w:rPr>
        <w:t xml:space="preserve"> </w:t>
      </w:r>
      <w:r>
        <w:rPr>
          <w:sz w:val="20"/>
        </w:rPr>
        <w:t>Singh,</w:t>
      </w:r>
      <w:r>
        <w:rPr>
          <w:spacing w:val="-6"/>
          <w:sz w:val="20"/>
        </w:rPr>
        <w:t xml:space="preserve"> </w:t>
      </w:r>
      <w:r>
        <w:rPr>
          <w:sz w:val="20"/>
        </w:rPr>
        <w:t>D.</w:t>
      </w:r>
      <w:r>
        <w:rPr>
          <w:spacing w:val="-6"/>
          <w:sz w:val="20"/>
        </w:rPr>
        <w:t xml:space="preserve"> </w:t>
      </w:r>
      <w:r>
        <w:rPr>
          <w:sz w:val="20"/>
        </w:rPr>
        <w:t>Gupta,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S.</w:t>
      </w:r>
      <w:r>
        <w:rPr>
          <w:spacing w:val="-6"/>
          <w:sz w:val="20"/>
        </w:rPr>
        <w:t xml:space="preserve"> </w:t>
      </w:r>
      <w:r>
        <w:rPr>
          <w:sz w:val="20"/>
        </w:rPr>
        <w:t>Hameed,</w:t>
      </w:r>
      <w:r>
        <w:rPr>
          <w:spacing w:val="-6"/>
          <w:sz w:val="20"/>
        </w:rPr>
        <w:t xml:space="preserve"> </w:t>
      </w:r>
      <w:r>
        <w:rPr>
          <w:sz w:val="20"/>
        </w:rPr>
        <w:t>”Optimized</w:t>
      </w:r>
      <w:r>
        <w:rPr>
          <w:spacing w:val="-6"/>
          <w:sz w:val="20"/>
        </w:rPr>
        <w:t xml:space="preserve"> </w:t>
      </w:r>
      <w:r>
        <w:rPr>
          <w:sz w:val="20"/>
        </w:rPr>
        <w:t>cancer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magnified</w:t>
      </w:r>
      <w:r>
        <w:rPr>
          <w:spacing w:val="-6"/>
          <w:sz w:val="20"/>
        </w:rPr>
        <w:t xml:space="preserve"> </w:t>
      </w:r>
      <w:r>
        <w:rPr>
          <w:sz w:val="20"/>
        </w:rPr>
        <w:t>histopatho-</w:t>
      </w:r>
      <w:r>
        <w:rPr>
          <w:spacing w:val="-48"/>
          <w:sz w:val="20"/>
        </w:rPr>
        <w:t xml:space="preserve"> </w:t>
      </w:r>
      <w:r>
        <w:rPr>
          <w:sz w:val="20"/>
        </w:rPr>
        <w:t>logical</w:t>
      </w:r>
      <w:r>
        <w:rPr>
          <w:spacing w:val="-11"/>
          <w:sz w:val="20"/>
        </w:rPr>
        <w:t xml:space="preserve"> </w:t>
      </w:r>
      <w:r>
        <w:rPr>
          <w:sz w:val="20"/>
        </w:rPr>
        <w:t>colon</w:t>
      </w:r>
      <w:r>
        <w:rPr>
          <w:spacing w:val="-10"/>
          <w:sz w:val="20"/>
        </w:rPr>
        <w:t xml:space="preserve"> </w:t>
      </w:r>
      <w:r>
        <w:rPr>
          <w:sz w:val="20"/>
        </w:rPr>
        <w:t>images</w:t>
      </w:r>
      <w:r>
        <w:rPr>
          <w:spacing w:val="-10"/>
          <w:sz w:val="20"/>
        </w:rPr>
        <w:t xml:space="preserve"> </w:t>
      </w:r>
      <w:r>
        <w:rPr>
          <w:sz w:val="20"/>
        </w:rPr>
        <w:t>based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dwt</w:t>
      </w:r>
      <w:r>
        <w:rPr>
          <w:spacing w:val="-10"/>
          <w:sz w:val="20"/>
        </w:rPr>
        <w:t xml:space="preserve"> </w:t>
      </w:r>
      <w:r>
        <w:rPr>
          <w:sz w:val="20"/>
        </w:rPr>
        <w:t>features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fcm</w:t>
      </w:r>
      <w:r>
        <w:rPr>
          <w:spacing w:val="-10"/>
          <w:sz w:val="20"/>
        </w:rPr>
        <w:t xml:space="preserve"> </w:t>
      </w:r>
      <w:r>
        <w:rPr>
          <w:sz w:val="20"/>
        </w:rPr>
        <w:t>clustering,”</w:t>
      </w:r>
      <w:r>
        <w:rPr>
          <w:spacing w:val="-10"/>
          <w:sz w:val="20"/>
        </w:rPr>
        <w:t xml:space="preserve"> </w:t>
      </w:r>
      <w:r>
        <w:rPr>
          <w:sz w:val="20"/>
        </w:rPr>
        <w:t>Turkish</w:t>
      </w:r>
      <w:r>
        <w:rPr>
          <w:spacing w:val="-10"/>
          <w:sz w:val="20"/>
        </w:rPr>
        <w:t xml:space="preserve"> </w:t>
      </w:r>
      <w:r>
        <w:rPr>
          <w:sz w:val="20"/>
        </w:rPr>
        <w:t>Journal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0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Sciences,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1–17,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59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R. R. Nair and T. Singh, ”An optimal registration on a shearlet domain with novel weighted energy fusion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multi-modal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images,”</w:t>
      </w:r>
      <w:r>
        <w:rPr>
          <w:spacing w:val="-1"/>
          <w:sz w:val="20"/>
        </w:rPr>
        <w:t xml:space="preserve"> </w:t>
      </w:r>
      <w:r>
        <w:rPr>
          <w:sz w:val="20"/>
        </w:rPr>
        <w:t>Optik,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225,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165742,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60" w:after="0" w:line="249" w:lineRule="auto"/>
        <w:ind w:left="451" w:right="899" w:hanging="332"/>
        <w:jc w:val="both"/>
        <w:rPr>
          <w:sz w:val="20"/>
        </w:rPr>
      </w:pPr>
      <w:r>
        <w:rPr>
          <w:w w:val="95"/>
          <w:sz w:val="20"/>
        </w:rPr>
        <w:t>T. Babu, D. Gupta, T. Singh, S. Hameed, M. Zakariah, and Y. A. Alotaibi, ”Robust magnification independent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colon biopsy grading system over multiple data sources,” CMC-COMPUTERS MATERIALS &amp; CONTINUA,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69,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99–128,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59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R.-C. Chen, R. E. Caraka, N. E. G. Arnita, S. Pomalingo, A. Rachman, T. Toharudin, S.-K. Tai, and B.</w:t>
      </w:r>
      <w:r>
        <w:rPr>
          <w:spacing w:val="1"/>
          <w:sz w:val="20"/>
        </w:rPr>
        <w:t xml:space="preserve"> </w:t>
      </w:r>
      <w:r>
        <w:rPr>
          <w:sz w:val="20"/>
        </w:rPr>
        <w:t>Pardamean,</w:t>
      </w:r>
      <w:r>
        <w:rPr>
          <w:spacing w:val="-3"/>
          <w:sz w:val="20"/>
        </w:rPr>
        <w:t xml:space="preserve"> </w:t>
      </w:r>
      <w:r>
        <w:rPr>
          <w:sz w:val="20"/>
        </w:rPr>
        <w:t>”An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scalable</w:t>
      </w:r>
      <w:r>
        <w:rPr>
          <w:spacing w:val="-3"/>
          <w:sz w:val="20"/>
        </w:rPr>
        <w:t xml:space="preserve"> </w:t>
      </w:r>
      <w:r>
        <w:rPr>
          <w:sz w:val="20"/>
        </w:rPr>
        <w:t>tree</w:t>
      </w:r>
      <w:r>
        <w:rPr>
          <w:spacing w:val="-3"/>
          <w:sz w:val="20"/>
        </w:rPr>
        <w:t xml:space="preserve"> </w:t>
      </w:r>
      <w:r>
        <w:rPr>
          <w:sz w:val="20"/>
        </w:rPr>
        <w:t>boosting</w:t>
      </w:r>
      <w:r>
        <w:rPr>
          <w:spacing w:val="-3"/>
          <w:sz w:val="20"/>
        </w:rPr>
        <w:t xml:space="preserve"> </w:t>
      </w:r>
      <w:r>
        <w:rPr>
          <w:sz w:val="20"/>
        </w:rPr>
        <w:t>system,”</w:t>
      </w:r>
      <w:r>
        <w:rPr>
          <w:spacing w:val="-3"/>
          <w:sz w:val="20"/>
        </w:rPr>
        <w:t xml:space="preserve"> </w:t>
      </w:r>
      <w:r>
        <w:rPr>
          <w:sz w:val="20"/>
        </w:rPr>
        <w:t>Sylwan,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1–11,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59" w:after="0" w:line="249" w:lineRule="auto"/>
        <w:ind w:left="451" w:right="898" w:hanging="332"/>
        <w:jc w:val="both"/>
        <w:rPr>
          <w:sz w:val="20"/>
        </w:rPr>
      </w:pPr>
      <w:r>
        <w:rPr>
          <w:sz w:val="20"/>
        </w:rPr>
        <w:t>H. Chen, S. Hu, R. Hua, and X. Zhao, ”Improved naive Bayes classification algorithm for traffic risk man-</w:t>
      </w:r>
      <w:r>
        <w:rPr>
          <w:spacing w:val="1"/>
          <w:sz w:val="20"/>
        </w:rPr>
        <w:t xml:space="preserve"> </w:t>
      </w:r>
      <w:r>
        <w:rPr>
          <w:sz w:val="20"/>
        </w:rPr>
        <w:t>agement,”</w:t>
      </w:r>
      <w:r>
        <w:rPr>
          <w:spacing w:val="-3"/>
          <w:sz w:val="20"/>
        </w:rPr>
        <w:t xml:space="preserve"> </w:t>
      </w:r>
      <w:r>
        <w:rPr>
          <w:sz w:val="20"/>
        </w:rPr>
        <w:t>EURASIP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Advances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Processing,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1–12,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>
      <w:pPr>
        <w:pStyle w:val="9"/>
        <w:numPr>
          <w:ilvl w:val="0"/>
          <w:numId w:val="12"/>
        </w:numPr>
        <w:tabs>
          <w:tab w:val="left" w:pos="552"/>
        </w:tabs>
        <w:spacing w:before="159" w:after="0" w:line="249" w:lineRule="auto"/>
        <w:ind w:left="451" w:right="899" w:hanging="332"/>
        <w:jc w:val="both"/>
        <w:rPr>
          <w:sz w:val="20"/>
        </w:rPr>
      </w:pPr>
      <w:r>
        <w:rPr>
          <w:sz w:val="20"/>
        </w:rPr>
        <w:t>A. Banerjee and T. Chowdhury, ”Reviewing system using exploratory data analysis and ensemble machine</w:t>
      </w:r>
      <w:r>
        <w:rPr>
          <w:spacing w:val="-47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algorithms,”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IEEE</w:t>
      </w:r>
      <w:r>
        <w:rPr>
          <w:spacing w:val="-3"/>
          <w:sz w:val="20"/>
        </w:rPr>
        <w:t xml:space="preserve"> </w:t>
      </w:r>
      <w:r>
        <w:rPr>
          <w:sz w:val="20"/>
        </w:rPr>
        <w:t>2nd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8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Societal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Marketing,</w:t>
      </w:r>
      <w:r>
        <w:rPr>
          <w:spacing w:val="-3"/>
          <w:sz w:val="20"/>
        </w:rPr>
        <w:t xml:space="preserve"> </w:t>
      </w:r>
      <w:r>
        <w:rPr>
          <w:sz w:val="20"/>
        </w:rPr>
        <w:t>Entrepreneurship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Talent</w:t>
      </w:r>
      <w:r>
        <w:rPr>
          <w:spacing w:val="-3"/>
          <w:sz w:val="20"/>
        </w:rPr>
        <w:t xml:space="preserve"> </w:t>
      </w:r>
      <w:r>
        <w:rPr>
          <w:sz w:val="20"/>
        </w:rPr>
        <w:t>(TEMSMET).</w:t>
      </w:r>
      <w:r>
        <w:rPr>
          <w:spacing w:val="-3"/>
          <w:sz w:val="20"/>
        </w:rPr>
        <w:t xml:space="preserve"> </w:t>
      </w:r>
      <w:r>
        <w:rPr>
          <w:sz w:val="20"/>
        </w:rPr>
        <w:t>IEEE,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1–6.</w:t>
      </w:r>
    </w:p>
    <w:sectPr>
      <w:pgSz w:w="11910" w:h="16840"/>
      <w:pgMar w:top="1360" w:right="540" w:bottom="1020" w:left="1320" w:header="0" w:footer="8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pict>
        <v:shape id="_x0000_s2049" o:spid="_x0000_s2049" o:spt="202" type="#_x0000_t202" style="position:absolute;left:0pt;margin-left:289.65pt;margin-top:789.55pt;height:14.05pt;width:1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"/>
      <w:numFmt w:val="upperLetter"/>
      <w:lvlText w:val="%1"/>
      <w:lvlJc w:val="left"/>
      <w:pPr>
        <w:ind w:left="518" w:hanging="39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39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77" w:hanging="39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30" w:hanging="39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82" w:hanging="39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39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87" w:hanging="39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40" w:hanging="399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1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05" w:hanging="1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1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1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1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75" w:hanging="1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7" w:hanging="1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60" w:hanging="170"/>
      </w:pPr>
      <w:rPr>
        <w:rFonts w:hint="default"/>
        <w:lang w:val="en-U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upperLetter"/>
      <w:lvlText w:val="%1"/>
      <w:lvlJc w:val="left"/>
      <w:pPr>
        <w:ind w:left="531" w:hanging="4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67" w:hanging="1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14" w:hanging="1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61" w:hanging="1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09" w:hanging="1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56" w:hanging="1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03" w:hanging="1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50" w:hanging="170"/>
      </w:pPr>
      <w:rPr>
        <w:rFonts w:hint="default"/>
        <w:lang w:val="en-US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upperLetter"/>
      <w:lvlText w:val="%1"/>
      <w:lvlJc w:val="left"/>
      <w:pPr>
        <w:ind w:left="531" w:hanging="4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612" w:hanging="4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67" w:hanging="49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14" w:hanging="49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61" w:hanging="49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09" w:hanging="49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56" w:hanging="49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03" w:hanging="49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50" w:hanging="493"/>
      </w:pPr>
      <w:rPr>
        <w:rFonts w:hint="default"/>
        <w:lang w:val="en-US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upperRoman"/>
      <w:lvlText w:val="%1"/>
      <w:lvlJc w:val="left"/>
      <w:pPr>
        <w:ind w:left="452" w:hanging="3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8" w:hanging="33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7" w:hanging="33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3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33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52" w:hanging="33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33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69" w:hanging="33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8" w:hanging="333"/>
      </w:pPr>
      <w:rPr>
        <w:rFonts w:hint="default"/>
        <w:lang w:val="en-US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upperLetter"/>
      <w:lvlText w:val="%1"/>
      <w:lvlJc w:val="left"/>
      <w:pPr>
        <w:ind w:left="591" w:hanging="4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44" w:hanging="47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9" w:hanging="47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33" w:hanging="47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78" w:hanging="47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22" w:hanging="47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67" w:hanging="47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1" w:hanging="47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472"/>
      </w:pPr>
      <w:rPr>
        <w:rFonts w:hint="default"/>
        <w:lang w:val="en-U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1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05" w:hanging="1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1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1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1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75" w:hanging="1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7" w:hanging="1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60" w:hanging="170"/>
      </w:pPr>
      <w:rPr>
        <w:rFonts w:hint="default"/>
        <w:lang w:val="en-US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1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05" w:hanging="1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1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1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1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75" w:hanging="1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7" w:hanging="1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60" w:hanging="170"/>
      </w:pPr>
      <w:rPr>
        <w:rFonts w:hint="default"/>
        <w:lang w:val="en-US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upperLetter"/>
      <w:lvlText w:val="%1"/>
      <w:lvlJc w:val="left"/>
      <w:pPr>
        <w:ind w:left="591" w:hanging="4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44" w:hanging="47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9" w:hanging="47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33" w:hanging="47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78" w:hanging="47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22" w:hanging="47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67" w:hanging="47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11" w:hanging="47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472"/>
      </w:pPr>
      <w:rPr>
        <w:rFonts w:hint="default"/>
        <w:lang w:val="en-US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upperLetter"/>
      <w:lvlText w:val="%1"/>
      <w:lvlJc w:val="left"/>
      <w:pPr>
        <w:ind w:left="531" w:hanging="4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90" w:hanging="4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1" w:hanging="4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42" w:hanging="4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92" w:hanging="4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43" w:hanging="4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3" w:hanging="4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412"/>
      </w:pPr>
      <w:rPr>
        <w:rFonts w:hint="default"/>
        <w:lang w:val="en-US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[%1]"/>
      <w:lvlJc w:val="left"/>
      <w:pPr>
        <w:ind w:left="451" w:hanging="33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8" w:hanging="33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7" w:hanging="33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5" w:hanging="33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33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52" w:hanging="33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33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69" w:hanging="33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8" w:hanging="332"/>
      </w:pPr>
      <w:rPr>
        <w:rFonts w:hint="default"/>
        <w:lang w:val="en-US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upperLetter"/>
      <w:lvlText w:val="%1"/>
      <w:lvlJc w:val="left"/>
      <w:pPr>
        <w:ind w:left="531" w:hanging="4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90" w:hanging="4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1" w:hanging="4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42" w:hanging="4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92" w:hanging="4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43" w:hanging="4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3" w:hanging="4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41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513AF2"/>
    <w:rsid w:val="19B05C72"/>
    <w:rsid w:val="29AF61B2"/>
    <w:rsid w:val="48F35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31" w:hanging="4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612" w:hanging="493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7">
    <w:name w:val="Title"/>
    <w:basedOn w:val="1"/>
    <w:qFormat/>
    <w:uiPriority w:val="1"/>
    <w:pPr>
      <w:spacing w:before="94"/>
      <w:ind w:left="120" w:right="897" w:hanging="1"/>
      <w:jc w:val="center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618" w:hanging="17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6739</Words>
  <Characters>41469</Characters>
  <TotalTime>6</TotalTime>
  <ScaleCrop>false</ScaleCrop>
  <LinksUpToDate>false</LinksUpToDate>
  <CharactersWithSpaces>47994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2023-08-27T11:00:00Z</dcterms:created>
  <dc:creator>Anuj Dixit</dc:creator>
  <cp:lastModifiedBy>Anuj Dixit</cp:lastModifiedBy>
  <dcterms:modified xsi:type="dcterms:W3CDTF">2023-08-28T04:29:08Z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TeX</vt:lpwstr>
  </property>
  <property fmtid="{D5CDD505-2E9C-101B-9397-08002B2CF9AE}" pid="4" name="LastSaved">
    <vt:filetime>2023-08-27T00:00:00Z</vt:filetime>
  </property>
  <property fmtid="{D5CDD505-2E9C-101B-9397-08002B2CF9AE}" pid="5" name="KSOProductBuildVer">
    <vt:lpwstr>1033-11.2.0.11219</vt:lpwstr>
  </property>
  <property fmtid="{D5CDD505-2E9C-101B-9397-08002B2CF9AE}" pid="6" name="ICV">
    <vt:lpwstr>9401A89F32AF4B7D9A64118D9457A029</vt:lpwstr>
  </property>
</Properties>
</file>