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08" w:rsidRPr="00D601AF" w:rsidRDefault="006E5C08" w:rsidP="006E5C08">
      <w:pPr>
        <w:pStyle w:val="papertitle"/>
        <w:spacing w:after="0"/>
        <w:jc w:val="left"/>
        <w:rPr>
          <w:rFonts w:eastAsia="MS Mincho"/>
          <w:b/>
        </w:rPr>
      </w:pPr>
      <w:r w:rsidRPr="00D601AF">
        <w:rPr>
          <w:rFonts w:eastAsia="MS Mincho"/>
          <w:b/>
          <w:bCs w:val="0"/>
        </w:rPr>
        <w:t>Experimental Study on Light Transmission Concrete</w:t>
      </w:r>
    </w:p>
    <w:p w:rsidR="006E5C08" w:rsidRPr="00466548" w:rsidRDefault="00A74401" w:rsidP="006E5C08">
      <w:pPr>
        <w:pStyle w:val="papertitle"/>
        <w:spacing w:after="0"/>
        <w:rPr>
          <w:rFonts w:eastAsia="MS Mincho"/>
        </w:rPr>
      </w:pPr>
      <w:r>
        <w:rPr>
          <w:rFonts w:eastAsia="MS Mincho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151130</wp:posOffset>
                </wp:positionV>
                <wp:extent cx="5938520" cy="247650"/>
                <wp:effectExtent l="13335" t="7620" r="1079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A2" w:rsidRDefault="009433A2" w:rsidP="009433A2">
                            <w:pPr>
                              <w:jc w:val="both"/>
                            </w:pPr>
                            <w:r>
                              <w:t xml:space="preserve"> 1</w:t>
                            </w:r>
                            <w:r w:rsidR="002C6B00">
                              <w:t xml:space="preserve"> </w:t>
                            </w:r>
                            <w:r>
                              <w:t>K.Shankar,2</w:t>
                            </w:r>
                            <w:r w:rsidR="002C6B00">
                              <w:t xml:space="preserve"> </w:t>
                            </w:r>
                            <w:r w:rsidR="00544AB4">
                              <w:t>L.Amshumathi,3 S.Kiran,4 P.J</w:t>
                            </w:r>
                            <w:r>
                              <w:t>agan</w:t>
                            </w:r>
                            <w:r w:rsidR="00544AB4">
                              <w:t>,5 D.Manoj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9pt;width:467.6pt;height:19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" fillcolor="white [3212]" strokecolor="white [3212]">
                <v:textbox>
                  <w:txbxContent>
                    <w:p w:rsidR="009433A2" w:rsidRDefault="009433A2" w:rsidP="009433A2">
                      <w:pPr>
                        <w:jc w:val="both"/>
                      </w:pPr>
                      <w:r>
                        <w:t xml:space="preserve"> 1</w:t>
                      </w:r>
                      <w:r w:rsidR="002C6B00">
                        <w:t xml:space="preserve"> </w:t>
                      </w:r>
                      <w:r>
                        <w:t>K.Shankar,2</w:t>
                      </w:r>
                      <w:r w:rsidR="002C6B00">
                        <w:t xml:space="preserve"> </w:t>
                      </w:r>
                      <w:r w:rsidR="00544AB4">
                        <w:t>L.Amshumathi,3 S.Kiran,4 P.J</w:t>
                      </w:r>
                      <w:r>
                        <w:t>agan</w:t>
                      </w:r>
                      <w:r w:rsidR="00544AB4">
                        <w:t>,5 D.Manoj</w:t>
                      </w:r>
                    </w:p>
                  </w:txbxContent>
                </v:textbox>
              </v:shape>
            </w:pict>
          </mc:Fallback>
        </mc:AlternateContent>
      </w:r>
    </w:p>
    <w:p w:rsidR="006E5C08" w:rsidRPr="00466548" w:rsidRDefault="006E5C08" w:rsidP="006E5C08">
      <w:pPr>
        <w:pStyle w:val="Author"/>
        <w:spacing w:before="0" w:after="0"/>
        <w:jc w:val="both"/>
        <w:rPr>
          <w:rFonts w:eastAsia="MS Mincho"/>
          <w:sz w:val="20"/>
          <w:szCs w:val="20"/>
        </w:rPr>
        <w:sectPr w:rsidR="006E5C08" w:rsidRPr="00466548" w:rsidSect="00AA0700">
          <w:headerReference w:type="default" r:id="rId7"/>
          <w:footerReference w:type="default" r:id="rId8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E5C08" w:rsidRPr="009433A2" w:rsidRDefault="00A74401" w:rsidP="009433A2">
      <w:pPr>
        <w:pStyle w:val="Author"/>
        <w:spacing w:before="0" w:after="0"/>
        <w:ind w:right="-6811"/>
        <w:jc w:val="both"/>
        <w:rPr>
          <w:rFonts w:eastAsia="MS Mincho"/>
          <w:sz w:val="20"/>
          <w:szCs w:val="20"/>
        </w:rPr>
        <w:sectPr w:rsidR="006E5C08" w:rsidRPr="009433A2" w:rsidSect="00275A8C">
          <w:type w:val="continuous"/>
          <w:pgSz w:w="11909" w:h="16834" w:code="9"/>
          <w:pgMar w:top="1440" w:right="1440" w:bottom="1440" w:left="1440" w:header="720" w:footer="720" w:gutter="0"/>
          <w:cols w:num="2" w:space="29"/>
          <w:docGrid w:linePitch="360"/>
        </w:sectPr>
      </w:pPr>
      <w:r>
        <w:rPr>
          <w:rFonts w:eastAsia="MS Mincho"/>
          <w:sz w:val="20"/>
          <w:szCs w:val="20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135890</wp:posOffset>
                </wp:positionV>
                <wp:extent cx="7356475" cy="22320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647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08" w:rsidRDefault="002C6B00" w:rsidP="006E5C08">
                            <w:pPr>
                              <w:jc w:val="both"/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</w:t>
                            </w:r>
                            <w:r w:rsidR="006E5C08">
                              <w:rPr>
                                <w:vertAlign w:val="superscript"/>
                              </w:rPr>
                              <w:t xml:space="preserve">  1</w:t>
                            </w:r>
                            <w:r w:rsidR="006E5C08">
                              <w:t xml:space="preserve">Professor,Department of Civil </w:t>
                            </w:r>
                            <w:r w:rsidR="009433A2">
                              <w:t>Engineering, Kamala</w:t>
                            </w:r>
                            <w:r w:rsidR="006E5C08">
                              <w:t xml:space="preserve"> Institute of Technology and sciene,Huzurabad,</w:t>
                            </w:r>
                          </w:p>
                          <w:p w:rsidR="006E5C08" w:rsidRDefault="002C6B00" w:rsidP="006E5C08">
                            <w:pPr>
                              <w:jc w:val="both"/>
                            </w:pPr>
                            <w:r>
                              <w:t xml:space="preserve">                    </w:t>
                            </w:r>
                            <w:r w:rsidR="006E5C08">
                              <w:t xml:space="preserve"> Karimnagar,Telangana,India</w:t>
                            </w:r>
                          </w:p>
                          <w:p w:rsidR="006E5C08" w:rsidRDefault="006E5C08" w:rsidP="006E5C08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:rsidR="006E5C08" w:rsidRDefault="006E5C08" w:rsidP="006E5C08">
                            <w:pPr>
                              <w:jc w:val="both"/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2</w:t>
                            </w:r>
                            <w:r>
                              <w:t>Assistant Professor,</w:t>
                            </w:r>
                            <w:r w:rsidRPr="006E5C08">
                              <w:t xml:space="preserve"> </w:t>
                            </w:r>
                            <w:r>
                              <w:t xml:space="preserve">Department of Civil </w:t>
                            </w:r>
                            <w:r w:rsidR="009433A2">
                              <w:t>Engineering, Kamala</w:t>
                            </w:r>
                            <w:r>
                              <w:t xml:space="preserve"> Institute of Technology and sciene,Huzurabad,</w:t>
                            </w:r>
                          </w:p>
                          <w:p w:rsidR="006E5C08" w:rsidRDefault="006E5C08" w:rsidP="006E5C08">
                            <w:pPr>
                              <w:jc w:val="both"/>
                            </w:pPr>
                            <w:r>
                              <w:t xml:space="preserve">                    Karimnagar, Telangana, India</w:t>
                            </w:r>
                          </w:p>
                          <w:p w:rsidR="003B0949" w:rsidRDefault="003B0949" w:rsidP="006E5C08">
                            <w:pPr>
                              <w:jc w:val="both"/>
                            </w:pPr>
                          </w:p>
                          <w:p w:rsidR="003B0949" w:rsidRDefault="003B0949" w:rsidP="003B0949">
                            <w:pPr>
                              <w:jc w:val="both"/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Assistant Professor,</w:t>
                            </w:r>
                            <w:r w:rsidRPr="006E5C08">
                              <w:t xml:space="preserve"> </w:t>
                            </w:r>
                            <w:r>
                              <w:t xml:space="preserve">Department of Civil </w:t>
                            </w:r>
                            <w:r w:rsidR="009433A2">
                              <w:t>Engineering, Kamala</w:t>
                            </w:r>
                            <w:r>
                              <w:t xml:space="preserve"> Institute of Technology and sciene,Huzurabad,</w:t>
                            </w:r>
                          </w:p>
                          <w:p w:rsidR="003B0949" w:rsidRDefault="003B0949" w:rsidP="003B0949">
                            <w:pPr>
                              <w:jc w:val="both"/>
                            </w:pPr>
                            <w:r>
                              <w:t xml:space="preserve">                    Karimnagar, Telangana, India</w:t>
                            </w:r>
                          </w:p>
                          <w:p w:rsidR="009433A2" w:rsidRDefault="009433A2" w:rsidP="003B0949">
                            <w:pPr>
                              <w:jc w:val="both"/>
                            </w:pPr>
                          </w:p>
                          <w:p w:rsidR="009433A2" w:rsidRDefault="009433A2" w:rsidP="009433A2">
                            <w:pPr>
                              <w:jc w:val="both"/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>Assistant Professor,</w:t>
                            </w:r>
                            <w:r w:rsidRPr="006E5C08">
                              <w:t xml:space="preserve"> </w:t>
                            </w:r>
                            <w:r>
                              <w:t>Department of Civil Engineering, Kamala Institute of Technology and sciene,Huzurabad,</w:t>
                            </w:r>
                          </w:p>
                          <w:p w:rsidR="00544AB4" w:rsidRDefault="009433A2" w:rsidP="009433A2">
                            <w:pPr>
                              <w:jc w:val="both"/>
                            </w:pPr>
                            <w:r>
                              <w:t xml:space="preserve">                </w:t>
                            </w:r>
                            <w:r w:rsidR="00544AB4">
                              <w:t xml:space="preserve">    Karimnagar, Telangana, India</w:t>
                            </w:r>
                          </w:p>
                          <w:p w:rsidR="00544AB4" w:rsidRDefault="00544AB4" w:rsidP="009433A2">
                            <w:pPr>
                              <w:jc w:val="both"/>
                            </w:pPr>
                          </w:p>
                          <w:p w:rsidR="00544AB4" w:rsidRDefault="00544AB4" w:rsidP="00544AB4">
                            <w:pPr>
                              <w:jc w:val="both"/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>Assistant Professor,</w:t>
                            </w:r>
                            <w:r w:rsidRPr="006E5C08">
                              <w:t xml:space="preserve"> </w:t>
                            </w:r>
                            <w:r>
                              <w:t>Department of Civil Engineering, Kamala Institute of Technology and sciene,Huzurabad,</w:t>
                            </w:r>
                          </w:p>
                          <w:p w:rsidR="00544AB4" w:rsidRDefault="00544AB4" w:rsidP="00544AB4">
                            <w:pPr>
                              <w:jc w:val="both"/>
                            </w:pPr>
                            <w:r>
                              <w:t xml:space="preserve">                    Karimnagar, Telangana, India</w:t>
                            </w:r>
                          </w:p>
                          <w:p w:rsidR="00544AB4" w:rsidRDefault="00544AB4" w:rsidP="009433A2">
                            <w:pPr>
                              <w:jc w:val="both"/>
                            </w:pPr>
                          </w:p>
                          <w:p w:rsidR="009433A2" w:rsidRPr="009433A2" w:rsidRDefault="009433A2" w:rsidP="009433A2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  <w:p w:rsidR="009433A2" w:rsidRPr="009433A2" w:rsidRDefault="009433A2" w:rsidP="003B0949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3B0949" w:rsidRPr="003B0949" w:rsidRDefault="003B0949" w:rsidP="006E5C08">
                            <w:pPr>
                              <w:jc w:val="both"/>
                            </w:pPr>
                          </w:p>
                          <w:p w:rsidR="003B0949" w:rsidRDefault="003B0949" w:rsidP="006E5C08">
                            <w:pPr>
                              <w:jc w:val="both"/>
                            </w:pPr>
                            <w:r>
                              <w:t xml:space="preserve">           </w:t>
                            </w:r>
                          </w:p>
                          <w:p w:rsidR="003B0949" w:rsidRDefault="003B0949" w:rsidP="006E5C08">
                            <w:pPr>
                              <w:jc w:val="both"/>
                            </w:pPr>
                          </w:p>
                          <w:p w:rsidR="006E5C08" w:rsidRDefault="006E5C08" w:rsidP="006E5C08">
                            <w:pPr>
                              <w:jc w:val="both"/>
                            </w:pPr>
                          </w:p>
                          <w:p w:rsidR="006E5C08" w:rsidRDefault="006E5C08" w:rsidP="006E5C08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</w:p>
                          <w:p w:rsidR="006E5C08" w:rsidRDefault="006E5C08" w:rsidP="006E5C08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:rsidR="006E5C08" w:rsidRPr="006E5C08" w:rsidRDefault="006E5C08" w:rsidP="006E5C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0.75pt;margin-top:10.7pt;width:579.25pt;height:1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73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" stroked="f">
                <v:textbox>
                  <w:txbxContent>
                    <w:p w:rsidR="006E5C08" w:rsidRDefault="002C6B00" w:rsidP="006E5C08">
                      <w:pPr>
                        <w:jc w:val="both"/>
                      </w:pPr>
                      <w:r>
                        <w:rPr>
                          <w:vertAlign w:val="superscript"/>
                        </w:rPr>
                        <w:t xml:space="preserve">                            </w:t>
                      </w:r>
                      <w:r w:rsidR="006E5C08">
                        <w:rPr>
                          <w:vertAlign w:val="superscript"/>
                        </w:rPr>
                        <w:t xml:space="preserve">  1</w:t>
                      </w:r>
                      <w:r w:rsidR="006E5C08">
                        <w:t xml:space="preserve">Professor,Department of Civil </w:t>
                      </w:r>
                      <w:r w:rsidR="009433A2">
                        <w:t>Engineering, Kamala</w:t>
                      </w:r>
                      <w:r w:rsidR="006E5C08">
                        <w:t xml:space="preserve"> Institute of Technology and sciene,Huzurabad,</w:t>
                      </w:r>
                    </w:p>
                    <w:p w:rsidR="006E5C08" w:rsidRDefault="002C6B00" w:rsidP="006E5C08">
                      <w:pPr>
                        <w:jc w:val="both"/>
                      </w:pPr>
                      <w:r>
                        <w:t xml:space="preserve">                    </w:t>
                      </w:r>
                      <w:r w:rsidR="006E5C08">
                        <w:t xml:space="preserve"> Karimnagar,Telangana,India</w:t>
                      </w:r>
                    </w:p>
                    <w:p w:rsidR="006E5C08" w:rsidRDefault="006E5C08" w:rsidP="006E5C08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 xml:space="preserve">                     </w:t>
                      </w:r>
                    </w:p>
                    <w:p w:rsidR="006E5C08" w:rsidRDefault="006E5C08" w:rsidP="006E5C08">
                      <w:pPr>
                        <w:jc w:val="both"/>
                      </w:pPr>
                      <w:r>
                        <w:rPr>
                          <w:vertAlign w:val="superscript"/>
                        </w:rPr>
                        <w:t xml:space="preserve">                               2</w:t>
                      </w:r>
                      <w:r>
                        <w:t>Assistant Professor,</w:t>
                      </w:r>
                      <w:r w:rsidRPr="006E5C08">
                        <w:t xml:space="preserve"> </w:t>
                      </w:r>
                      <w:r>
                        <w:t xml:space="preserve">Department of Civil </w:t>
                      </w:r>
                      <w:r w:rsidR="009433A2">
                        <w:t>Engineering, Kamala</w:t>
                      </w:r>
                      <w:r>
                        <w:t xml:space="preserve"> Institute of Technology and sciene,Huzurabad,</w:t>
                      </w:r>
                    </w:p>
                    <w:p w:rsidR="006E5C08" w:rsidRDefault="006E5C08" w:rsidP="006E5C08">
                      <w:pPr>
                        <w:jc w:val="both"/>
                      </w:pPr>
                      <w:r>
                        <w:t xml:space="preserve">                    Karimnagar, Telangana, India</w:t>
                      </w:r>
                    </w:p>
                    <w:p w:rsidR="003B0949" w:rsidRDefault="003B0949" w:rsidP="006E5C08">
                      <w:pPr>
                        <w:jc w:val="both"/>
                      </w:pPr>
                    </w:p>
                    <w:p w:rsidR="003B0949" w:rsidRDefault="003B0949" w:rsidP="003B0949">
                      <w:pPr>
                        <w:jc w:val="both"/>
                      </w:pPr>
                      <w:r>
                        <w:t xml:space="preserve">                    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Assistant Professor,</w:t>
                      </w:r>
                      <w:r w:rsidRPr="006E5C08">
                        <w:t xml:space="preserve"> </w:t>
                      </w:r>
                      <w:r>
                        <w:t xml:space="preserve">Department of Civil </w:t>
                      </w:r>
                      <w:r w:rsidR="009433A2">
                        <w:t>Engineering, Kamala</w:t>
                      </w:r>
                      <w:r>
                        <w:t xml:space="preserve"> Institute of Technology and sciene,Huzurabad,</w:t>
                      </w:r>
                    </w:p>
                    <w:p w:rsidR="003B0949" w:rsidRDefault="003B0949" w:rsidP="003B0949">
                      <w:pPr>
                        <w:jc w:val="both"/>
                      </w:pPr>
                      <w:r>
                        <w:t xml:space="preserve">                    Karimnagar, Telangana, India</w:t>
                      </w:r>
                    </w:p>
                    <w:p w:rsidR="009433A2" w:rsidRDefault="009433A2" w:rsidP="003B0949">
                      <w:pPr>
                        <w:jc w:val="both"/>
                      </w:pPr>
                    </w:p>
                    <w:p w:rsidR="009433A2" w:rsidRDefault="009433A2" w:rsidP="009433A2">
                      <w:pPr>
                        <w:jc w:val="both"/>
                      </w:pPr>
                      <w:r>
                        <w:t xml:space="preserve">                   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>Assistant Professor,</w:t>
                      </w:r>
                      <w:r w:rsidRPr="006E5C08">
                        <w:t xml:space="preserve"> </w:t>
                      </w:r>
                      <w:r>
                        <w:t>Department of Civil Engineering, Kamala Institute of Technology and sciene,Huzurabad,</w:t>
                      </w:r>
                    </w:p>
                    <w:p w:rsidR="00544AB4" w:rsidRDefault="009433A2" w:rsidP="009433A2">
                      <w:pPr>
                        <w:jc w:val="both"/>
                      </w:pPr>
                      <w:r>
                        <w:t xml:space="preserve">                </w:t>
                      </w:r>
                      <w:r w:rsidR="00544AB4">
                        <w:t xml:space="preserve">    Karimnagar, Telangana, India</w:t>
                      </w:r>
                    </w:p>
                    <w:p w:rsidR="00544AB4" w:rsidRDefault="00544AB4" w:rsidP="009433A2">
                      <w:pPr>
                        <w:jc w:val="both"/>
                      </w:pPr>
                    </w:p>
                    <w:p w:rsidR="00544AB4" w:rsidRDefault="00544AB4" w:rsidP="00544AB4">
                      <w:pPr>
                        <w:jc w:val="both"/>
                      </w:pPr>
                      <w:r>
                        <w:t xml:space="preserve">                   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>Assistant Professor,</w:t>
                      </w:r>
                      <w:r w:rsidRPr="006E5C08">
                        <w:t xml:space="preserve"> </w:t>
                      </w:r>
                      <w:r>
                        <w:t>Department of Civil Engineering, Kamala Institute of Technology and sciene,Huzurabad,</w:t>
                      </w:r>
                    </w:p>
                    <w:p w:rsidR="00544AB4" w:rsidRDefault="00544AB4" w:rsidP="00544AB4">
                      <w:pPr>
                        <w:jc w:val="both"/>
                      </w:pPr>
                      <w:r>
                        <w:t xml:space="preserve">                    Karimnagar, Telangana, India</w:t>
                      </w:r>
                    </w:p>
                    <w:p w:rsidR="00544AB4" w:rsidRDefault="00544AB4" w:rsidP="009433A2">
                      <w:pPr>
                        <w:jc w:val="both"/>
                      </w:pPr>
                    </w:p>
                    <w:p w:rsidR="009433A2" w:rsidRPr="009433A2" w:rsidRDefault="009433A2" w:rsidP="009433A2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vertAlign w:val="superscript"/>
                        </w:rPr>
                        <w:t>4</w:t>
                      </w:r>
                    </w:p>
                    <w:p w:rsidR="009433A2" w:rsidRPr="009433A2" w:rsidRDefault="009433A2" w:rsidP="003B0949">
                      <w:pPr>
                        <w:jc w:val="both"/>
                        <w:rPr>
                          <w:vertAlign w:val="superscript"/>
                        </w:rPr>
                      </w:pPr>
                    </w:p>
                    <w:p w:rsidR="003B0949" w:rsidRPr="003B0949" w:rsidRDefault="003B0949" w:rsidP="006E5C08">
                      <w:pPr>
                        <w:jc w:val="both"/>
                      </w:pPr>
                    </w:p>
                    <w:p w:rsidR="003B0949" w:rsidRDefault="003B0949" w:rsidP="006E5C08">
                      <w:pPr>
                        <w:jc w:val="both"/>
                      </w:pPr>
                      <w:r>
                        <w:t xml:space="preserve">           </w:t>
                      </w:r>
                    </w:p>
                    <w:p w:rsidR="003B0949" w:rsidRDefault="003B0949" w:rsidP="006E5C08">
                      <w:pPr>
                        <w:jc w:val="both"/>
                      </w:pPr>
                    </w:p>
                    <w:p w:rsidR="006E5C08" w:rsidRDefault="006E5C08" w:rsidP="006E5C08">
                      <w:pPr>
                        <w:jc w:val="both"/>
                      </w:pPr>
                    </w:p>
                    <w:p w:rsidR="006E5C08" w:rsidRDefault="006E5C08" w:rsidP="006E5C08">
                      <w:pPr>
                        <w:jc w:val="both"/>
                      </w:pPr>
                      <w:r>
                        <w:t xml:space="preserve">                      </w:t>
                      </w:r>
                    </w:p>
                    <w:p w:rsidR="006E5C08" w:rsidRDefault="006E5C08" w:rsidP="006E5C08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 xml:space="preserve">                     </w:t>
                      </w:r>
                    </w:p>
                    <w:p w:rsidR="006E5C08" w:rsidRPr="006E5C08" w:rsidRDefault="006E5C08" w:rsidP="006E5C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433A2">
        <w:rPr>
          <w:rFonts w:eastAsia="MS Mincho"/>
          <w:sz w:val="20"/>
          <w:szCs w:val="20"/>
        </w:rPr>
        <w:t xml:space="preserve"> </w:t>
      </w:r>
    </w:p>
    <w:p w:rsidR="006E5C08" w:rsidRPr="005857DA" w:rsidRDefault="006E5C08" w:rsidP="006E5C08">
      <w:pPr>
        <w:pStyle w:val="Author"/>
        <w:spacing w:before="0" w:after="0"/>
        <w:rPr>
          <w:rFonts w:eastAsia="MS Mincho"/>
          <w:sz w:val="20"/>
          <w:szCs w:val="20"/>
        </w:rPr>
      </w:pPr>
    </w:p>
    <w:p w:rsidR="006E5C08" w:rsidRPr="00466548" w:rsidRDefault="006E5C08" w:rsidP="006E5C08">
      <w:pPr>
        <w:pStyle w:val="Affiliation"/>
        <w:rPr>
          <w:rFonts w:eastAsia="MS Mincho"/>
          <w:sz w:val="48"/>
          <w:szCs w:val="48"/>
        </w:rPr>
      </w:pPr>
    </w:p>
    <w:p w:rsidR="006E5C08" w:rsidRPr="00466548" w:rsidRDefault="006E5C08" w:rsidP="006E5C08">
      <w:pPr>
        <w:pStyle w:val="Affiliation"/>
        <w:rPr>
          <w:rFonts w:eastAsia="MS Mincho"/>
        </w:rPr>
        <w:sectPr w:rsidR="006E5C0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E5C08" w:rsidRDefault="006E5C08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6E5C08" w:rsidRDefault="006E5C08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6E5C08" w:rsidRDefault="006E5C08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6E5C08" w:rsidRDefault="006E5C08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3B0949" w:rsidRDefault="003B0949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3B0949" w:rsidRDefault="003B0949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3B0949" w:rsidRDefault="003B0949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9433A2" w:rsidRDefault="009433A2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9433A2" w:rsidRDefault="009433A2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544AB4" w:rsidRDefault="00544AB4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544AB4" w:rsidRDefault="00544AB4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544AB4" w:rsidRDefault="00544AB4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6E5C08" w:rsidRPr="00402841" w:rsidRDefault="006E5C08" w:rsidP="006E5C0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t>ABSTRACT</w:t>
      </w:r>
    </w:p>
    <w:p w:rsidR="006E5C08" w:rsidRDefault="006E5C08" w:rsidP="008C1B7C">
      <w:pPr>
        <w:pStyle w:val="BodyText"/>
        <w:spacing w:before="107"/>
        <w:ind w:left="121" w:right="29" w:hanging="10"/>
      </w:pPr>
      <w:r>
        <w:t xml:space="preserve">  </w:t>
      </w:r>
      <w:r>
        <w:tab/>
      </w:r>
      <w:r>
        <w:tab/>
        <w:t>Arranging optical fibers with high content in the light transmitting concrete (LTC) helps to</w:t>
      </w:r>
      <w:r>
        <w:rPr>
          <w:spacing w:val="1"/>
        </w:rPr>
        <w:t xml:space="preserve"> </w:t>
      </w:r>
      <w:r>
        <w:t>enhance the light transmission ability of this material. To develop thinner LTC panels with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transmittance,</w:t>
      </w:r>
      <w:r>
        <w:rPr>
          <w:spacing w:val="1"/>
        </w:rPr>
        <w:t xml:space="preserve"> </w:t>
      </w:r>
      <w:r>
        <w:t>simultaneous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mechanical strength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issue.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LTC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that 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environmental</w:t>
      </w:r>
      <w:r>
        <w:rPr>
          <w:spacing w:val="-11"/>
        </w:rPr>
        <w:t xml:space="preserve"> </w:t>
      </w:r>
      <w:r>
        <w:rPr>
          <w:spacing w:val="-1"/>
        </w:rPr>
        <w:t>impacts,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eco-friendly</w:t>
      </w:r>
      <w:r>
        <w:rPr>
          <w:spacing w:val="-12"/>
        </w:rPr>
        <w:t xml:space="preserve"> </w:t>
      </w:r>
      <w:r>
        <w:rPr>
          <w:spacing w:val="-1"/>
        </w:rPr>
        <w:t>raw</w:t>
      </w:r>
      <w:r>
        <w:rPr>
          <w:spacing w:val="-10"/>
        </w:rPr>
        <w:t xml:space="preserve"> </w:t>
      </w: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LTC</w:t>
      </w:r>
      <w:r>
        <w:rPr>
          <w:spacing w:val="-10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52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considered.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study</w:t>
      </w:r>
      <w:r>
        <w:rPr>
          <w:spacing w:val="-12"/>
        </w:rPr>
        <w:t xml:space="preserve"> </w:t>
      </w:r>
      <w:r>
        <w:rPr>
          <w:spacing w:val="-1"/>
        </w:rPr>
        <w:t>aims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(i)</w:t>
      </w:r>
      <w:r>
        <w:rPr>
          <w:spacing w:val="-13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80</w:t>
      </w:r>
      <w:r>
        <w:rPr>
          <w:spacing w:val="-8"/>
        </w:rPr>
        <w:t xml:space="preserve"> </w:t>
      </w:r>
      <w:r>
        <w:rPr>
          <w:spacing w:val="-1"/>
        </w:rPr>
        <w:t>MPa</w:t>
      </w:r>
      <w:r>
        <w:rPr>
          <w:spacing w:val="-10"/>
        </w:rPr>
        <w:t xml:space="preserve"> </w:t>
      </w:r>
      <w:r>
        <w:rPr>
          <w:spacing w:val="-1"/>
        </w:rPr>
        <w:t>grade</w:t>
      </w:r>
      <w:r>
        <w:rPr>
          <w:spacing w:val="-11"/>
        </w:rPr>
        <w:t xml:space="preserve"> </w:t>
      </w:r>
      <w:r>
        <w:rPr>
          <w:spacing w:val="-1"/>
        </w:rPr>
        <w:t>LTC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content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optical</w:t>
      </w:r>
      <w:r>
        <w:t xml:space="preserve"> fibers and eco-friendly raw materials, (ii) limit the phenomenon of strength reduction with</w:t>
      </w:r>
      <w:r>
        <w:rPr>
          <w:spacing w:val="1"/>
        </w:rPr>
        <w:t xml:space="preserve"> </w:t>
      </w:r>
      <w:r>
        <w:t>increasing fiber content as in previous studies, and (iii) clarify the effect of temperature, light</w:t>
      </w:r>
      <w:r>
        <w:rPr>
          <w:spacing w:val="-52"/>
        </w:rPr>
        <w:t xml:space="preserve"> </w:t>
      </w:r>
      <w:r>
        <w:t>source distance and fiber diameter on light transmittance of LTC. A series of experiments is</w:t>
      </w:r>
      <w:r>
        <w:rPr>
          <w:spacing w:val="1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optimize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concrete</w:t>
      </w:r>
      <w:r>
        <w:rPr>
          <w:spacing w:val="-9"/>
        </w:rPr>
        <w:t xml:space="preserve"> </w:t>
      </w:r>
      <w:r>
        <w:t>mixture</w:t>
      </w:r>
      <w:r>
        <w:rPr>
          <w:spacing w:val="-6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clarify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mechanical</w:t>
      </w:r>
      <w:r>
        <w:rPr>
          <w:spacing w:val="-7"/>
        </w:rPr>
        <w:t xml:space="preserve"> </w:t>
      </w:r>
      <w:r>
        <w:t>strength,</w:t>
      </w:r>
      <w:r>
        <w:rPr>
          <w:spacing w:val="-52"/>
        </w:rPr>
        <w:t xml:space="preserve"> </w:t>
      </w:r>
      <w:r>
        <w:t>light transmission of LTC samples. The results show that the mixture composition with high</w:t>
      </w:r>
      <w:r>
        <w:rPr>
          <w:spacing w:val="1"/>
        </w:rPr>
        <w:t xml:space="preserve"> </w:t>
      </w:r>
      <w:r>
        <w:t>workability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80</w:t>
      </w:r>
      <w:r>
        <w:rPr>
          <w:spacing w:val="-9"/>
        </w:rPr>
        <w:t xml:space="preserve"> </w:t>
      </w:r>
      <w:r>
        <w:t>MPa</w:t>
      </w:r>
      <w:r>
        <w:rPr>
          <w:spacing w:val="-10"/>
        </w:rPr>
        <w:t xml:space="preserve"> </w:t>
      </w:r>
      <w:r>
        <w:t>grade</w:t>
      </w:r>
      <w:r>
        <w:rPr>
          <w:spacing w:val="-10"/>
        </w:rPr>
        <w:t xml:space="preserve"> </w:t>
      </w:r>
      <w:r>
        <w:t>LTC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optical</w:t>
      </w:r>
      <w:r>
        <w:rPr>
          <w:spacing w:val="-10"/>
        </w:rPr>
        <w:t xml:space="preserve"> </w:t>
      </w:r>
      <w:r>
        <w:t>fiber</w:t>
      </w:r>
      <w:r>
        <w:rPr>
          <w:spacing w:val="-10"/>
        </w:rPr>
        <w:t xml:space="preserve"> </w:t>
      </w:r>
      <w:r>
        <w:t>volume</w:t>
      </w:r>
      <w:r>
        <w:rPr>
          <w:spacing w:val="-10"/>
        </w:rPr>
        <w:t xml:space="preserve"> </w:t>
      </w:r>
      <w:r>
        <w:t>content</w:t>
      </w:r>
      <w:r>
        <w:rPr>
          <w:spacing w:val="-5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7.1</w:t>
      </w:r>
      <w:r>
        <w:rPr>
          <w:spacing w:val="-9"/>
        </w:rPr>
        <w:t xml:space="preserve"> </w:t>
      </w:r>
      <w:r>
        <w:t>%.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Scanning</w:t>
      </w:r>
      <w:r>
        <w:rPr>
          <w:spacing w:val="-8"/>
        </w:rPr>
        <w:t xml:space="preserve"> </w:t>
      </w:r>
      <w:r>
        <w:t>Electron</w:t>
      </w:r>
      <w:r>
        <w:rPr>
          <w:spacing w:val="-8"/>
        </w:rPr>
        <w:t xml:space="preserve"> </w:t>
      </w:r>
      <w:r>
        <w:t>Microscope</w:t>
      </w:r>
      <w:r>
        <w:rPr>
          <w:spacing w:val="-10"/>
        </w:rPr>
        <w:t xml:space="preserve"> </w:t>
      </w:r>
      <w:r>
        <w:t>observation</w:t>
      </w:r>
      <w:r>
        <w:rPr>
          <w:spacing w:val="-11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show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gaps</w:t>
      </w:r>
      <w:r>
        <w:rPr>
          <w:spacing w:val="-52"/>
        </w:rPr>
        <w:t xml:space="preserve"> </w:t>
      </w:r>
      <w:r>
        <w:rPr>
          <w:spacing w:val="-2"/>
        </w:rPr>
        <w:t>around</w:t>
      </w:r>
      <w:r>
        <w:rPr>
          <w:spacing w:val="-11"/>
        </w:rPr>
        <w:t xml:space="preserve"> </w:t>
      </w:r>
      <w:r>
        <w:rPr>
          <w:spacing w:val="-2"/>
        </w:rPr>
        <w:t>optical</w:t>
      </w:r>
      <w:r>
        <w:rPr>
          <w:spacing w:val="-9"/>
        </w:rPr>
        <w:t xml:space="preserve"> </w:t>
      </w:r>
      <w:r>
        <w:rPr>
          <w:spacing w:val="-2"/>
        </w:rPr>
        <w:t>fibers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highest</w:t>
      </w:r>
      <w:r>
        <w:rPr>
          <w:spacing w:val="-10"/>
        </w:rPr>
        <w:t xml:space="preserve"> </w:t>
      </w:r>
      <w:r>
        <w:rPr>
          <w:spacing w:val="-1"/>
        </w:rPr>
        <w:t>content</w:t>
      </w:r>
      <w:r>
        <w:rPr>
          <w:spacing w:val="-11"/>
        </w:rPr>
        <w:t xml:space="preserve"> </w:t>
      </w:r>
      <w:r>
        <w:rPr>
          <w:spacing w:val="-1"/>
        </w:rPr>
        <w:t>case.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diameter,</w:t>
      </w:r>
      <w:r>
        <w:rPr>
          <w:spacing w:val="-10"/>
        </w:rPr>
        <w:t xml:space="preserve"> </w:t>
      </w:r>
      <w:r>
        <w:rPr>
          <w:spacing w:val="-1"/>
        </w:rPr>
        <w:t>content,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orientation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2"/>
        </w:rPr>
        <w:t xml:space="preserve"> </w:t>
      </w:r>
      <w:r>
        <w:t>optical fibers do not significantly affect the compressive and flexural strength of LTC. In</w:t>
      </w:r>
      <w:r>
        <w:rPr>
          <w:spacing w:val="1"/>
        </w:rPr>
        <w:t xml:space="preserve"> </w:t>
      </w:r>
      <w:r>
        <w:t>addition, the results of scattering characteristics of light passing through optical fibers show</w:t>
      </w:r>
      <w:r>
        <w:rPr>
          <w:spacing w:val="1"/>
        </w:rPr>
        <w:t xml:space="preserve"> </w:t>
      </w:r>
      <w:r>
        <w:t>that the LTC with small diameter fiber suits for wide area illumination and the one with the</w:t>
      </w:r>
      <w:r>
        <w:rPr>
          <w:spacing w:val="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diameter</w:t>
      </w:r>
      <w:r>
        <w:rPr>
          <w:spacing w:val="-1"/>
        </w:rPr>
        <w:t xml:space="preserve"> </w:t>
      </w:r>
      <w:r>
        <w:t>fiber</w:t>
      </w:r>
      <w:r>
        <w:rPr>
          <w:spacing w:val="-1"/>
        </w:rPr>
        <w:t xml:space="preserve"> </w:t>
      </w:r>
      <w:r>
        <w:t>suits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illuminating</w:t>
      </w:r>
      <w:r>
        <w:rPr>
          <w:spacing w:val="-2"/>
        </w:rPr>
        <w:t xml:space="preserve"> </w:t>
      </w:r>
      <w:r>
        <w:t>high-intensity</w:t>
      </w:r>
      <w:r>
        <w:rPr>
          <w:spacing w:val="-2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narrow</w:t>
      </w:r>
      <w:r>
        <w:rPr>
          <w:spacing w:val="-3"/>
        </w:rPr>
        <w:t xml:space="preserve"> </w:t>
      </w:r>
      <w:r>
        <w:t>region.</w:t>
      </w:r>
    </w:p>
    <w:p w:rsidR="006E5C08" w:rsidRDefault="006E5C08" w:rsidP="006E5C08">
      <w:pPr>
        <w:pStyle w:val="Heading1"/>
        <w:numPr>
          <w:ilvl w:val="0"/>
          <w:numId w:val="0"/>
        </w:numPr>
        <w:ind w:left="111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Keywords</w:t>
      </w:r>
      <w:r>
        <w:rPr>
          <w:rFonts w:ascii="Times New Roman" w:hAnsi="Times New Roman"/>
          <w:b w:val="0"/>
          <w:sz w:val="20"/>
          <w:szCs w:val="20"/>
        </w:rPr>
        <w:t>:</w:t>
      </w:r>
    </w:p>
    <w:p w:rsidR="006E5C08" w:rsidRDefault="006E5C08" w:rsidP="006E5C08">
      <w:pPr>
        <w:pStyle w:val="BodyText"/>
        <w:ind w:firstLineChars="100" w:firstLine="199"/>
      </w:pPr>
      <w:r>
        <w:rPr>
          <w:spacing w:val="-1"/>
        </w:rPr>
        <w:t xml:space="preserve">Light transmitting concrete, </w:t>
      </w:r>
      <w:r>
        <w:t>Optical</w:t>
      </w:r>
      <w:r>
        <w:rPr>
          <w:spacing w:val="-1"/>
        </w:rPr>
        <w:t xml:space="preserve"> </w:t>
      </w:r>
      <w:r>
        <w:t>fiber,80</w:t>
      </w:r>
      <w:r>
        <w:rPr>
          <w:spacing w:val="-4"/>
        </w:rPr>
        <w:t xml:space="preserve"> </w:t>
      </w:r>
      <w:r>
        <w:t>MPa</w:t>
      </w:r>
      <w:r>
        <w:rPr>
          <w:spacing w:val="-6"/>
        </w:rPr>
        <w:t xml:space="preserve"> </w:t>
      </w:r>
      <w:r>
        <w:t>grade,Concrete</w:t>
      </w:r>
      <w:r>
        <w:rPr>
          <w:spacing w:val="-8"/>
        </w:rPr>
        <w:t xml:space="preserve"> </w:t>
      </w:r>
      <w:r>
        <w:t>mixture</w:t>
      </w:r>
      <w:r>
        <w:rPr>
          <w:spacing w:val="-11"/>
        </w:rPr>
        <w:t xml:space="preserve"> </w:t>
      </w:r>
      <w:r>
        <w:t>design</w:t>
      </w:r>
      <w:r>
        <w:rPr>
          <w:spacing w:val="-51"/>
        </w:rPr>
        <w:t xml:space="preserve"> </w:t>
      </w:r>
      <w:r>
        <w:t>High work-ability,</w:t>
      </w:r>
    </w:p>
    <w:p w:rsidR="006E5C08" w:rsidRDefault="006E5C08" w:rsidP="006E5C08">
      <w:pPr>
        <w:pStyle w:val="BodyText"/>
        <w:ind w:left="166"/>
      </w:pPr>
      <w:r>
        <w:t>Light</w:t>
      </w:r>
      <w:r>
        <w:rPr>
          <w:spacing w:val="-8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ability</w:t>
      </w:r>
    </w:p>
    <w:p w:rsidR="006E5C08" w:rsidRDefault="006E5C08" w:rsidP="006E5C08">
      <w:pPr>
        <w:pStyle w:val="BodyText"/>
      </w:pPr>
    </w:p>
    <w:p w:rsidR="006E5C08" w:rsidRPr="00466548" w:rsidRDefault="006E5C08" w:rsidP="006E5C0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:rsidR="006E5C08" w:rsidRDefault="006E5C08" w:rsidP="006E5C08">
      <w:pPr>
        <w:pStyle w:val="Heading1"/>
        <w:spacing w:before="0" w:after="0"/>
        <w:ind w:firstLine="0"/>
        <w:rPr>
          <w:rFonts w:ascii="Times New Roman" w:eastAsia="MS Mincho" w:hAnsi="Times New Roman"/>
          <w:sz w:val="20"/>
          <w:szCs w:val="20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:rsidR="006E5C08" w:rsidRDefault="006E5C08" w:rsidP="008C1B7C">
      <w:pPr>
        <w:pStyle w:val="BodyText"/>
        <w:spacing w:before="106"/>
        <w:ind w:right="475" w:hanging="1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The</w:t>
      </w:r>
      <w:r>
        <w:rPr>
          <w:spacing w:val="-13"/>
        </w:rPr>
        <w:t xml:space="preserve"> </w:t>
      </w:r>
      <w:r>
        <w:rPr>
          <w:spacing w:val="-1"/>
        </w:rPr>
        <w:t>rapid</w:t>
      </w:r>
      <w:r>
        <w:rPr>
          <w:spacing w:val="-13"/>
        </w:rPr>
        <w:t xml:space="preserve"> </w:t>
      </w:r>
      <w:r>
        <w:rPr>
          <w:spacing w:val="-1"/>
        </w:rPr>
        <w:t>urbanization</w:t>
      </w:r>
      <w:r>
        <w:rPr>
          <w:spacing w:val="-12"/>
        </w:rPr>
        <w:t xml:space="preserve"> </w:t>
      </w:r>
      <w:r>
        <w:rPr>
          <w:spacing w:val="-1"/>
        </w:rPr>
        <w:t>process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amounted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increasing</w:t>
      </w:r>
      <w:r>
        <w:rPr>
          <w:spacing w:val="-14"/>
        </w:rPr>
        <w:t xml:space="preserve"> </w:t>
      </w:r>
      <w:r>
        <w:rPr>
          <w:spacing w:val="-1"/>
        </w:rPr>
        <w:t>need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artificial</w:t>
      </w:r>
      <w:r>
        <w:rPr>
          <w:spacing w:val="-11"/>
        </w:rPr>
        <w:t xml:space="preserve"> </w:t>
      </w:r>
      <w:r>
        <w:rPr>
          <w:spacing w:val="-1"/>
        </w:rPr>
        <w:t>lighting</w:t>
      </w:r>
      <w:r>
        <w:rPr>
          <w:spacing w:val="-12"/>
        </w:rPr>
        <w:t xml:space="preserve"> </w:t>
      </w:r>
      <w:r>
        <w:rPr>
          <w:spacing w:val="-1"/>
        </w:rPr>
        <w:t>inside</w:t>
      </w:r>
      <w:r>
        <w:rPr>
          <w:spacing w:val="-52"/>
        </w:rPr>
        <w:t xml:space="preserve"> </w:t>
      </w:r>
      <w:r>
        <w:t>buildings, which has significant effects on the process of global warming. The lack of natural</w:t>
      </w:r>
      <w:r>
        <w:rPr>
          <w:spacing w:val="1"/>
        </w:rPr>
        <w:t xml:space="preserve"> </w:t>
      </w:r>
      <w:r>
        <w:t>light inside the buildings also affects the health of people living and working there. To solve</w:t>
      </w:r>
      <w:r>
        <w:rPr>
          <w:spacing w:val="1"/>
        </w:rPr>
        <w:t xml:space="preserve"> </w:t>
      </w:r>
      <w:r>
        <w:t>these problems, architectural and material solutions that help harvest natural light inside</w:t>
      </w:r>
      <w:r>
        <w:rPr>
          <w:spacing w:val="1"/>
        </w:rPr>
        <w:t xml:space="preserve"> </w:t>
      </w:r>
      <w:r>
        <w:t>buildings have become a leading topic in the field of construction. A novel material, the light</w:t>
      </w:r>
      <w:r>
        <w:rPr>
          <w:spacing w:val="1"/>
        </w:rPr>
        <w:t xml:space="preserve"> </w:t>
      </w:r>
      <w:r>
        <w:t>transmitting concrete (LTC), has been proposed as a potential solution. The optical fibers are</w:t>
      </w:r>
      <w:r>
        <w:rPr>
          <w:spacing w:val="-52"/>
        </w:rPr>
        <w:t xml:space="preserve"> </w:t>
      </w:r>
      <w:r>
        <w:t>arranged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parallel</w:t>
      </w:r>
      <w:r>
        <w:rPr>
          <w:spacing w:val="-6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transmitting.</w:t>
      </w:r>
    </w:p>
    <w:p w:rsidR="006E5C08" w:rsidRDefault="006E5C08" w:rsidP="006E5C08">
      <w:pPr>
        <w:pStyle w:val="BodyText"/>
        <w:spacing w:before="172"/>
        <w:ind w:left="111" w:right="472" w:firstLine="719"/>
      </w:pPr>
      <w:r>
        <w:t>Some recent studies on self-compacting concrete without fiber reinforcement [16] or</w:t>
      </w:r>
      <w:r>
        <w:rPr>
          <w:spacing w:val="1"/>
        </w:rPr>
        <w:t xml:space="preserve"> </w:t>
      </w:r>
      <w:r>
        <w:t>self-leveling concrete with steel fiber [17] have been conducted to ensure both the fresh</w:t>
      </w:r>
      <w:r>
        <w:rPr>
          <w:spacing w:val="1"/>
        </w:rPr>
        <w:t xml:space="preserve"> </w:t>
      </w:r>
      <w:r>
        <w:t>concrete mixture’s workability and the concrete’s strength after curing. These are valuable</w:t>
      </w:r>
      <w:r>
        <w:rPr>
          <w:spacing w:val="1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mixtures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LTC.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manufacturing</w:t>
      </w:r>
      <w:r>
        <w:rPr>
          <w:spacing w:val="-7"/>
        </w:rPr>
        <w:t xml:space="preserve"> </w:t>
      </w:r>
      <w:r>
        <w:t>process</w:t>
      </w:r>
      <w:r>
        <w:rPr>
          <w:spacing w:val="-52"/>
        </w:rPr>
        <w:t xml:space="preserve"> </w:t>
      </w:r>
      <w:r>
        <w:t xml:space="preserve">of LTC, the optical fiber is arranged in </w:t>
      </w:r>
      <w:r>
        <w:lastRenderedPageBreak/>
        <w:t>the formwork before casting the concrete. This is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conventional</w:t>
      </w:r>
      <w:r>
        <w:rPr>
          <w:spacing w:val="-11"/>
        </w:rPr>
        <w:t xml:space="preserve"> </w:t>
      </w:r>
      <w:r>
        <w:rPr>
          <w:spacing w:val="-1"/>
        </w:rPr>
        <w:t>fiber-reinforced</w:t>
      </w:r>
      <w:r>
        <w:rPr>
          <w:spacing w:val="-12"/>
        </w:rPr>
        <w:t xml:space="preserve"> </w:t>
      </w:r>
      <w:r>
        <w:t>concretes</w:t>
      </w:r>
      <w:r>
        <w:rPr>
          <w:spacing w:val="-10"/>
        </w:rPr>
        <w:t xml:space="preserve"> </w:t>
      </w:r>
      <w:r>
        <w:t>(FRC),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fibers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mixed</w:t>
      </w:r>
      <w:r>
        <w:rPr>
          <w:spacing w:val="-52"/>
        </w:rPr>
        <w:t xml:space="preserve"> </w:t>
      </w:r>
      <w:r>
        <w:t>freely</w:t>
      </w:r>
      <w:r>
        <w:rPr>
          <w:spacing w:val="-8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concrete</w:t>
      </w:r>
      <w:r>
        <w:rPr>
          <w:spacing w:val="-4"/>
        </w:rPr>
        <w:t xml:space="preserve"> </w:t>
      </w:r>
      <w:r>
        <w:t>mixture.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fibers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workability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mixture</w:t>
      </w:r>
      <w:r>
        <w:rPr>
          <w:spacing w:val="-6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cast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formwork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LTC.</w:t>
      </w:r>
    </w:p>
    <w:p w:rsidR="006E5C08" w:rsidRDefault="006E5C08" w:rsidP="006E5C08">
      <w:pPr>
        <w:pStyle w:val="BodyText"/>
        <w:spacing w:before="173"/>
        <w:ind w:left="111" w:right="474" w:firstLine="719"/>
      </w:pPr>
      <w:r>
        <w:t>In addition, previous studies on FRC indicate that the higher the fiber content is, the</w:t>
      </w:r>
      <w:r>
        <w:rPr>
          <w:spacing w:val="1"/>
        </w:rPr>
        <w:t xml:space="preserve"> </w:t>
      </w:r>
      <w:r>
        <w:t>higher the strength of FRC concrete is. However, for LTC, the fiber content in the formwork</w:t>
      </w:r>
      <w:r>
        <w:rPr>
          <w:spacing w:val="1"/>
        </w:rPr>
        <w:t xml:space="preserve"> </w:t>
      </w:r>
      <w:r>
        <w:t>increases,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narrower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is.</w:t>
      </w:r>
      <w:r>
        <w:rPr>
          <w:spacing w:val="-8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workability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t>mixture,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appearance</w:t>
      </w:r>
      <w:r>
        <w:rPr>
          <w:spacing w:val="-10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fibers</w:t>
      </w:r>
      <w:r>
        <w:rPr>
          <w:spacing w:val="-51"/>
        </w:rPr>
        <w:t xml:space="preserve"> </w:t>
      </w:r>
      <w:r>
        <w:t>and the concrete. This causes the LTC strength to decrease further, contrary to the trend of</w:t>
      </w:r>
      <w:r>
        <w:rPr>
          <w:spacing w:val="1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t>FRC.</w:t>
      </w:r>
    </w:p>
    <w:p w:rsidR="006E5C08" w:rsidRDefault="006E5C08" w:rsidP="006E5C08">
      <w:pPr>
        <w:jc w:val="both"/>
      </w:pPr>
    </w:p>
    <w:p w:rsidR="006E5C08" w:rsidRDefault="006E5C08" w:rsidP="006E5C08">
      <w:pPr>
        <w:pStyle w:val="BodyText"/>
        <w:spacing w:before="41"/>
        <w:ind w:left="111" w:right="473" w:firstLine="775"/>
      </w:pPr>
      <w:r>
        <w:t>Meanwhile, LTC can be used for a part of walls or floors that needs to be transmitted</w:t>
      </w:r>
      <w:r>
        <w:rPr>
          <w:spacing w:val="-52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buildings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constructions.</w:t>
      </w:r>
      <w:r>
        <w:rPr>
          <w:spacing w:val="-10"/>
        </w:rPr>
        <w:t xml:space="preserve"> </w:t>
      </w:r>
      <w:r>
        <w:t>Currently,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reinforcements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unsuitable</w:t>
      </w:r>
      <w:r>
        <w:rPr>
          <w:spacing w:val="-51"/>
        </w:rPr>
        <w:t xml:space="preserve"> </w:t>
      </w:r>
      <w:r>
        <w:t>for the LTC panels because that affects the arrangement of optical fibers inside the concrete.</w:t>
      </w:r>
      <w:r>
        <w:rPr>
          <w:spacing w:val="-52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simultaneously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extremely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LTC</w:t>
      </w:r>
      <w:r>
        <w:rPr>
          <w:spacing w:val="-8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reinforcements.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panel applications without reinforcements, the compressive strength of concrete need to</w:t>
      </w:r>
      <w:r>
        <w:rPr>
          <w:spacing w:val="1"/>
        </w:rPr>
        <w:t xml:space="preserve"> </w:t>
      </w:r>
      <w:r>
        <w:t>reach about 60–80 MPa [18]. In addition, it is necessary to develop LTC with a higher fiber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transmittance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concrete,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increasing the applicability of this material. Therefore, ensuring simultaneously high light</w:t>
      </w:r>
      <w:r>
        <w:rPr>
          <w:spacing w:val="1"/>
        </w:rPr>
        <w:t xml:space="preserve"> </w:t>
      </w:r>
      <w:r>
        <w:t>transmission ability and high strength is extremely important for developing the LTC panels</w:t>
      </w:r>
      <w:r>
        <w:rPr>
          <w:spacing w:val="1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reinforcements,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concrete</w:t>
      </w:r>
      <w:r>
        <w:rPr>
          <w:spacing w:val="-11"/>
        </w:rPr>
        <w:t xml:space="preserve"> </w:t>
      </w:r>
      <w:r>
        <w:t>mixture</w:t>
      </w:r>
      <w:r>
        <w:rPr>
          <w:spacing w:val="-14"/>
        </w:rPr>
        <w:t xml:space="preserve"> </w:t>
      </w:r>
      <w:r>
        <w:t>proportion</w:t>
      </w:r>
      <w:r>
        <w:rPr>
          <w:spacing w:val="-12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t>plays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role.</w:t>
      </w:r>
      <w:r>
        <w:rPr>
          <w:spacing w:val="-1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is, the water/binder mass ratio needs to be reduced to ensure both the strength of the</w:t>
      </w:r>
      <w:r>
        <w:rPr>
          <w:spacing w:val="1"/>
        </w:rPr>
        <w:t xml:space="preserve"> </w:t>
      </w:r>
      <w:r>
        <w:t>concrete,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fresh</w:t>
      </w:r>
      <w:r>
        <w:rPr>
          <w:spacing w:val="-7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sufficient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extremely</w:t>
      </w:r>
      <w:r>
        <w:rPr>
          <w:spacing w:val="-51"/>
        </w:rPr>
        <w:t xml:space="preserve"> </w:t>
      </w:r>
      <w:r>
        <w:t>narrow spaces between the optical fibers in a case with a higher content arrangement. In</w:t>
      </w:r>
      <w:r>
        <w:rPr>
          <w:spacing w:val="1"/>
        </w:rPr>
        <w:t xml:space="preserve"> </w:t>
      </w:r>
      <w:r>
        <w:t>addition to the technical challenges above, since LTC is a material that helps to reduce the</w:t>
      </w:r>
      <w:r>
        <w:rPr>
          <w:spacing w:val="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impacts,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ecofriendly</w:t>
      </w:r>
      <w:r>
        <w:rPr>
          <w:spacing w:val="-11"/>
        </w:rPr>
        <w:t xml:space="preserve"> </w:t>
      </w:r>
      <w:r>
        <w:t>raw</w:t>
      </w:r>
      <w:r>
        <w:rPr>
          <w:spacing w:val="-10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LTC</w:t>
      </w:r>
      <w:r>
        <w:rPr>
          <w:spacing w:val="-11"/>
        </w:rPr>
        <w:t xml:space="preserve"> </w:t>
      </w:r>
      <w:r>
        <w:t>production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also</w:t>
      </w:r>
      <w:r>
        <w:rPr>
          <w:spacing w:val="-52"/>
        </w:rPr>
        <w:t xml:space="preserve"> </w:t>
      </w:r>
      <w:r>
        <w:t>be considered. The use of Ground granulated blast furnace slag (GGBS) and fly ash (FA) to</w:t>
      </w:r>
      <w:r>
        <w:rPr>
          <w:spacing w:val="1"/>
        </w:rPr>
        <w:t xml:space="preserve"> </w:t>
      </w:r>
      <w:r>
        <w:t>partially replace cement to develop more eco-friendly concrete has been widely studied</w:t>
      </w:r>
      <w:r>
        <w:rPr>
          <w:spacing w:val="1"/>
        </w:rPr>
        <w:t xml:space="preserve"> </w:t>
      </w:r>
      <w:r>
        <w:t>recently . However, their use in large amounts in LTC fabrication has not been thoroughly</w:t>
      </w:r>
      <w:r>
        <w:rPr>
          <w:spacing w:val="1"/>
        </w:rPr>
        <w:t xml:space="preserve"> </w:t>
      </w:r>
      <w:r>
        <w:t>investigated in previous studies. Moreover, since LTC mainly works in environments exposed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artificial</w:t>
      </w:r>
      <w:r>
        <w:rPr>
          <w:spacing w:val="-12"/>
        </w:rPr>
        <w:t xml:space="preserve"> </w:t>
      </w:r>
      <w:r>
        <w:rPr>
          <w:spacing w:val="-2"/>
        </w:rPr>
        <w:t>light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sunlight,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polymer</w:t>
      </w:r>
      <w:r>
        <w:rPr>
          <w:spacing w:val="-10"/>
        </w:rPr>
        <w:t xml:space="preserve"> </w:t>
      </w:r>
      <w:r>
        <w:rPr>
          <w:spacing w:val="-1"/>
        </w:rPr>
        <w:t>optical</w:t>
      </w:r>
      <w:r>
        <w:rPr>
          <w:spacing w:val="-11"/>
        </w:rPr>
        <w:t xml:space="preserve"> </w:t>
      </w:r>
      <w:r>
        <w:rPr>
          <w:spacing w:val="-1"/>
        </w:rPr>
        <w:t>fibers</w:t>
      </w:r>
      <w:r>
        <w:rPr>
          <w:spacing w:val="-12"/>
        </w:rPr>
        <w:t xml:space="preserve"> </w:t>
      </w:r>
      <w:r>
        <w:rPr>
          <w:spacing w:val="-1"/>
        </w:rPr>
        <w:t>subjected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warm</w:t>
      </w:r>
      <w:r>
        <w:rPr>
          <w:spacing w:val="-10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t xml:space="preserve"> be deformed, then the light transmission ability of LTC may be affected. Therefore, it is also</w:t>
      </w:r>
      <w:r>
        <w:rPr>
          <w:spacing w:val="1"/>
        </w:rPr>
        <w:t xml:space="preserve"> </w:t>
      </w:r>
      <w:r>
        <w:t>meaningful to investigate the initially effects of warm temperatures as well as optical fiber</w:t>
      </w:r>
      <w:r>
        <w:rPr>
          <w:spacing w:val="1"/>
        </w:rPr>
        <w:t xml:space="preserve"> </w:t>
      </w:r>
      <w:r>
        <w:t>arrangement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light</w:t>
      </w:r>
      <w:r>
        <w:rPr>
          <w:spacing w:val="42"/>
        </w:rPr>
        <w:t xml:space="preserve"> </w:t>
      </w:r>
      <w:r>
        <w:t>source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light</w:t>
      </w:r>
      <w:r>
        <w:rPr>
          <w:spacing w:val="42"/>
        </w:rPr>
        <w:t xml:space="preserve"> </w:t>
      </w:r>
      <w:r>
        <w:t>transmission</w:t>
      </w:r>
      <w:r>
        <w:rPr>
          <w:spacing w:val="43"/>
        </w:rPr>
        <w:t xml:space="preserve"> </w:t>
      </w:r>
      <w:r>
        <w:t>ability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LTC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accumulate</w:t>
      </w:r>
      <w:r>
        <w:rPr>
          <w:spacing w:val="45"/>
        </w:rPr>
        <w:t xml:space="preserve"> </w:t>
      </w:r>
      <w:r>
        <w:t xml:space="preserve">the data base for lighting calculations of actuual design in the future </w:t>
      </w:r>
    </w:p>
    <w:p w:rsidR="006E5C08" w:rsidRDefault="006E5C08" w:rsidP="006E5C08">
      <w:pPr>
        <w:pStyle w:val="BodyText"/>
        <w:ind w:left="111" w:right="475" w:firstLine="719"/>
      </w:pPr>
      <w:r>
        <w:t>In fig 1To</w:t>
      </w:r>
      <w:r>
        <w:rPr>
          <w:spacing w:val="-4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gaps,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MPa</w:t>
      </w:r>
      <w:r>
        <w:rPr>
          <w:spacing w:val="-5"/>
        </w:rPr>
        <w:t xml:space="preserve"> </w:t>
      </w:r>
      <w:r>
        <w:t>grade</w:t>
      </w:r>
      <w:r>
        <w:rPr>
          <w:spacing w:val="-52"/>
        </w:rPr>
        <w:t xml:space="preserve"> </w:t>
      </w:r>
      <w:r>
        <w:t>LTC with higher content of optical fibers and eco-friendly raw materials; (ii) Limiting the</w:t>
      </w:r>
      <w:r>
        <w:rPr>
          <w:spacing w:val="1"/>
        </w:rPr>
        <w:t xml:space="preserve"> </w:t>
      </w:r>
      <w:r>
        <w:t>phenomenon of intensity reduction with increasing fiber content or diameter; (iii) Clarifying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temperature,</w:t>
      </w:r>
      <w:r>
        <w:rPr>
          <w:spacing w:val="7"/>
        </w:rPr>
        <w:t xml:space="preserve"> </w:t>
      </w:r>
      <w:r>
        <w:t>light</w:t>
      </w:r>
      <w:r>
        <w:rPr>
          <w:spacing w:val="5"/>
        </w:rPr>
        <w:t xml:space="preserve"> </w:t>
      </w:r>
      <w:r>
        <w:t>source</w:t>
      </w:r>
      <w:r>
        <w:rPr>
          <w:spacing w:val="7"/>
        </w:rPr>
        <w:t xml:space="preserve"> </w:t>
      </w:r>
      <w:r>
        <w:t>distance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fiber</w:t>
      </w:r>
      <w:r>
        <w:rPr>
          <w:spacing w:val="5"/>
        </w:rPr>
        <w:t xml:space="preserve"> </w:t>
      </w:r>
      <w:r>
        <w:t>diameter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light</w:t>
      </w:r>
      <w:r>
        <w:rPr>
          <w:spacing w:val="5"/>
        </w:rPr>
        <w:t xml:space="preserve"> </w:t>
      </w:r>
      <w:r>
        <w:t>transmittance</w:t>
      </w:r>
      <w:r>
        <w:rPr>
          <w:spacing w:val="5"/>
        </w:rPr>
        <w:t xml:space="preserve"> </w:t>
      </w:r>
      <w:r>
        <w:t xml:space="preserve">of </w:t>
      </w:r>
      <w:r>
        <w:rPr>
          <w:spacing w:val="-2"/>
        </w:rPr>
        <w:t>LTC.</w:t>
      </w:r>
      <w:r>
        <w:rPr>
          <w:spacing w:val="-10"/>
        </w:rPr>
        <w:t xml:space="preserve"> </w:t>
      </w:r>
      <w:r>
        <w:rPr>
          <w:spacing w:val="-2"/>
        </w:rPr>
        <w:t>These</w:t>
      </w:r>
      <w:r>
        <w:rPr>
          <w:spacing w:val="-11"/>
        </w:rPr>
        <w:t xml:space="preserve"> </w:t>
      </w:r>
      <w:r>
        <w:rPr>
          <w:spacing w:val="-2"/>
        </w:rPr>
        <w:t>purposes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novelty</w:t>
      </w:r>
      <w:r>
        <w:rPr>
          <w:spacing w:val="-10"/>
        </w:rPr>
        <w:t xml:space="preserve"> </w:t>
      </w:r>
      <w:r>
        <w:rPr>
          <w:spacing w:val="-1"/>
        </w:rPr>
        <w:t>compared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rPr>
          <w:spacing w:val="-1"/>
        </w:rPr>
        <w:t>studies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10"/>
        </w:rPr>
        <w:t xml:space="preserve"> </w:t>
      </w:r>
      <w:r>
        <w:rPr>
          <w:spacing w:val="-1"/>
        </w:rPr>
        <w:t>significance</w:t>
      </w:r>
      <w:r>
        <w:t xml:space="preserve"> for developing the high-performance LTC in terms of both strength and light transmittance,</w:t>
      </w:r>
      <w:r>
        <w:rPr>
          <w:spacing w:val="1"/>
        </w:rPr>
        <w:t xml:space="preserve"> </w:t>
      </w:r>
      <w:r>
        <w:t>towards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LTC</w:t>
      </w:r>
      <w:r>
        <w:rPr>
          <w:spacing w:val="-13"/>
        </w:rPr>
        <w:t xml:space="preserve"> </w:t>
      </w:r>
      <w:r>
        <w:t>panels.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purposes,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concrete</w:t>
      </w:r>
      <w:r>
        <w:rPr>
          <w:spacing w:val="-10"/>
        </w:rPr>
        <w:t xml:space="preserve"> </w:t>
      </w:r>
      <w:r>
        <w:t>mixture</w:t>
      </w:r>
      <w:r>
        <w:rPr>
          <w:spacing w:val="-5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sand,</w:t>
      </w:r>
      <w:r>
        <w:rPr>
          <w:spacing w:val="1"/>
        </w:rPr>
        <w:t xml:space="preserve"> </w:t>
      </w:r>
      <w:r>
        <w:t>Portland</w:t>
      </w:r>
      <w:r>
        <w:rPr>
          <w:spacing w:val="1"/>
        </w:rPr>
        <w:t xml:space="preserve"> </w:t>
      </w:r>
      <w:r>
        <w:t>cement,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granulated</w:t>
      </w:r>
      <w:r>
        <w:rPr>
          <w:spacing w:val="1"/>
        </w:rPr>
        <w:t xml:space="preserve"> </w:t>
      </w:r>
      <w:r>
        <w:t>blast</w:t>
      </w:r>
      <w:r>
        <w:rPr>
          <w:spacing w:val="1"/>
        </w:rPr>
        <w:t xml:space="preserve"> </w:t>
      </w:r>
      <w:r>
        <w:t>furnace</w:t>
      </w:r>
      <w:r>
        <w:rPr>
          <w:spacing w:val="1"/>
        </w:rPr>
        <w:t xml:space="preserve"> </w:t>
      </w:r>
      <w:r>
        <w:t>slag,</w:t>
      </w:r>
      <w:r>
        <w:rPr>
          <w:spacing w:val="1"/>
        </w:rPr>
        <w:t xml:space="preserve"> </w:t>
      </w:r>
      <w:r>
        <w:t>fly</w:t>
      </w:r>
      <w:r>
        <w:rPr>
          <w:spacing w:val="1"/>
        </w:rPr>
        <w:t xml:space="preserve"> </w:t>
      </w:r>
      <w:r>
        <w:t>ash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superplasticizer, is firstly designed based on the experimental results of the workability and</w:t>
      </w:r>
      <w:r>
        <w:rPr>
          <w:spacing w:val="1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mixture</w:t>
      </w:r>
      <w:r>
        <w:rPr>
          <w:spacing w:val="-6"/>
        </w:rPr>
        <w:t xml:space="preserve"> </w:t>
      </w:r>
      <w:r>
        <w:t>compositions.</w:t>
      </w:r>
      <w:r>
        <w:rPr>
          <w:spacing w:val="-8"/>
        </w:rPr>
        <w:t xml:space="preserve"> </w:t>
      </w:r>
      <w:r>
        <w:t>Then,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experiments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mechanical</w:t>
      </w:r>
      <w:r>
        <w:rPr>
          <w:spacing w:val="-7"/>
        </w:rPr>
        <w:t xml:space="preserve"> </w:t>
      </w:r>
      <w:r>
        <w:t>strength,</w:t>
      </w:r>
      <w:r>
        <w:rPr>
          <w:spacing w:val="1"/>
        </w:rPr>
        <w:t xml:space="preserve"> </w:t>
      </w:r>
      <w:r>
        <w:t>microstructure, and light transmission are conducted to clarify the properties of the LTC</w:t>
      </w:r>
      <w:r>
        <w:rPr>
          <w:spacing w:val="1"/>
        </w:rPr>
        <w:t xml:space="preserve"> </w:t>
      </w:r>
      <w:r>
        <w:t>samples with the optimal composition. The experimental parameters, including diameter,</w:t>
      </w:r>
      <w:r>
        <w:rPr>
          <w:spacing w:val="1"/>
        </w:rPr>
        <w:t xml:space="preserve"> </w:t>
      </w:r>
      <w:r>
        <w:rPr>
          <w:spacing w:val="-2"/>
        </w:rPr>
        <w:t>content,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orientation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optical</w:t>
      </w:r>
      <w:r>
        <w:rPr>
          <w:spacing w:val="-11"/>
        </w:rPr>
        <w:t xml:space="preserve"> </w:t>
      </w:r>
      <w:r>
        <w:rPr>
          <w:spacing w:val="-1"/>
        </w:rPr>
        <w:t>fibers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investigated.</w:t>
      </w:r>
      <w:r>
        <w:rPr>
          <w:spacing w:val="-12"/>
        </w:rPr>
        <w:t xml:space="preserve"> </w:t>
      </w:r>
      <w:r>
        <w:rPr>
          <w:spacing w:val="-1"/>
        </w:rPr>
        <w:t>Scanning</w:t>
      </w:r>
      <w:r>
        <w:rPr>
          <w:spacing w:val="-12"/>
        </w:rPr>
        <w:t xml:space="preserve"> </w:t>
      </w:r>
      <w:r>
        <w:rPr>
          <w:spacing w:val="-1"/>
        </w:rPr>
        <w:t>Electron</w:t>
      </w:r>
      <w:r>
        <w:rPr>
          <w:spacing w:val="-10"/>
        </w:rPr>
        <w:t xml:space="preserve"> </w:t>
      </w:r>
      <w:r>
        <w:rPr>
          <w:spacing w:val="-1"/>
        </w:rPr>
        <w:t>Microscope</w:t>
      </w:r>
      <w:r>
        <w:rPr>
          <w:spacing w:val="-11"/>
        </w:rPr>
        <w:t xml:space="preserve"> </w:t>
      </w:r>
      <w:r>
        <w:rPr>
          <w:spacing w:val="-1"/>
        </w:rPr>
        <w:t>(SEM)</w:t>
      </w:r>
      <w:r>
        <w:t xml:space="preserve"> observations are also carried out to examine the microstructure of the concrete matrix in the</w:t>
      </w:r>
      <w:r>
        <w:rPr>
          <w:spacing w:val="-52"/>
        </w:rPr>
        <w:t xml:space="preserve"> </w:t>
      </w:r>
      <w:r>
        <w:t>surrounding region of the optical fiber. The light transmission ability of LTC samples 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arrangement,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examined.</w:t>
      </w: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  <w:r>
        <w:t xml:space="preserve">    </w:t>
      </w:r>
      <w:r w:rsidRPr="00402841">
        <w:t>EASE OF USE</w:t>
      </w:r>
      <w:r w:rsidR="00C2225E">
        <w:t>:</w:t>
      </w:r>
    </w:p>
    <w:p w:rsidR="006E5C08" w:rsidRDefault="00C2225E" w:rsidP="006E5C08">
      <w:pPr>
        <w:pStyle w:val="BodyText"/>
        <w:spacing w:after="0" w:line="240" w:lineRule="auto"/>
        <w:ind w:firstLine="0"/>
      </w:pPr>
      <w:r>
        <w:t xml:space="preserve">            </w:t>
      </w:r>
      <w:r w:rsidR="006E5C08">
        <w:t>Used as a light transmission, reduces electricity consumption and for architectural appearance</w:t>
      </w: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Heading1"/>
        <w:keepNext w:val="0"/>
        <w:keepLines w:val="0"/>
        <w:widowControl w:val="0"/>
        <w:numPr>
          <w:ilvl w:val="0"/>
          <w:numId w:val="12"/>
        </w:numPr>
        <w:tabs>
          <w:tab w:val="clear" w:pos="216"/>
          <w:tab w:val="left" w:pos="331"/>
        </w:tabs>
        <w:autoSpaceDE w:val="0"/>
        <w:autoSpaceDN w:val="0"/>
        <w:spacing w:before="24" w:after="0"/>
        <w:ind w:hanging="2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MATERIALS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6E5C08" w:rsidRPr="00545DAF" w:rsidRDefault="006E5C08" w:rsidP="006E5C08">
      <w:pPr>
        <w:pStyle w:val="Heading2"/>
        <w:numPr>
          <w:ilvl w:val="0"/>
          <w:numId w:val="0"/>
        </w:numPr>
        <w:tabs>
          <w:tab w:val="left" w:pos="477"/>
        </w:tabs>
        <w:spacing w:before="107"/>
        <w:rPr>
          <w:i w:val="0"/>
        </w:rPr>
      </w:pPr>
      <w:r w:rsidRPr="00545DAF">
        <w:rPr>
          <w:i w:val="0"/>
        </w:rPr>
        <w:t xml:space="preserve">  2.1M</w:t>
      </w:r>
      <w:r>
        <w:rPr>
          <w:i w:val="0"/>
        </w:rPr>
        <w:t xml:space="preserve">aterials </w:t>
      </w:r>
      <w:r w:rsidRPr="00545DAF">
        <w:rPr>
          <w:i w:val="0"/>
          <w:spacing w:val="-12"/>
        </w:rPr>
        <w:t xml:space="preserve"> </w:t>
      </w:r>
      <w:r>
        <w:rPr>
          <w:i w:val="0"/>
        </w:rPr>
        <w:t>used</w:t>
      </w:r>
      <w:r w:rsidRPr="00545DAF">
        <w:rPr>
          <w:i w:val="0"/>
          <w:spacing w:val="-10"/>
        </w:rPr>
        <w:t xml:space="preserve"> </w:t>
      </w:r>
      <w:r>
        <w:rPr>
          <w:i w:val="0"/>
        </w:rPr>
        <w:t>in preparation</w:t>
      </w:r>
      <w:r w:rsidRPr="00545DAF">
        <w:rPr>
          <w:i w:val="0"/>
          <w:spacing w:val="-13"/>
        </w:rPr>
        <w:t xml:space="preserve"> </w:t>
      </w:r>
      <w:r>
        <w:rPr>
          <w:i w:val="0"/>
        </w:rPr>
        <w:t>of litracon cubes</w:t>
      </w:r>
      <w:r w:rsidRPr="00545DAF">
        <w:rPr>
          <w:i w:val="0"/>
        </w:rPr>
        <w:t>:</w:t>
      </w:r>
    </w:p>
    <w:p w:rsidR="006E5C08" w:rsidRDefault="006E5C08" w:rsidP="006E5C08">
      <w:pPr>
        <w:pStyle w:val="BodyText"/>
        <w:spacing w:before="184"/>
        <w:ind w:left="121" w:right="473" w:hanging="10"/>
      </w:pPr>
      <w:r>
        <w:rPr>
          <w:b/>
        </w:rPr>
        <w:t>Cement</w:t>
      </w:r>
      <w:r>
        <w:t>: Cement is a binder, a substance that sets and hardens as the cement dries and also</w:t>
      </w:r>
      <w:r>
        <w:rPr>
          <w:spacing w:val="1"/>
        </w:rPr>
        <w:t xml:space="preserve"> </w:t>
      </w:r>
      <w:r>
        <w:t>reacts with carbon dioxide in the air dependently, and can bind other materials together.</w:t>
      </w:r>
      <w:r>
        <w:rPr>
          <w:spacing w:val="1"/>
        </w:rPr>
        <w:t xml:space="preserve"> </w:t>
      </w:r>
      <w:r>
        <w:t>Portland cement is the most common type of cement in general use around the world, used</w:t>
      </w:r>
      <w:r>
        <w:rPr>
          <w:spacing w:val="1"/>
        </w:rPr>
        <w:t xml:space="preserve"> </w:t>
      </w:r>
      <w:r>
        <w:t>as a basic ingredient of concrete, mortar, stucco, and most non speciality grout. The OPC was</w:t>
      </w:r>
      <w:r>
        <w:rPr>
          <w:spacing w:val="-53"/>
        </w:rPr>
        <w:t xml:space="preserve"> </w:t>
      </w:r>
      <w:r>
        <w:t xml:space="preserve">classified into three grades namely, 33 grade, 43 </w:t>
      </w:r>
      <w:r>
        <w:lastRenderedPageBreak/>
        <w:t>grade and 53 grade depending upon the</w:t>
      </w:r>
      <w:r>
        <w:rPr>
          <w:spacing w:val="1"/>
        </w:rPr>
        <w:t xml:space="preserve"> </w:t>
      </w:r>
      <w:r>
        <w:t>strength of the cement at 28 days when tested as per IS 4031-1988. The cement used in this</w:t>
      </w:r>
      <w:r>
        <w:rPr>
          <w:spacing w:val="1"/>
        </w:rPr>
        <w:t xml:space="preserve"> </w:t>
      </w:r>
      <w:r>
        <w:t>experimental works is “Koromandal King 53 Grade Ordinary Portland Cement”. The specific</w:t>
      </w:r>
      <w:r>
        <w:rPr>
          <w:spacing w:val="1"/>
        </w:rPr>
        <w:t xml:space="preserve"> </w:t>
      </w:r>
      <w:r>
        <w:t>gravity of cement was 3.14. The initial and final setting times were found as 51 minutes and</w:t>
      </w:r>
      <w:r>
        <w:rPr>
          <w:spacing w:val="1"/>
        </w:rPr>
        <w:t xml:space="preserve"> </w:t>
      </w:r>
      <w:r>
        <w:t>546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respectively.</w:t>
      </w:r>
      <w:r>
        <w:rPr>
          <w:spacing w:val="-2"/>
        </w:rPr>
        <w:t xml:space="preserve"> </w:t>
      </w:r>
      <w:r>
        <w:t>Standard consistency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cement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40%.</w:t>
      </w:r>
    </w:p>
    <w:p w:rsidR="006E5C08" w:rsidRDefault="006E5C08" w:rsidP="00C2225E">
      <w:pPr>
        <w:pStyle w:val="BodyText"/>
        <w:spacing w:before="175"/>
        <w:ind w:left="121" w:right="473" w:firstLine="0"/>
      </w:pPr>
      <w:r>
        <w:rPr>
          <w:b/>
        </w:rPr>
        <w:t xml:space="preserve">Fine aggregate: </w:t>
      </w:r>
      <w:r>
        <w:t>Fine aggregate is the inert or chemically inactive material, most of which</w:t>
      </w:r>
      <w:r>
        <w:rPr>
          <w:spacing w:val="1"/>
        </w:rPr>
        <w:t xml:space="preserve"> </w:t>
      </w:r>
      <w:r>
        <w:t>passes through a 4.75 mm IS sieve and contains not more than 5 per cent coarser material.</w:t>
      </w:r>
      <w:r>
        <w:rPr>
          <w:spacing w:val="1"/>
        </w:rPr>
        <w:t xml:space="preserve"> </w:t>
      </w:r>
      <w:r>
        <w:t>The specific gravity 2.75 and fineness modulus of 2.80were used as fine aggregate. The loose</w:t>
      </w:r>
      <w:r>
        <w:rPr>
          <w:spacing w:val="-52"/>
        </w:rPr>
        <w:t xml:space="preserve"> </w:t>
      </w:r>
      <w:r>
        <w:t>and compacted bulk Density values of sand are1600 and 1688 kg/m3 respectively, the water</w:t>
      </w:r>
      <w:r>
        <w:rPr>
          <w:spacing w:val="1"/>
        </w:rPr>
        <w:t xml:space="preserve"> </w:t>
      </w:r>
      <w:r>
        <w:t>absorption of 1.1%. The fine aggregates serve the purpose of filling all the open spaces in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coarse</w:t>
      </w:r>
      <w:r>
        <w:rPr>
          <w:spacing w:val="-6"/>
        </w:rPr>
        <w:t xml:space="preserve"> </w:t>
      </w:r>
      <w:r>
        <w:t>particles.</w:t>
      </w:r>
      <w:r>
        <w:rPr>
          <w:spacing w:val="-5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reduces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porosity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considerably</w:t>
      </w:r>
      <w:r>
        <w:rPr>
          <w:spacing w:val="1"/>
        </w:rPr>
        <w:t xml:space="preserve"> </w:t>
      </w:r>
      <w:r>
        <w:rPr>
          <w:spacing w:val="-2"/>
        </w:rPr>
        <w:t>increases</w:t>
      </w:r>
      <w:r>
        <w:rPr>
          <w:spacing w:val="-12"/>
        </w:rPr>
        <w:t xml:space="preserve"> </w:t>
      </w:r>
      <w:r>
        <w:rPr>
          <w:spacing w:val="-2"/>
        </w:rPr>
        <w:t>its</w:t>
      </w:r>
      <w:r>
        <w:rPr>
          <w:spacing w:val="-12"/>
        </w:rPr>
        <w:t xml:space="preserve"> </w:t>
      </w:r>
      <w:r>
        <w:rPr>
          <w:spacing w:val="-2"/>
        </w:rPr>
        <w:t>strength.</w:t>
      </w:r>
      <w:r>
        <w:rPr>
          <w:spacing w:val="-12"/>
        </w:rPr>
        <w:t xml:space="preserve"> </w:t>
      </w:r>
      <w:r>
        <w:rPr>
          <w:spacing w:val="-2"/>
        </w:rPr>
        <w:t>Usually,</w:t>
      </w:r>
      <w:r>
        <w:rPr>
          <w:spacing w:val="-11"/>
        </w:rPr>
        <w:t xml:space="preserve"> </w:t>
      </w:r>
      <w:r>
        <w:rPr>
          <w:spacing w:val="-2"/>
        </w:rPr>
        <w:t>natural</w:t>
      </w:r>
      <w:r>
        <w:rPr>
          <w:spacing w:val="-11"/>
        </w:rPr>
        <w:t xml:space="preserve"> </w:t>
      </w:r>
      <w:r>
        <w:rPr>
          <w:spacing w:val="-1"/>
        </w:rPr>
        <w:t>river</w:t>
      </w:r>
      <w:r>
        <w:rPr>
          <w:spacing w:val="-10"/>
        </w:rPr>
        <w:t xml:space="preserve"> </w:t>
      </w:r>
      <w:r>
        <w:rPr>
          <w:spacing w:val="-1"/>
        </w:rPr>
        <w:t>sand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3"/>
        </w:rPr>
        <w:t xml:space="preserve"> </w:t>
      </w:r>
      <w:r>
        <w:rPr>
          <w:spacing w:val="-1"/>
        </w:rPr>
        <w:t>asa</w:t>
      </w:r>
      <w:r>
        <w:rPr>
          <w:spacing w:val="-11"/>
        </w:rPr>
        <w:t xml:space="preserve"> </w:t>
      </w:r>
      <w:r>
        <w:rPr>
          <w:spacing w:val="-1"/>
        </w:rPr>
        <w:t>fine</w:t>
      </w:r>
      <w:r>
        <w:rPr>
          <w:spacing w:val="-11"/>
        </w:rPr>
        <w:t xml:space="preserve"> </w:t>
      </w:r>
      <w:r>
        <w:rPr>
          <w:spacing w:val="-1"/>
        </w:rPr>
        <w:t>aggregate.</w:t>
      </w:r>
      <w:r>
        <w:rPr>
          <w:spacing w:val="-13"/>
        </w:rPr>
        <w:t xml:space="preserve"> </w:t>
      </w:r>
      <w:r>
        <w:rPr>
          <w:spacing w:val="-1"/>
        </w:rPr>
        <w:t>However,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places,</w:t>
      </w:r>
      <w:r>
        <w:rPr>
          <w:spacing w:val="-52"/>
        </w:rPr>
        <w:t xml:space="preserve"> </w:t>
      </w:r>
      <w:r>
        <w:t>where natural sand is not available economically, finely crushed stone may be used as a fine</w:t>
      </w:r>
      <w:r>
        <w:rPr>
          <w:spacing w:val="1"/>
        </w:rPr>
        <w:t xml:space="preserve"> </w:t>
      </w:r>
      <w:r>
        <w:t>aggregate.</w:t>
      </w:r>
    </w:p>
    <w:p w:rsidR="006E5C08" w:rsidRDefault="006E5C08" w:rsidP="006E5C08">
      <w:pPr>
        <w:pStyle w:val="BodyText"/>
        <w:spacing w:before="177"/>
        <w:ind w:left="121" w:right="473" w:hanging="10"/>
      </w:pPr>
      <w:r>
        <w:rPr>
          <w:b/>
        </w:rPr>
        <w:t>Optical</w:t>
      </w:r>
      <w:r>
        <w:rPr>
          <w:b/>
          <w:spacing w:val="-6"/>
        </w:rPr>
        <w:t xml:space="preserve"> </w:t>
      </w:r>
      <w:r>
        <w:rPr>
          <w:b/>
        </w:rPr>
        <w:t>Fiber</w:t>
      </w:r>
      <w:r>
        <w:t>:</w:t>
      </w:r>
      <w:r>
        <w:rPr>
          <w:spacing w:val="-5"/>
        </w:rPr>
        <w:t xml:space="preserve"> </w:t>
      </w:r>
      <w:r>
        <w:t>Optical</w:t>
      </w:r>
      <w:r>
        <w:rPr>
          <w:spacing w:val="-9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wave</w:t>
      </w:r>
      <w:r>
        <w:rPr>
          <w:spacing w:val="-5"/>
        </w:rPr>
        <w:t xml:space="preserve"> </w:t>
      </w:r>
      <w:r>
        <w:t>guide,</w:t>
      </w:r>
      <w:r>
        <w:rPr>
          <w:spacing w:val="-5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transparent</w:t>
      </w:r>
      <w:r>
        <w:rPr>
          <w:spacing w:val="-7"/>
        </w:rPr>
        <w:t xml:space="preserve"> </w:t>
      </w:r>
      <w:r>
        <w:t>dielectric</w:t>
      </w:r>
      <w:r>
        <w:rPr>
          <w:spacing w:val="-7"/>
        </w:rPr>
        <w:t xml:space="preserve"> </w:t>
      </w:r>
      <w:r>
        <w:t>(glass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plastics)</w:t>
      </w:r>
      <w:r>
        <w:rPr>
          <w:spacing w:val="-7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cylindrical form through which light is transmitted by total internal reflection. It guides light</w:t>
      </w:r>
      <w:r>
        <w:rPr>
          <w:spacing w:val="1"/>
        </w:rPr>
        <w:t xml:space="preserve"> </w:t>
      </w:r>
      <w:r>
        <w:t>waves to travel over long distances without much loss of energy. Optical fiber consists of an</w:t>
      </w:r>
      <w:r>
        <w:rPr>
          <w:spacing w:val="1"/>
        </w:rPr>
        <w:t xml:space="preserve"> </w:t>
      </w:r>
      <w:r>
        <w:t>inner cylinder made of glass or plastic called core of very high refractive index. The core is</w:t>
      </w:r>
      <w:r>
        <w:rPr>
          <w:spacing w:val="1"/>
        </w:rPr>
        <w:t xml:space="preserve"> </w:t>
      </w:r>
      <w:r>
        <w:t>surrounded by a cylindrical shell of glass or plastic of lower refractive index called cladding.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cladding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jacket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protects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moisture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abrasion.</w:t>
      </w:r>
    </w:p>
    <w:p w:rsidR="006E5C08" w:rsidRDefault="006E5C08" w:rsidP="006E5C08">
      <w:pPr>
        <w:pStyle w:val="BodyText"/>
      </w:pPr>
    </w:p>
    <w:p w:rsidR="006E5C08" w:rsidRPr="00D812C8" w:rsidRDefault="006E5C08" w:rsidP="00D812C8">
      <w:pPr>
        <w:pStyle w:val="Heading2"/>
        <w:numPr>
          <w:ilvl w:val="0"/>
          <w:numId w:val="0"/>
        </w:numPr>
        <w:tabs>
          <w:tab w:val="left" w:pos="477"/>
        </w:tabs>
        <w:spacing w:before="1"/>
        <w:ind w:left="111"/>
        <w:rPr>
          <w:i w:val="0"/>
        </w:rPr>
      </w:pPr>
      <w:r w:rsidRPr="00545DAF">
        <w:rPr>
          <w:i w:val="0"/>
          <w:spacing w:val="-1"/>
        </w:rPr>
        <w:t>2.2P</w:t>
      </w:r>
      <w:r>
        <w:rPr>
          <w:i w:val="0"/>
          <w:spacing w:val="-1"/>
        </w:rPr>
        <w:t>reparation</w:t>
      </w:r>
      <w:r w:rsidRPr="00545DAF">
        <w:rPr>
          <w:i w:val="0"/>
          <w:spacing w:val="-13"/>
        </w:rPr>
        <w:t xml:space="preserve"> </w:t>
      </w:r>
      <w:r>
        <w:rPr>
          <w:i w:val="0"/>
          <w:spacing w:val="-1"/>
        </w:rPr>
        <w:t xml:space="preserve">of </w:t>
      </w:r>
      <w:r w:rsidRPr="00545DAF">
        <w:rPr>
          <w:i w:val="0"/>
          <w:spacing w:val="-10"/>
        </w:rPr>
        <w:t xml:space="preserve"> </w:t>
      </w:r>
      <w:r>
        <w:rPr>
          <w:i w:val="0"/>
          <w:spacing w:val="-1"/>
        </w:rPr>
        <w:t>casting</w:t>
      </w:r>
      <w:r w:rsidRPr="00545DAF">
        <w:rPr>
          <w:i w:val="0"/>
          <w:spacing w:val="-10"/>
        </w:rPr>
        <w:t xml:space="preserve"> </w:t>
      </w:r>
      <w:r>
        <w:rPr>
          <w:i w:val="0"/>
        </w:rPr>
        <w:t xml:space="preserve"> moulds</w:t>
      </w:r>
      <w:r w:rsidRPr="00545DAF">
        <w:rPr>
          <w:i w:val="0"/>
          <w:spacing w:val="-11"/>
        </w:rPr>
        <w:t xml:space="preserve"> </w:t>
      </w:r>
      <w:r>
        <w:rPr>
          <w:i w:val="0"/>
        </w:rPr>
        <w:t>with plywood</w:t>
      </w:r>
    </w:p>
    <w:p w:rsidR="006E5C08" w:rsidRPr="00545DAF" w:rsidRDefault="006E5C08" w:rsidP="006E5C08">
      <w:pPr>
        <w:pStyle w:val="ListParagraph"/>
        <w:numPr>
          <w:ilvl w:val="0"/>
          <w:numId w:val="14"/>
        </w:numPr>
        <w:tabs>
          <w:tab w:val="left" w:pos="1581"/>
        </w:tabs>
        <w:jc w:val="both"/>
        <w:rPr>
          <w:rFonts w:ascii="Times New Roman" w:hAnsi="Times New Roman" w:cs="Times New Roman"/>
          <w:color w:val="202020"/>
          <w:sz w:val="20"/>
          <w:szCs w:val="20"/>
        </w:rPr>
      </w:pPr>
      <w:r w:rsidRPr="00545DAF">
        <w:rPr>
          <w:rFonts w:ascii="Times New Roman" w:hAnsi="Times New Roman" w:cs="Times New Roman"/>
          <w:sz w:val="20"/>
          <w:szCs w:val="20"/>
        </w:rPr>
        <w:t>The</w:t>
      </w:r>
      <w:r w:rsidRPr="00545D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dimensions</w:t>
      </w:r>
      <w:r w:rsidRPr="00545D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of</w:t>
      </w:r>
      <w:r w:rsidRPr="00545D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concrete</w:t>
      </w:r>
      <w:r w:rsidRPr="00545DA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mould</w:t>
      </w:r>
      <w:r w:rsidRPr="00545D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are</w:t>
      </w:r>
      <w:r w:rsidRPr="00545D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100*100*100mm.</w:t>
      </w:r>
    </w:p>
    <w:p w:rsidR="006E5C08" w:rsidRPr="00545DAF" w:rsidRDefault="006E5C08" w:rsidP="006E5C08">
      <w:pPr>
        <w:pStyle w:val="ListParagraph"/>
        <w:numPr>
          <w:ilvl w:val="0"/>
          <w:numId w:val="13"/>
        </w:numPr>
        <w:tabs>
          <w:tab w:val="left" w:pos="1581"/>
        </w:tabs>
        <w:spacing w:before="126"/>
        <w:ind w:right="479"/>
        <w:jc w:val="both"/>
        <w:rPr>
          <w:rFonts w:ascii="Times New Roman" w:hAnsi="Times New Roman" w:cs="Times New Roman"/>
          <w:color w:val="202020"/>
          <w:sz w:val="20"/>
          <w:szCs w:val="20"/>
        </w:rPr>
      </w:pPr>
      <w:r w:rsidRPr="00545DAF">
        <w:rPr>
          <w:rFonts w:ascii="Times New Roman" w:hAnsi="Times New Roman" w:cs="Times New Roman"/>
          <w:sz w:val="20"/>
          <w:szCs w:val="20"/>
        </w:rPr>
        <w:t>So,</w:t>
      </w:r>
      <w:r w:rsidRPr="00545DA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the</w:t>
      </w:r>
      <w:r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inner</w:t>
      </w:r>
      <w:r w:rsidRPr="00545DA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dimensions</w:t>
      </w:r>
      <w:r w:rsidRPr="00545DA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of</w:t>
      </w:r>
      <w:r w:rsidRPr="00545DA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the</w:t>
      </w:r>
      <w:r w:rsidRPr="00545DA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casting</w:t>
      </w:r>
      <w:r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mould</w:t>
      </w:r>
      <w:r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would</w:t>
      </w:r>
      <w:r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be</w:t>
      </w:r>
      <w:r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same</w:t>
      </w:r>
      <w:r w:rsidRPr="00545DA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as</w:t>
      </w:r>
      <w:r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dimensions</w:t>
      </w:r>
      <w:r w:rsidRPr="00545DA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of</w:t>
      </w:r>
      <w:r w:rsidRPr="00545DAF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sz w:val="20"/>
          <w:szCs w:val="20"/>
        </w:rPr>
        <w:t>LITRACON cube.</w:t>
      </w:r>
    </w:p>
    <w:p w:rsidR="006E5C08" w:rsidRPr="00F432B1" w:rsidRDefault="006E5C08" w:rsidP="006E5C08">
      <w:pPr>
        <w:pStyle w:val="ListParagraph"/>
        <w:numPr>
          <w:ilvl w:val="0"/>
          <w:numId w:val="13"/>
        </w:numPr>
        <w:tabs>
          <w:tab w:val="left" w:pos="1581"/>
        </w:tabs>
        <w:spacing w:before="91"/>
        <w:ind w:right="474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r w:rsidRPr="00545DAF">
        <w:rPr>
          <w:rFonts w:ascii="Times New Roman" w:hAnsi="Times New Roman" w:cs="Times New Roman"/>
          <w:sz w:val="20"/>
          <w:szCs w:val="20"/>
        </w:rPr>
        <w:t>One frame consists of three cubes which are casted together.</w:t>
      </w:r>
    </w:p>
    <w:p w:rsidR="006E5C08" w:rsidRPr="00545DAF" w:rsidRDefault="006E5C08" w:rsidP="006E5C08">
      <w:pPr>
        <w:pStyle w:val="ListParagraph"/>
        <w:numPr>
          <w:ilvl w:val="0"/>
          <w:numId w:val="13"/>
        </w:numPr>
        <w:tabs>
          <w:tab w:val="left" w:pos="1581"/>
        </w:tabs>
        <w:spacing w:before="91"/>
        <w:ind w:right="474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r w:rsidRPr="00545DAF">
        <w:rPr>
          <w:rFonts w:ascii="Times New Roman" w:hAnsi="Times New Roman" w:cs="Times New Roman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b/>
          <w:sz w:val="20"/>
          <w:szCs w:val="20"/>
        </w:rPr>
        <w:t>Step 1: fig2 Cutting</w:t>
      </w:r>
      <w:r w:rsidRPr="00545DA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b/>
          <w:sz w:val="20"/>
          <w:szCs w:val="20"/>
        </w:rPr>
        <w:t>plywood</w:t>
      </w:r>
    </w:p>
    <w:p w:rsidR="006E5C08" w:rsidRPr="00576D9C" w:rsidRDefault="00576D9C" w:rsidP="00576D9C">
      <w:pPr>
        <w:pStyle w:val="ListParagraph"/>
        <w:tabs>
          <w:tab w:val="left" w:pos="1581"/>
        </w:tabs>
        <w:spacing w:before="86"/>
        <w:ind w:left="720" w:firstLine="0"/>
        <w:jc w:val="both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E5C08" w:rsidRPr="00545DAF">
        <w:rPr>
          <w:rFonts w:ascii="Times New Roman" w:hAnsi="Times New Roman" w:cs="Times New Roman"/>
          <w:sz w:val="20"/>
          <w:szCs w:val="20"/>
        </w:rPr>
        <w:t>Cutting</w:t>
      </w:r>
      <w:r w:rsidR="006E5C08" w:rsidRPr="00545DA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the</w:t>
      </w:r>
      <w:r w:rsidR="006E5C08" w:rsidRPr="00545DA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whole</w:t>
      </w:r>
      <w:r w:rsidR="006E5C08" w:rsidRPr="00545DA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plywood</w:t>
      </w:r>
      <w:r w:rsidR="006E5C08" w:rsidRPr="00545DA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fame</w:t>
      </w:r>
      <w:r w:rsidR="006E5C08"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of</w:t>
      </w:r>
      <w:r w:rsidR="006E5C08" w:rsidRPr="00545DA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size</w:t>
      </w:r>
      <w:r w:rsidR="006E5C08" w:rsidRPr="00545DA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5*5</w:t>
      </w:r>
      <w:r w:rsidR="006E5C08" w:rsidRPr="00545D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feet</w:t>
      </w:r>
      <w:r w:rsidR="006E5C08"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into</w:t>
      </w:r>
      <w:r w:rsidR="006E5C08"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three</w:t>
      </w:r>
      <w:r w:rsidR="006E5C08" w:rsidRPr="00545DA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different</w:t>
      </w:r>
      <w:r w:rsidR="006E5C08" w:rsidRPr="00545DA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shapes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Such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="006E5C08" w:rsidRPr="00576D9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="006E5C08" w:rsidRPr="00576D9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6E5C08" w:rsidRPr="00576D9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base,</w:t>
      </w:r>
      <w:r w:rsidR="006E5C08" w:rsidRPr="00576D9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second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6E5C08" w:rsidRPr="00576D9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sides</w:t>
      </w:r>
      <w:r w:rsidR="006E5C08" w:rsidRPr="00576D9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frame,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third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the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smaller</w:t>
      </w:r>
      <w:r w:rsidR="006E5C08" w:rsidRPr="00576D9C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="006E5C08" w:rsidRPr="00576D9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6E5C08" w:rsidRPr="00576D9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inside</w:t>
      </w:r>
      <w:r w:rsidR="006E5C08" w:rsidRPr="00576D9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partition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6E5C08" w:rsidRPr="00576D9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6E5C08" w:rsidRPr="00576D9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casting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mould</w:t>
      </w:r>
      <w:r w:rsidR="006E5C08" w:rsidRPr="00576D9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that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the</w:t>
      </w:r>
      <w:r w:rsidR="006E5C08" w:rsidRPr="00576D9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cubes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can</w:t>
      </w:r>
      <w:r w:rsidR="006E5C08" w:rsidRPr="00576D9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be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separated.</w:t>
      </w:r>
      <w:r w:rsidR="006E5C08" w:rsidRPr="00576D9C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</w:p>
    <w:p w:rsidR="006E5C08" w:rsidRPr="00545DAF" w:rsidRDefault="006E5C08" w:rsidP="006E5C08">
      <w:pPr>
        <w:pStyle w:val="ListParagraph"/>
        <w:numPr>
          <w:ilvl w:val="0"/>
          <w:numId w:val="13"/>
        </w:numPr>
        <w:tabs>
          <w:tab w:val="left" w:pos="1581"/>
        </w:tabs>
        <w:spacing w:before="24"/>
        <w:ind w:right="475"/>
        <w:jc w:val="both"/>
        <w:rPr>
          <w:rFonts w:ascii="Times New Roman" w:hAnsi="Times New Roman" w:cs="Times New Roman"/>
          <w:b/>
          <w:color w:val="202020"/>
          <w:sz w:val="20"/>
          <w:szCs w:val="20"/>
        </w:rPr>
      </w:pPr>
      <w:r w:rsidRPr="00545DAF">
        <w:rPr>
          <w:rFonts w:ascii="Times New Roman" w:hAnsi="Times New Roman" w:cs="Times New Roman"/>
          <w:b/>
          <w:sz w:val="20"/>
          <w:szCs w:val="20"/>
        </w:rPr>
        <w:t>Step 2:</w:t>
      </w:r>
      <w:r w:rsidRPr="00545DAF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b/>
          <w:sz w:val="20"/>
          <w:szCs w:val="20"/>
        </w:rPr>
        <w:t>Drilling</w:t>
      </w:r>
      <w:r w:rsidRPr="00545DA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b/>
          <w:sz w:val="20"/>
          <w:szCs w:val="20"/>
        </w:rPr>
        <w:t>of</w:t>
      </w:r>
      <w:r w:rsidRPr="00545DA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545DAF">
        <w:rPr>
          <w:rFonts w:ascii="Times New Roman" w:hAnsi="Times New Roman" w:cs="Times New Roman"/>
          <w:b/>
          <w:sz w:val="20"/>
          <w:szCs w:val="20"/>
        </w:rPr>
        <w:t>Holes</w:t>
      </w:r>
    </w:p>
    <w:p w:rsidR="006E5C08" w:rsidRPr="00576D9C" w:rsidRDefault="00576D9C" w:rsidP="00576D9C">
      <w:pPr>
        <w:pStyle w:val="ListParagraph"/>
        <w:tabs>
          <w:tab w:val="left" w:pos="1580"/>
          <w:tab w:val="left" w:pos="1581"/>
        </w:tabs>
        <w:spacing w:before="61"/>
        <w:ind w:left="720" w:right="480" w:firstLine="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E5C08" w:rsidRPr="00545DAF">
        <w:rPr>
          <w:rFonts w:ascii="Times New Roman" w:hAnsi="Times New Roman" w:cs="Times New Roman"/>
          <w:sz w:val="20"/>
          <w:szCs w:val="20"/>
        </w:rPr>
        <w:t>In this step the main process is to drill the holes to the plywood piece that can</w:t>
      </w:r>
      <w:r w:rsidR="006E5C08" w:rsidRPr="00545DA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be</w:t>
      </w:r>
      <w:r w:rsidR="006E5C08" w:rsidRPr="00545DA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used</w:t>
      </w:r>
      <w:r w:rsidR="006E5C08" w:rsidRPr="00545DA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as sides</w:t>
      </w:r>
      <w:r w:rsidR="006E5C08" w:rsidRPr="00545D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of</w:t>
      </w:r>
      <w:r w:rsidR="006E5C08" w:rsidRPr="00545DA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the</w:t>
      </w:r>
      <w:r w:rsidR="006E5C08" w:rsidRPr="00545DA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E5C08" w:rsidRPr="00545DAF">
        <w:rPr>
          <w:rFonts w:ascii="Times New Roman" w:hAnsi="Times New Roman" w:cs="Times New Roman"/>
          <w:sz w:val="20"/>
          <w:szCs w:val="20"/>
        </w:rPr>
        <w:t>frame.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There</w:t>
      </w:r>
      <w:r w:rsidR="006E5C08" w:rsidRPr="00576D9C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are</w:t>
      </w:r>
      <w:r w:rsidR="006E5C08" w:rsidRPr="00576D9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6</w:t>
      </w:r>
      <w:r w:rsidR="006E5C08" w:rsidRPr="00576D9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frames</w:t>
      </w:r>
      <w:r w:rsidR="006E5C08" w:rsidRPr="00576D9C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in</w:t>
      </w:r>
      <w:r w:rsidR="006E5C08" w:rsidRPr="00576D9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total</w:t>
      </w:r>
      <w:r w:rsidR="006E5C08" w:rsidRPr="00576D9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such</w:t>
      </w:r>
      <w:r w:rsidR="006E5C08" w:rsidRPr="00576D9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that</w:t>
      </w:r>
      <w:r w:rsidR="006E5C08" w:rsidRPr="00576D9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each</w:t>
      </w:r>
      <w:r w:rsidR="006E5C08" w:rsidRPr="00576D9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2</w:t>
      </w:r>
      <w:r w:rsidR="006E5C08" w:rsidRPr="00576D9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frames</w:t>
      </w:r>
      <w:r w:rsidR="006E5C08" w:rsidRPr="00576D9C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will</w:t>
      </w:r>
      <w:r w:rsidR="006E5C08" w:rsidRPr="00576D9C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have</w:t>
      </w:r>
      <w:r w:rsidR="006E5C08" w:rsidRPr="00576D9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a</w:t>
      </w:r>
      <w:r w:rsidR="006E5C08" w:rsidRPr="00576D9C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different</w:t>
      </w:r>
      <w:r w:rsidR="006E5C08" w:rsidRPr="00576D9C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proportion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of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holes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drilled</w:t>
      </w:r>
      <w:r w:rsidR="006E5C08" w:rsidRPr="00576D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in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One frame consists of six partition pieces such that 12 pieces should be drilled</w:t>
      </w:r>
      <w:r w:rsidR="006E5C08" w:rsidRPr="00576D9C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for 2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frames.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>Each</w:t>
      </w:r>
      <w:r w:rsidR="006E5C08" w:rsidRPr="00576D9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>2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>frames</w:t>
      </w:r>
      <w:r w:rsidR="006E5C08" w:rsidRPr="00576D9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>have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>different</w:t>
      </w:r>
      <w:r w:rsidR="006E5C08" w:rsidRPr="00576D9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>arrangement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pattern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so</w:t>
      </w:r>
      <w:r w:rsidR="006E5C08" w:rsidRPr="00576D9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they</w:t>
      </w:r>
      <w:r w:rsidR="006E5C08" w:rsidRPr="00576D9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="006E5C08" w:rsidRPr="00576D9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types</w:t>
      </w:r>
      <w:r w:rsidR="006E5C08" w:rsidRPr="00576D9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>:4*4,</w:t>
      </w:r>
      <w:r w:rsidR="006E5C08" w:rsidRPr="00576D9C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5*5,</w:t>
      </w:r>
      <w:r w:rsidR="006E5C08" w:rsidRPr="00576D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6*6</w:t>
      </w:r>
      <w:r w:rsidR="006E5C08" w:rsidRPr="00576D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spaced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in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an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equal</w:t>
      </w:r>
      <w:r w:rsidR="006E5C08" w:rsidRPr="00576D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576D9C">
        <w:rPr>
          <w:rFonts w:ascii="Times New Roman" w:hAnsi="Times New Roman" w:cs="Times New Roman"/>
          <w:sz w:val="20"/>
          <w:szCs w:val="20"/>
        </w:rPr>
        <w:t>proportion.</w:t>
      </w:r>
    </w:p>
    <w:p w:rsidR="006E5C08" w:rsidRPr="00D812C8" w:rsidRDefault="006E5C08" w:rsidP="00D812C8">
      <w:pPr>
        <w:pStyle w:val="Heading2"/>
        <w:numPr>
          <w:ilvl w:val="0"/>
          <w:numId w:val="13"/>
        </w:numPr>
        <w:rPr>
          <w:b/>
          <w:i w:val="0"/>
        </w:rPr>
      </w:pPr>
      <w:r w:rsidRPr="00F432B1">
        <w:rPr>
          <w:b/>
          <w:i w:val="0"/>
        </w:rPr>
        <w:t>Step</w:t>
      </w:r>
      <w:r w:rsidRPr="00F432B1">
        <w:rPr>
          <w:b/>
          <w:i w:val="0"/>
          <w:spacing w:val="-2"/>
        </w:rPr>
        <w:t xml:space="preserve"> </w:t>
      </w:r>
      <w:r w:rsidRPr="00F432B1">
        <w:rPr>
          <w:b/>
          <w:i w:val="0"/>
        </w:rPr>
        <w:t>3:</w:t>
      </w:r>
      <w:r w:rsidRPr="00F432B1">
        <w:rPr>
          <w:b/>
          <w:i w:val="0"/>
          <w:spacing w:val="-1"/>
        </w:rPr>
        <w:t xml:space="preserve"> </w:t>
      </w:r>
      <w:r w:rsidRPr="00F432B1">
        <w:rPr>
          <w:b/>
          <w:i w:val="0"/>
        </w:rPr>
        <w:t>Fixing</w:t>
      </w:r>
      <w:r w:rsidRPr="00F432B1">
        <w:rPr>
          <w:b/>
          <w:i w:val="0"/>
          <w:spacing w:val="-4"/>
        </w:rPr>
        <w:t xml:space="preserve"> </w:t>
      </w:r>
      <w:r w:rsidRPr="00F432B1">
        <w:rPr>
          <w:b/>
          <w:i w:val="0"/>
        </w:rPr>
        <w:t>of</w:t>
      </w:r>
      <w:r w:rsidRPr="00F432B1">
        <w:rPr>
          <w:b/>
          <w:i w:val="0"/>
          <w:spacing w:val="-3"/>
        </w:rPr>
        <w:t xml:space="preserve"> </w:t>
      </w:r>
      <w:r w:rsidRPr="00F432B1">
        <w:rPr>
          <w:b/>
          <w:i w:val="0"/>
        </w:rPr>
        <w:t>plywood</w:t>
      </w:r>
    </w:p>
    <w:p w:rsidR="006E5C08" w:rsidRPr="006A77B7" w:rsidRDefault="006A77B7" w:rsidP="006A77B7">
      <w:pPr>
        <w:pStyle w:val="ListParagraph"/>
        <w:tabs>
          <w:tab w:val="left" w:pos="1580"/>
          <w:tab w:val="left" w:pos="1581"/>
        </w:tabs>
        <w:ind w:left="720" w:right="48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</w:t>
      </w:r>
      <w:r w:rsidR="006E5C08" w:rsidRPr="00F432B1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6E5C08" w:rsidRPr="00F432B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="006E5C08" w:rsidRPr="00F432B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pacing w:val="-1"/>
          <w:sz w:val="20"/>
          <w:szCs w:val="20"/>
        </w:rPr>
        <w:t>final</w:t>
      </w:r>
      <w:r w:rsidR="006E5C08" w:rsidRPr="00F432B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step</w:t>
      </w:r>
      <w:r w:rsidR="006E5C08" w:rsidRPr="00F432B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we</w:t>
      </w:r>
      <w:r w:rsidR="006E5C08" w:rsidRPr="00F432B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actually</w:t>
      </w:r>
      <w:r w:rsidR="006E5C08" w:rsidRPr="00F432B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fixup</w:t>
      </w:r>
      <w:r w:rsidR="006E5C08" w:rsidRPr="00F432B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different</w:t>
      </w:r>
      <w:r w:rsidR="006E5C08" w:rsidRPr="00F432B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plywood</w:t>
      </w:r>
      <w:r w:rsidR="006E5C08" w:rsidRPr="00F432B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pieces</w:t>
      </w:r>
      <w:r w:rsidR="006E5C08" w:rsidRPr="00F432B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into</w:t>
      </w:r>
      <w:r w:rsidR="006E5C08" w:rsidRPr="00F432B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a</w:t>
      </w:r>
      <w:r w:rsidR="006E5C08" w:rsidRPr="00F432B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one</w:t>
      </w:r>
      <w:r w:rsidR="006E5C08" w:rsidRPr="00F432B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complete</w:t>
      </w:r>
      <w:r w:rsidR="006E5C08" w:rsidRPr="00F432B1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frame</w:t>
      </w:r>
      <w:r w:rsidR="006E5C08" w:rsidRPr="00F432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with</w:t>
      </w:r>
      <w:r w:rsidR="006E5C08" w:rsidRPr="00F432B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the help of</w:t>
      </w:r>
      <w:r w:rsidR="006E5C08" w:rsidRPr="00F432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star</w:t>
      </w:r>
      <w:r w:rsidR="006E5C08" w:rsidRPr="00F432B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screws</w:t>
      </w:r>
      <w:r w:rsidR="006E5C08" w:rsidRPr="00F432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of</w:t>
      </w:r>
      <w:r w:rsidR="006E5C08" w:rsidRPr="00F432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F432B1">
        <w:rPr>
          <w:rFonts w:ascii="Times New Roman" w:hAnsi="Times New Roman" w:cs="Times New Roman"/>
          <w:sz w:val="20"/>
          <w:szCs w:val="20"/>
        </w:rPr>
        <w:t>1 inch.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C08" w:rsidRPr="006A77B7">
        <w:rPr>
          <w:rFonts w:ascii="Times New Roman" w:hAnsi="Times New Roman" w:cs="Times New Roman"/>
          <w:sz w:val="20"/>
          <w:szCs w:val="20"/>
        </w:rPr>
        <w:t>Checking the space among the plywood such that the inner dimensions of the</w:t>
      </w:r>
      <w:r w:rsidR="006E5C08" w:rsidRPr="006A77B7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6E5C08" w:rsidRPr="006A77B7">
        <w:rPr>
          <w:rFonts w:ascii="Times New Roman" w:hAnsi="Times New Roman" w:cs="Times New Roman"/>
          <w:sz w:val="20"/>
          <w:szCs w:val="20"/>
        </w:rPr>
        <w:t>mould</w:t>
      </w:r>
      <w:r w:rsidR="006E5C08" w:rsidRPr="006A77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6A77B7">
        <w:rPr>
          <w:rFonts w:ascii="Times New Roman" w:hAnsi="Times New Roman" w:cs="Times New Roman"/>
          <w:sz w:val="20"/>
          <w:szCs w:val="20"/>
        </w:rPr>
        <w:t>would</w:t>
      </w:r>
      <w:r w:rsidR="006E5C08" w:rsidRPr="006A77B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C08" w:rsidRPr="006A77B7">
        <w:rPr>
          <w:rFonts w:ascii="Times New Roman" w:hAnsi="Times New Roman" w:cs="Times New Roman"/>
          <w:sz w:val="20"/>
          <w:szCs w:val="20"/>
        </w:rPr>
        <w:t>be</w:t>
      </w:r>
      <w:r w:rsidR="006E5C08" w:rsidRPr="006A77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E5C08" w:rsidRPr="006A77B7">
        <w:rPr>
          <w:rFonts w:ascii="Times New Roman" w:hAnsi="Times New Roman" w:cs="Times New Roman"/>
          <w:sz w:val="20"/>
          <w:szCs w:val="20"/>
        </w:rPr>
        <w:t>100*100*100.</w:t>
      </w:r>
    </w:p>
    <w:p w:rsidR="006E5C08" w:rsidRPr="00D812C8" w:rsidRDefault="006E5C08" w:rsidP="00D812C8">
      <w:pPr>
        <w:pStyle w:val="Heading2"/>
        <w:numPr>
          <w:ilvl w:val="0"/>
          <w:numId w:val="13"/>
        </w:numPr>
        <w:rPr>
          <w:b/>
          <w:i w:val="0"/>
        </w:rPr>
      </w:pPr>
      <w:r w:rsidRPr="00F432B1">
        <w:rPr>
          <w:b/>
          <w:i w:val="0"/>
        </w:rPr>
        <w:t>Step</w:t>
      </w:r>
      <w:r w:rsidRPr="00F432B1">
        <w:rPr>
          <w:b/>
          <w:i w:val="0"/>
          <w:spacing w:val="-3"/>
        </w:rPr>
        <w:t xml:space="preserve"> </w:t>
      </w:r>
      <w:r w:rsidRPr="00F432B1">
        <w:rPr>
          <w:b/>
          <w:i w:val="0"/>
        </w:rPr>
        <w:t>4:</w:t>
      </w:r>
      <w:r w:rsidRPr="00F432B1">
        <w:rPr>
          <w:b/>
          <w:i w:val="0"/>
          <w:spacing w:val="-1"/>
        </w:rPr>
        <w:t xml:space="preserve"> </w:t>
      </w:r>
      <w:r w:rsidRPr="00F432B1">
        <w:rPr>
          <w:b/>
          <w:i w:val="0"/>
        </w:rPr>
        <w:t>Fixing</w:t>
      </w:r>
      <w:r w:rsidRPr="00F432B1">
        <w:rPr>
          <w:b/>
          <w:i w:val="0"/>
          <w:spacing w:val="-5"/>
        </w:rPr>
        <w:t xml:space="preserve"> </w:t>
      </w:r>
      <w:r w:rsidRPr="00F432B1">
        <w:rPr>
          <w:b/>
          <w:i w:val="0"/>
        </w:rPr>
        <w:t>Fibers</w:t>
      </w:r>
    </w:p>
    <w:p w:rsidR="006E5C08" w:rsidRPr="006A77B7" w:rsidRDefault="006A77B7" w:rsidP="006A77B7">
      <w:pPr>
        <w:tabs>
          <w:tab w:val="left" w:pos="1580"/>
          <w:tab w:val="left" w:pos="1581"/>
        </w:tabs>
        <w:spacing w:before="152"/>
        <w:ind w:left="720"/>
        <w:jc w:val="both"/>
      </w:pPr>
      <w:r>
        <w:t xml:space="preserve">                    </w:t>
      </w:r>
      <w:r w:rsidR="006E5C08" w:rsidRPr="006A77B7">
        <w:t>Fig 2 (b) shows that fibers</w:t>
      </w:r>
      <w:r w:rsidR="006E5C08" w:rsidRPr="006A77B7">
        <w:rPr>
          <w:spacing w:val="-5"/>
        </w:rPr>
        <w:t xml:space="preserve"> </w:t>
      </w:r>
      <w:r w:rsidR="006E5C08" w:rsidRPr="006A77B7">
        <w:t>are</w:t>
      </w:r>
      <w:r w:rsidR="006E5C08" w:rsidRPr="006A77B7">
        <w:rPr>
          <w:spacing w:val="-6"/>
        </w:rPr>
        <w:t xml:space="preserve"> </w:t>
      </w:r>
      <w:r w:rsidR="006E5C08" w:rsidRPr="006A77B7">
        <w:t>placed</w:t>
      </w:r>
      <w:r w:rsidR="006E5C08" w:rsidRPr="006A77B7">
        <w:rPr>
          <w:spacing w:val="-6"/>
        </w:rPr>
        <w:t xml:space="preserve"> </w:t>
      </w:r>
      <w:r w:rsidR="006E5C08" w:rsidRPr="006A77B7">
        <w:t>either</w:t>
      </w:r>
      <w:r w:rsidR="006E5C08" w:rsidRPr="006A77B7">
        <w:rPr>
          <w:spacing w:val="-7"/>
        </w:rPr>
        <w:t xml:space="preserve"> </w:t>
      </w:r>
      <w:r w:rsidR="006E5C08" w:rsidRPr="006A77B7">
        <w:t>in</w:t>
      </w:r>
      <w:r w:rsidR="006E5C08" w:rsidRPr="006A77B7">
        <w:rPr>
          <w:spacing w:val="-4"/>
        </w:rPr>
        <w:t xml:space="preserve"> </w:t>
      </w:r>
      <w:r w:rsidR="006E5C08" w:rsidRPr="006A77B7">
        <w:t>organic</w:t>
      </w:r>
      <w:r w:rsidR="006E5C08" w:rsidRPr="006A77B7">
        <w:rPr>
          <w:spacing w:val="-8"/>
        </w:rPr>
        <w:t xml:space="preserve"> </w:t>
      </w:r>
      <w:r w:rsidR="006E5C08" w:rsidRPr="006A77B7">
        <w:t>distribution</w:t>
      </w:r>
      <w:r w:rsidR="006E5C08" w:rsidRPr="006A77B7">
        <w:rPr>
          <w:spacing w:val="-6"/>
        </w:rPr>
        <w:t xml:space="preserve"> </w:t>
      </w:r>
      <w:r w:rsidR="006E5C08" w:rsidRPr="006A77B7">
        <w:t>or</w:t>
      </w:r>
      <w:r w:rsidR="006E5C08" w:rsidRPr="006A77B7">
        <w:rPr>
          <w:spacing w:val="-4"/>
        </w:rPr>
        <w:t xml:space="preserve"> </w:t>
      </w:r>
      <w:r w:rsidR="006E5C08" w:rsidRPr="006A77B7">
        <w:t>in</w:t>
      </w:r>
      <w:r w:rsidR="006E5C08" w:rsidRPr="006A77B7">
        <w:rPr>
          <w:spacing w:val="-4"/>
        </w:rPr>
        <w:t xml:space="preserve"> </w:t>
      </w:r>
      <w:r w:rsidR="006E5C08" w:rsidRPr="006A77B7">
        <w:t>layered</w:t>
      </w:r>
      <w:r w:rsidR="006E5C08" w:rsidRPr="006A77B7">
        <w:rPr>
          <w:spacing w:val="-5"/>
        </w:rPr>
        <w:t xml:space="preserve"> </w:t>
      </w:r>
      <w:r>
        <w:rPr>
          <w:spacing w:val="-5"/>
        </w:rPr>
        <w:t xml:space="preserve">   </w:t>
      </w:r>
      <w:r w:rsidR="006E5C08" w:rsidRPr="006A77B7">
        <w:t>distribution.</w:t>
      </w:r>
      <w:r w:rsidR="006E5C08" w:rsidRPr="006A77B7">
        <w:rPr>
          <w:spacing w:val="-1"/>
        </w:rPr>
        <w:t>Holes</w:t>
      </w:r>
      <w:r w:rsidR="006E5C08" w:rsidRPr="006A77B7">
        <w:rPr>
          <w:spacing w:val="-10"/>
        </w:rPr>
        <w:t xml:space="preserve"> </w:t>
      </w:r>
      <w:r w:rsidR="006E5C08" w:rsidRPr="006A77B7">
        <w:rPr>
          <w:spacing w:val="-1"/>
        </w:rPr>
        <w:t>are</w:t>
      </w:r>
      <w:r w:rsidR="006E5C08" w:rsidRPr="006A77B7">
        <w:rPr>
          <w:spacing w:val="-11"/>
        </w:rPr>
        <w:t xml:space="preserve"> </w:t>
      </w:r>
      <w:r w:rsidR="006E5C08" w:rsidRPr="006A77B7">
        <w:t>driven</w:t>
      </w:r>
      <w:r w:rsidR="006E5C08" w:rsidRPr="006A77B7">
        <w:rPr>
          <w:spacing w:val="-11"/>
        </w:rPr>
        <w:t xml:space="preserve"> </w:t>
      </w:r>
      <w:r w:rsidR="006E5C08" w:rsidRPr="006A77B7">
        <w:t>on</w:t>
      </w:r>
      <w:r w:rsidR="006E5C08" w:rsidRPr="006A77B7">
        <w:rPr>
          <w:spacing w:val="-10"/>
        </w:rPr>
        <w:t xml:space="preserve"> </w:t>
      </w:r>
      <w:r w:rsidR="006E5C08" w:rsidRPr="006A77B7">
        <w:t>the</w:t>
      </w:r>
      <w:r w:rsidR="006E5C08" w:rsidRPr="006A77B7">
        <w:rPr>
          <w:spacing w:val="-11"/>
        </w:rPr>
        <w:t xml:space="preserve"> </w:t>
      </w:r>
      <w:r w:rsidR="006E5C08" w:rsidRPr="006A77B7">
        <w:t>wooden</w:t>
      </w:r>
      <w:r w:rsidR="006E5C08" w:rsidRPr="006A77B7">
        <w:rPr>
          <w:spacing w:val="-10"/>
        </w:rPr>
        <w:t xml:space="preserve"> </w:t>
      </w:r>
      <w:r w:rsidR="006E5C08" w:rsidRPr="006A77B7">
        <w:t>or</w:t>
      </w:r>
      <w:r w:rsidR="006E5C08" w:rsidRPr="006A77B7">
        <w:rPr>
          <w:spacing w:val="-10"/>
        </w:rPr>
        <w:t xml:space="preserve"> </w:t>
      </w:r>
      <w:r w:rsidR="006E5C08" w:rsidRPr="006A77B7">
        <w:t>steel</w:t>
      </w:r>
      <w:r w:rsidR="006E5C08" w:rsidRPr="006A77B7">
        <w:rPr>
          <w:spacing w:val="-14"/>
        </w:rPr>
        <w:t xml:space="preserve"> </w:t>
      </w:r>
      <w:r w:rsidR="006E5C08" w:rsidRPr="006A77B7">
        <w:t>plates</w:t>
      </w:r>
      <w:r w:rsidR="006E5C08" w:rsidRPr="006A77B7">
        <w:rPr>
          <w:spacing w:val="-9"/>
        </w:rPr>
        <w:t xml:space="preserve"> </w:t>
      </w:r>
      <w:r w:rsidR="006E5C08" w:rsidRPr="006A77B7">
        <w:t>through</w:t>
      </w:r>
      <w:r w:rsidR="006E5C08" w:rsidRPr="006A77B7">
        <w:rPr>
          <w:spacing w:val="-11"/>
        </w:rPr>
        <w:t xml:space="preserve"> </w:t>
      </w:r>
      <w:r w:rsidR="006E5C08" w:rsidRPr="006A77B7">
        <w:t>which</w:t>
      </w:r>
      <w:r w:rsidR="006E5C08" w:rsidRPr="006A77B7">
        <w:rPr>
          <w:spacing w:val="-10"/>
        </w:rPr>
        <w:t xml:space="preserve"> </w:t>
      </w:r>
      <w:r w:rsidR="006E5C08" w:rsidRPr="006A77B7">
        <w:t>optical</w:t>
      </w:r>
      <w:r w:rsidR="006E5C08" w:rsidRPr="006A77B7">
        <w:rPr>
          <w:spacing w:val="-12"/>
        </w:rPr>
        <w:t xml:space="preserve"> </w:t>
      </w:r>
      <w:r w:rsidR="006E5C08" w:rsidRPr="006A77B7">
        <w:t>fibers</w:t>
      </w:r>
      <w:r w:rsidR="006E5C08" w:rsidRPr="006A77B7">
        <w:rPr>
          <w:spacing w:val="-10"/>
        </w:rPr>
        <w:t xml:space="preserve"> </w:t>
      </w:r>
      <w:r w:rsidR="006E5C08" w:rsidRPr="006A77B7">
        <w:t>are</w:t>
      </w:r>
      <w:r w:rsidR="006E5C08" w:rsidRPr="006A77B7">
        <w:rPr>
          <w:spacing w:val="-51"/>
        </w:rPr>
        <w:t xml:space="preserve"> </w:t>
      </w:r>
      <w:r w:rsidR="006E5C08" w:rsidRPr="006A77B7">
        <w:t>allowed</w:t>
      </w:r>
      <w:r w:rsidR="006E5C08" w:rsidRPr="006A77B7">
        <w:rPr>
          <w:spacing w:val="-1"/>
        </w:rPr>
        <w:t xml:space="preserve"> </w:t>
      </w:r>
      <w:r w:rsidR="006E5C08" w:rsidRPr="006A77B7">
        <w:t>to</w:t>
      </w:r>
      <w:r w:rsidR="006E5C08" w:rsidRPr="006A77B7">
        <w:rPr>
          <w:spacing w:val="-1"/>
        </w:rPr>
        <w:t xml:space="preserve"> </w:t>
      </w:r>
      <w:r w:rsidR="006E5C08" w:rsidRPr="006A77B7">
        <w:t>pass through.</w:t>
      </w:r>
    </w:p>
    <w:p w:rsidR="006E5C08" w:rsidRPr="00F432B1" w:rsidRDefault="006E5C08" w:rsidP="006E5C08">
      <w:pPr>
        <w:pStyle w:val="Heading2"/>
        <w:numPr>
          <w:ilvl w:val="0"/>
          <w:numId w:val="13"/>
        </w:numPr>
        <w:jc w:val="both"/>
        <w:rPr>
          <w:b/>
          <w:i w:val="0"/>
        </w:rPr>
      </w:pPr>
      <w:r w:rsidRPr="00F432B1">
        <w:rPr>
          <w:b/>
          <w:i w:val="0"/>
        </w:rPr>
        <w:t>Step</w:t>
      </w:r>
      <w:r w:rsidRPr="00F432B1">
        <w:rPr>
          <w:b/>
          <w:i w:val="0"/>
          <w:spacing w:val="-4"/>
        </w:rPr>
        <w:t xml:space="preserve"> </w:t>
      </w:r>
      <w:r w:rsidRPr="00F432B1">
        <w:rPr>
          <w:b/>
          <w:i w:val="0"/>
        </w:rPr>
        <w:t>5:</w:t>
      </w:r>
      <w:r w:rsidRPr="00F432B1">
        <w:rPr>
          <w:b/>
          <w:i w:val="0"/>
          <w:spacing w:val="-3"/>
        </w:rPr>
        <w:t xml:space="preserve"> </w:t>
      </w:r>
      <w:r w:rsidRPr="00F432B1">
        <w:rPr>
          <w:b/>
          <w:i w:val="0"/>
        </w:rPr>
        <w:t>Concreting</w:t>
      </w:r>
    </w:p>
    <w:p w:rsidR="006E5C08" w:rsidRDefault="00D812C8" w:rsidP="006A77B7">
      <w:pPr>
        <w:pStyle w:val="BodyText"/>
        <w:spacing w:before="161"/>
        <w:ind w:left="720" w:right="479" w:hanging="309"/>
      </w:pPr>
      <w:r>
        <w:t xml:space="preserve">       </w:t>
      </w:r>
      <w:r w:rsidR="006A77B7">
        <w:t xml:space="preserve">                 </w:t>
      </w:r>
      <w:r w:rsidR="006E5C08">
        <w:t xml:space="preserve">The thoroughly mixed concrete is poured carefully and slowly without </w:t>
      </w:r>
      <w:r>
        <w:t>causing many</w:t>
      </w:r>
      <w:r>
        <w:rPr>
          <w:spacing w:val="1"/>
        </w:rPr>
        <w:t xml:space="preserve"> </w:t>
      </w:r>
      <w:r w:rsidR="006E5C08">
        <w:t>disturbances</w:t>
      </w:r>
      <w:r w:rsidR="006E5C08">
        <w:rPr>
          <w:spacing w:val="-10"/>
        </w:rPr>
        <w:t xml:space="preserve"> </w:t>
      </w:r>
      <w:r w:rsidR="006E5C08">
        <w:t>to</w:t>
      </w:r>
      <w:r w:rsidR="006E5C08">
        <w:rPr>
          <w:spacing w:val="-9"/>
        </w:rPr>
        <w:t xml:space="preserve"> </w:t>
      </w:r>
      <w:r w:rsidR="006E5C08">
        <w:t>the</w:t>
      </w:r>
      <w:r w:rsidR="006E5C08">
        <w:rPr>
          <w:spacing w:val="-9"/>
        </w:rPr>
        <w:t xml:space="preserve"> </w:t>
      </w:r>
      <w:r w:rsidR="006E5C08">
        <w:t>previously</w:t>
      </w:r>
      <w:r w:rsidR="006E5C08">
        <w:rPr>
          <w:spacing w:val="-8"/>
        </w:rPr>
        <w:t xml:space="preserve"> </w:t>
      </w:r>
      <w:r w:rsidR="006E5C08">
        <w:t>laid</w:t>
      </w:r>
      <w:r w:rsidR="006E5C08">
        <w:rPr>
          <w:spacing w:val="-8"/>
        </w:rPr>
        <w:t xml:space="preserve"> </w:t>
      </w:r>
      <w:r w:rsidR="006E5C08">
        <w:t>optical</w:t>
      </w:r>
      <w:r w:rsidR="006E5C08">
        <w:rPr>
          <w:spacing w:val="-8"/>
        </w:rPr>
        <w:t xml:space="preserve"> </w:t>
      </w:r>
      <w:r w:rsidR="006E5C08">
        <w:t>fibers.</w:t>
      </w:r>
      <w:r w:rsidR="006E5C08">
        <w:rPr>
          <w:spacing w:val="-10"/>
        </w:rPr>
        <w:t xml:space="preserve"> </w:t>
      </w:r>
      <w:r w:rsidR="006E5C08">
        <w:t>The</w:t>
      </w:r>
      <w:r w:rsidR="006E5C08">
        <w:rPr>
          <w:spacing w:val="-6"/>
        </w:rPr>
        <w:t xml:space="preserve"> </w:t>
      </w:r>
      <w:r w:rsidR="006E5C08">
        <w:t>concrete</w:t>
      </w:r>
      <w:r w:rsidR="006E5C08">
        <w:rPr>
          <w:spacing w:val="-7"/>
        </w:rPr>
        <w:t xml:space="preserve"> </w:t>
      </w:r>
      <w:r w:rsidR="006E5C08">
        <w:t>is</w:t>
      </w:r>
      <w:r w:rsidR="006E5C08">
        <w:rPr>
          <w:spacing w:val="-9"/>
        </w:rPr>
        <w:t xml:space="preserve"> </w:t>
      </w:r>
      <w:r w:rsidR="006E5C08">
        <w:t>filled</w:t>
      </w:r>
      <w:r w:rsidR="006E5C08">
        <w:rPr>
          <w:spacing w:val="-8"/>
        </w:rPr>
        <w:t xml:space="preserve"> </w:t>
      </w:r>
      <w:r w:rsidR="006E5C08">
        <w:t>in</w:t>
      </w:r>
      <w:r w:rsidR="006E5C08">
        <w:rPr>
          <w:spacing w:val="-8"/>
        </w:rPr>
        <w:t xml:space="preserve"> </w:t>
      </w:r>
      <w:r w:rsidR="006E5C08">
        <w:t>smaller</w:t>
      </w:r>
      <w:r w:rsidR="006E5C08">
        <w:rPr>
          <w:spacing w:val="-9"/>
        </w:rPr>
        <w:t xml:space="preserve"> </w:t>
      </w:r>
      <w:r w:rsidR="006E5C08">
        <w:t>or</w:t>
      </w:r>
      <w:r w:rsidR="006E5C08">
        <w:rPr>
          <w:spacing w:val="-7"/>
        </w:rPr>
        <w:t xml:space="preserve"> </w:t>
      </w:r>
      <w:r w:rsidR="006E5C08">
        <w:t>thinner</w:t>
      </w:r>
      <w:r w:rsidR="006E5C08">
        <w:rPr>
          <w:spacing w:val="-52"/>
        </w:rPr>
        <w:t xml:space="preserve"> </w:t>
      </w:r>
      <w:r w:rsidR="006E5C08">
        <w:t>layers</w:t>
      </w:r>
      <w:r w:rsidR="006E5C08">
        <w:rPr>
          <w:spacing w:val="-3"/>
        </w:rPr>
        <w:t xml:space="preserve"> </w:t>
      </w:r>
      <w:r w:rsidR="006E5C08">
        <w:t>and</w:t>
      </w:r>
      <w:r w:rsidR="006E5C08">
        <w:rPr>
          <w:spacing w:val="-4"/>
        </w:rPr>
        <w:t xml:space="preserve"> </w:t>
      </w:r>
      <w:r w:rsidR="006E5C08">
        <w:t>is</w:t>
      </w:r>
      <w:r w:rsidR="006E5C08">
        <w:rPr>
          <w:spacing w:val="-3"/>
        </w:rPr>
        <w:t xml:space="preserve"> </w:t>
      </w:r>
      <w:r w:rsidR="006E5C08">
        <w:t>agitated</w:t>
      </w:r>
      <w:r w:rsidR="006E5C08">
        <w:rPr>
          <w:spacing w:val="-3"/>
        </w:rPr>
        <w:t xml:space="preserve"> </w:t>
      </w:r>
      <w:r w:rsidR="006E5C08">
        <w:t>with</w:t>
      </w:r>
      <w:r w:rsidR="006E5C08">
        <w:rPr>
          <w:spacing w:val="-2"/>
        </w:rPr>
        <w:t xml:space="preserve"> </w:t>
      </w:r>
      <w:r w:rsidR="006E5C08">
        <w:t>the</w:t>
      </w:r>
      <w:r w:rsidR="006E5C08">
        <w:rPr>
          <w:spacing w:val="-4"/>
        </w:rPr>
        <w:t xml:space="preserve"> </w:t>
      </w:r>
      <w:r w:rsidR="006E5C08">
        <w:t>help</w:t>
      </w:r>
      <w:r w:rsidR="006E5C08">
        <w:rPr>
          <w:spacing w:val="-2"/>
        </w:rPr>
        <w:t xml:space="preserve"> </w:t>
      </w:r>
      <w:r w:rsidR="006E5C08">
        <w:t>of</w:t>
      </w:r>
      <w:r w:rsidR="006E5C08">
        <w:rPr>
          <w:spacing w:val="-1"/>
        </w:rPr>
        <w:t xml:space="preserve"> </w:t>
      </w:r>
      <w:r w:rsidR="006E5C08">
        <w:t>vibrating</w:t>
      </w:r>
      <w:r w:rsidR="006E5C08">
        <w:rPr>
          <w:spacing w:val="-5"/>
        </w:rPr>
        <w:t xml:space="preserve"> </w:t>
      </w:r>
      <w:r w:rsidR="006E5C08">
        <w:t>tables</w:t>
      </w:r>
      <w:r w:rsidR="006E5C08">
        <w:rPr>
          <w:spacing w:val="-4"/>
        </w:rPr>
        <w:t xml:space="preserve"> </w:t>
      </w:r>
      <w:r w:rsidR="006E5C08">
        <w:t>to</w:t>
      </w:r>
      <w:r w:rsidR="006E5C08">
        <w:rPr>
          <w:spacing w:val="2"/>
        </w:rPr>
        <w:t xml:space="preserve"> </w:t>
      </w:r>
      <w:r w:rsidR="006E5C08">
        <w:t>avoid</w:t>
      </w:r>
      <w:r w:rsidR="006E5C08">
        <w:rPr>
          <w:spacing w:val="-4"/>
        </w:rPr>
        <w:t xml:space="preserve"> </w:t>
      </w:r>
      <w:r w:rsidR="006E5C08">
        <w:t>the</w:t>
      </w:r>
      <w:r w:rsidR="006E5C08">
        <w:rPr>
          <w:spacing w:val="-2"/>
        </w:rPr>
        <w:t xml:space="preserve"> </w:t>
      </w:r>
      <w:r w:rsidR="006E5C08">
        <w:t>void</w:t>
      </w:r>
      <w:r w:rsidR="006E5C08">
        <w:rPr>
          <w:spacing w:val="-2"/>
        </w:rPr>
        <w:t xml:space="preserve"> </w:t>
      </w:r>
      <w:r w:rsidR="006E5C08">
        <w:t>formation and mix proportion used is 1:4</w:t>
      </w:r>
    </w:p>
    <w:p w:rsidR="00D812C8" w:rsidRDefault="00D812C8" w:rsidP="006E5C08">
      <w:pPr>
        <w:pStyle w:val="BodyText"/>
        <w:spacing w:before="161"/>
        <w:ind w:left="421" w:right="479" w:hanging="10"/>
      </w:pPr>
    </w:p>
    <w:p w:rsidR="006E5C08" w:rsidRPr="006B1C3F" w:rsidRDefault="006E5C08" w:rsidP="006B1C3F">
      <w:pPr>
        <w:pStyle w:val="Heading2"/>
        <w:numPr>
          <w:ilvl w:val="0"/>
          <w:numId w:val="16"/>
        </w:numPr>
        <w:rPr>
          <w:b/>
          <w:i w:val="0"/>
        </w:rPr>
      </w:pPr>
      <w:r w:rsidRPr="00F432B1">
        <w:rPr>
          <w:b/>
          <w:i w:val="0"/>
        </w:rPr>
        <w:t>Step</w:t>
      </w:r>
      <w:r w:rsidRPr="00F432B1">
        <w:rPr>
          <w:b/>
          <w:i w:val="0"/>
          <w:spacing w:val="-9"/>
        </w:rPr>
        <w:t xml:space="preserve"> </w:t>
      </w:r>
      <w:r w:rsidRPr="00F432B1">
        <w:rPr>
          <w:b/>
          <w:i w:val="0"/>
        </w:rPr>
        <w:t>6:</w:t>
      </w:r>
      <w:r w:rsidRPr="00F432B1">
        <w:rPr>
          <w:b/>
          <w:i w:val="0"/>
          <w:spacing w:val="-8"/>
        </w:rPr>
        <w:t xml:space="preserve"> </w:t>
      </w:r>
      <w:r w:rsidRPr="00F432B1">
        <w:rPr>
          <w:b/>
          <w:i w:val="0"/>
        </w:rPr>
        <w:t>De-Moulding</w:t>
      </w:r>
    </w:p>
    <w:p w:rsidR="006E5C08" w:rsidRDefault="006B1C3F" w:rsidP="006A77B7">
      <w:pPr>
        <w:pStyle w:val="BodyText"/>
        <w:spacing w:before="52"/>
        <w:ind w:left="720" w:right="474" w:hanging="309"/>
      </w:pPr>
      <w:r>
        <w:t xml:space="preserve">                                 </w:t>
      </w:r>
      <w:r w:rsidR="006E5C08">
        <w:t>After 24 hrs, remove the screws of the mould. The casted mould was kept undisturbed on</w:t>
      </w:r>
      <w:r w:rsidR="006E5C08">
        <w:rPr>
          <w:spacing w:val="-52"/>
        </w:rPr>
        <w:t xml:space="preserve"> </w:t>
      </w:r>
      <w:r w:rsidR="006E5C08">
        <w:t xml:space="preserve">the levelled platform. Then it was de-moulded carefully after 24 hours from </w:t>
      </w:r>
      <w:r w:rsidR="006E5C08">
        <w:lastRenderedPageBreak/>
        <w:t>casting.</w:t>
      </w:r>
      <w:r w:rsidR="006E5C08">
        <w:rPr>
          <w:spacing w:val="1"/>
        </w:rPr>
        <w:t xml:space="preserve"> </w:t>
      </w:r>
      <w:r w:rsidR="006E5C08">
        <w:t>Immediately after de-moulding, the cube specimens were marked by their respective</w:t>
      </w:r>
      <w:r w:rsidR="006E5C08">
        <w:rPr>
          <w:spacing w:val="1"/>
        </w:rPr>
        <w:t xml:space="preserve"> </w:t>
      </w:r>
      <w:r w:rsidR="006E5C08">
        <w:t>identification</w:t>
      </w:r>
      <w:r w:rsidR="006E5C08">
        <w:rPr>
          <w:spacing w:val="-1"/>
        </w:rPr>
        <w:t xml:space="preserve"> </w:t>
      </w:r>
      <w:r w:rsidR="006E5C08">
        <w:t>mark/numbers (ID).</w:t>
      </w:r>
    </w:p>
    <w:p w:rsidR="006A77B7" w:rsidRDefault="006E5C08" w:rsidP="006E5C08">
      <w:pPr>
        <w:pStyle w:val="BodyText"/>
        <w:numPr>
          <w:ilvl w:val="0"/>
          <w:numId w:val="16"/>
        </w:numPr>
        <w:ind w:right="474"/>
      </w:pPr>
      <w:r>
        <w:rPr>
          <w:b/>
        </w:rPr>
        <w:t>Step 7: Cutting and polishing</w:t>
      </w:r>
      <w:r>
        <w:t xml:space="preserve">: </w:t>
      </w:r>
    </w:p>
    <w:p w:rsidR="006E5C08" w:rsidRPr="006A77B7" w:rsidRDefault="006A77B7" w:rsidP="006A77B7">
      <w:pPr>
        <w:pStyle w:val="BodyText"/>
        <w:ind w:left="720" w:right="474" w:firstLine="0"/>
      </w:pPr>
      <w:r>
        <w:rPr>
          <w:b/>
        </w:rPr>
        <w:t xml:space="preserve">                       </w:t>
      </w:r>
      <w:r w:rsidR="006E5C08">
        <w:t>Cut the extra-long fibers same as thickness of panel. Polish the</w:t>
      </w:r>
      <w:r w:rsidR="006E5C08">
        <w:rPr>
          <w:spacing w:val="-52"/>
        </w:rPr>
        <w:t xml:space="preserve"> </w:t>
      </w:r>
      <w:r w:rsidR="006E5C08">
        <w:t>panel</w:t>
      </w:r>
      <w:r w:rsidR="006E5C08">
        <w:rPr>
          <w:spacing w:val="-3"/>
        </w:rPr>
        <w:t xml:space="preserve"> </w:t>
      </w:r>
      <w:r w:rsidR="006E5C08">
        <w:t>surface by</w:t>
      </w:r>
      <w:r w:rsidR="006E5C08">
        <w:rPr>
          <w:spacing w:val="-2"/>
        </w:rPr>
        <w:t xml:space="preserve"> </w:t>
      </w:r>
      <w:r w:rsidR="006E5C08">
        <w:t>using</w:t>
      </w:r>
      <w:r w:rsidR="006E5C08">
        <w:rPr>
          <w:spacing w:val="-3"/>
        </w:rPr>
        <w:t xml:space="preserve"> </w:t>
      </w:r>
      <w:r w:rsidR="006E5C08">
        <w:t>polishing</w:t>
      </w:r>
      <w:r w:rsidR="006E5C08">
        <w:rPr>
          <w:spacing w:val="-2"/>
        </w:rPr>
        <w:t xml:space="preserve"> </w:t>
      </w:r>
      <w:r w:rsidR="006E5C08">
        <w:t>paper</w:t>
      </w:r>
      <w:r w:rsidR="006E5C08">
        <w:rPr>
          <w:spacing w:val="-1"/>
        </w:rPr>
        <w:t xml:space="preserve"> </w:t>
      </w:r>
      <w:r w:rsidR="006E5C08">
        <w:t>or</w:t>
      </w:r>
      <w:r w:rsidR="006E5C08">
        <w:rPr>
          <w:spacing w:val="-2"/>
        </w:rPr>
        <w:t xml:space="preserve"> </w:t>
      </w:r>
      <w:r w:rsidR="006E5C08">
        <w:t>using sand</w:t>
      </w:r>
      <w:r w:rsidR="006E5C08">
        <w:rPr>
          <w:spacing w:val="-1"/>
        </w:rPr>
        <w:t xml:space="preserve"> </w:t>
      </w:r>
      <w:r w:rsidR="006E5C08">
        <w:t>paper</w:t>
      </w:r>
      <w:r>
        <w:t xml:space="preserve">. </w:t>
      </w:r>
      <w:r w:rsidR="006E5C08" w:rsidRPr="006A77B7">
        <w:t>Fibers</w:t>
      </w:r>
      <w:r w:rsidR="006E5C08" w:rsidRPr="006A77B7">
        <w:rPr>
          <w:spacing w:val="-5"/>
        </w:rPr>
        <w:t xml:space="preserve"> </w:t>
      </w:r>
      <w:r w:rsidR="006E5C08" w:rsidRPr="006A77B7">
        <w:t>are</w:t>
      </w:r>
      <w:r w:rsidR="006E5C08" w:rsidRPr="006A77B7">
        <w:rPr>
          <w:spacing w:val="-6"/>
        </w:rPr>
        <w:t xml:space="preserve"> </w:t>
      </w:r>
      <w:r w:rsidR="006E5C08" w:rsidRPr="006A77B7">
        <w:t>placed</w:t>
      </w:r>
      <w:r w:rsidR="006E5C08" w:rsidRPr="006A77B7">
        <w:rPr>
          <w:spacing w:val="-6"/>
        </w:rPr>
        <w:t xml:space="preserve"> </w:t>
      </w:r>
      <w:r w:rsidR="006E5C08" w:rsidRPr="006A77B7">
        <w:t>either</w:t>
      </w:r>
      <w:r w:rsidR="006E5C08" w:rsidRPr="006A77B7">
        <w:rPr>
          <w:spacing w:val="-7"/>
        </w:rPr>
        <w:t xml:space="preserve"> </w:t>
      </w:r>
      <w:r w:rsidR="006E5C08" w:rsidRPr="006A77B7">
        <w:t>in</w:t>
      </w:r>
      <w:r w:rsidR="006E5C08" w:rsidRPr="006A77B7">
        <w:rPr>
          <w:spacing w:val="-4"/>
        </w:rPr>
        <w:t xml:space="preserve"> </w:t>
      </w:r>
      <w:r w:rsidR="006E5C08" w:rsidRPr="006A77B7">
        <w:t>organic</w:t>
      </w:r>
      <w:r w:rsidR="006E5C08" w:rsidRPr="006A77B7">
        <w:rPr>
          <w:spacing w:val="-8"/>
        </w:rPr>
        <w:t xml:space="preserve"> </w:t>
      </w:r>
      <w:r w:rsidR="006E5C08" w:rsidRPr="006A77B7">
        <w:t>distribution</w:t>
      </w:r>
      <w:r w:rsidR="006E5C08" w:rsidRPr="006A77B7">
        <w:rPr>
          <w:spacing w:val="-6"/>
        </w:rPr>
        <w:t xml:space="preserve"> </w:t>
      </w:r>
      <w:r w:rsidR="006E5C08" w:rsidRPr="006A77B7">
        <w:t>or</w:t>
      </w:r>
      <w:r w:rsidR="006E5C08" w:rsidRPr="006A77B7">
        <w:rPr>
          <w:spacing w:val="-4"/>
        </w:rPr>
        <w:t xml:space="preserve"> </w:t>
      </w:r>
      <w:r w:rsidR="006E5C08" w:rsidRPr="006A77B7">
        <w:t>in</w:t>
      </w:r>
      <w:r w:rsidR="006E5C08" w:rsidRPr="006A77B7">
        <w:rPr>
          <w:spacing w:val="-4"/>
        </w:rPr>
        <w:t xml:space="preserve"> </w:t>
      </w:r>
      <w:r w:rsidR="006E5C08" w:rsidRPr="006A77B7">
        <w:t>layered</w:t>
      </w:r>
      <w:r w:rsidR="006E5C08" w:rsidRPr="006A77B7">
        <w:rPr>
          <w:spacing w:val="-5"/>
        </w:rPr>
        <w:t xml:space="preserve"> </w:t>
      </w:r>
      <w:r w:rsidR="006E5C08" w:rsidRPr="006A77B7">
        <w:t>distribution.</w:t>
      </w:r>
      <w:r>
        <w:t xml:space="preserve"> </w:t>
      </w:r>
      <w:r w:rsidR="006E5C08" w:rsidRPr="006A77B7">
        <w:rPr>
          <w:spacing w:val="-1"/>
        </w:rPr>
        <w:t>Holes</w:t>
      </w:r>
      <w:r w:rsidR="006E5C08" w:rsidRPr="006A77B7">
        <w:rPr>
          <w:spacing w:val="-12"/>
        </w:rPr>
        <w:t xml:space="preserve"> </w:t>
      </w:r>
      <w:r w:rsidR="006E5C08" w:rsidRPr="006A77B7">
        <w:rPr>
          <w:spacing w:val="-1"/>
        </w:rPr>
        <w:t>are</w:t>
      </w:r>
      <w:r w:rsidR="006E5C08" w:rsidRPr="006A77B7">
        <w:rPr>
          <w:spacing w:val="-13"/>
        </w:rPr>
        <w:t xml:space="preserve"> </w:t>
      </w:r>
      <w:r w:rsidR="006E5C08" w:rsidRPr="006A77B7">
        <w:rPr>
          <w:spacing w:val="-1"/>
        </w:rPr>
        <w:t>driven</w:t>
      </w:r>
      <w:r w:rsidR="006E5C08" w:rsidRPr="006A77B7">
        <w:rPr>
          <w:spacing w:val="-13"/>
        </w:rPr>
        <w:t xml:space="preserve"> </w:t>
      </w:r>
      <w:r w:rsidR="006E5C08" w:rsidRPr="006A77B7">
        <w:rPr>
          <w:spacing w:val="-1"/>
        </w:rPr>
        <w:t>on</w:t>
      </w:r>
      <w:r w:rsidR="006E5C08" w:rsidRPr="006A77B7">
        <w:rPr>
          <w:spacing w:val="-9"/>
        </w:rPr>
        <w:t xml:space="preserve"> </w:t>
      </w:r>
      <w:r w:rsidR="006E5C08" w:rsidRPr="006A77B7">
        <w:rPr>
          <w:spacing w:val="-1"/>
        </w:rPr>
        <w:t>the</w:t>
      </w:r>
      <w:r w:rsidR="006E5C08" w:rsidRPr="006A77B7">
        <w:rPr>
          <w:spacing w:val="-11"/>
        </w:rPr>
        <w:t xml:space="preserve"> </w:t>
      </w:r>
      <w:r w:rsidR="006E5C08" w:rsidRPr="006A77B7">
        <w:rPr>
          <w:spacing w:val="-1"/>
        </w:rPr>
        <w:t>wooden</w:t>
      </w:r>
      <w:r w:rsidR="006E5C08" w:rsidRPr="006A77B7">
        <w:rPr>
          <w:spacing w:val="-10"/>
        </w:rPr>
        <w:t xml:space="preserve"> </w:t>
      </w:r>
      <w:r w:rsidR="006E5C08" w:rsidRPr="006A77B7">
        <w:rPr>
          <w:spacing w:val="-1"/>
        </w:rPr>
        <w:t>or</w:t>
      </w:r>
      <w:r w:rsidR="006E5C08" w:rsidRPr="006A77B7">
        <w:rPr>
          <w:spacing w:val="-13"/>
        </w:rPr>
        <w:t xml:space="preserve"> </w:t>
      </w:r>
      <w:r w:rsidR="006E5C08" w:rsidRPr="006A77B7">
        <w:rPr>
          <w:spacing w:val="-1"/>
        </w:rPr>
        <w:t>steel</w:t>
      </w:r>
      <w:r w:rsidR="006E5C08" w:rsidRPr="006A77B7">
        <w:rPr>
          <w:spacing w:val="-14"/>
        </w:rPr>
        <w:t xml:space="preserve"> </w:t>
      </w:r>
      <w:r w:rsidR="006E5C08" w:rsidRPr="006A77B7">
        <w:rPr>
          <w:spacing w:val="-1"/>
        </w:rPr>
        <w:t>plates</w:t>
      </w:r>
      <w:r w:rsidR="006E5C08" w:rsidRPr="006A77B7">
        <w:rPr>
          <w:spacing w:val="-10"/>
        </w:rPr>
        <w:t xml:space="preserve"> </w:t>
      </w:r>
      <w:r w:rsidR="006E5C08" w:rsidRPr="006A77B7">
        <w:rPr>
          <w:spacing w:val="-1"/>
        </w:rPr>
        <w:t>through</w:t>
      </w:r>
      <w:r w:rsidR="006E5C08" w:rsidRPr="006A77B7">
        <w:rPr>
          <w:spacing w:val="-13"/>
        </w:rPr>
        <w:t xml:space="preserve"> </w:t>
      </w:r>
      <w:r w:rsidR="006E5C08" w:rsidRPr="006A77B7">
        <w:rPr>
          <w:spacing w:val="-1"/>
        </w:rPr>
        <w:t>which</w:t>
      </w:r>
      <w:r w:rsidR="006E5C08" w:rsidRPr="006A77B7">
        <w:rPr>
          <w:spacing w:val="-11"/>
        </w:rPr>
        <w:t xml:space="preserve"> </w:t>
      </w:r>
      <w:r w:rsidR="006E5C08" w:rsidRPr="006A77B7">
        <w:rPr>
          <w:spacing w:val="-1"/>
        </w:rPr>
        <w:t>optical</w:t>
      </w:r>
      <w:r w:rsidR="006E5C08" w:rsidRPr="006A77B7">
        <w:rPr>
          <w:spacing w:val="-10"/>
        </w:rPr>
        <w:t xml:space="preserve"> </w:t>
      </w:r>
      <w:r w:rsidR="006E5C08" w:rsidRPr="006A77B7">
        <w:rPr>
          <w:spacing w:val="-1"/>
        </w:rPr>
        <w:t>fibers</w:t>
      </w:r>
      <w:r w:rsidR="006E5C08" w:rsidRPr="006A77B7">
        <w:rPr>
          <w:spacing w:val="-17"/>
        </w:rPr>
        <w:t xml:space="preserve"> </w:t>
      </w:r>
      <w:r w:rsidR="006E5C08" w:rsidRPr="006A77B7">
        <w:rPr>
          <w:spacing w:val="-1"/>
        </w:rPr>
        <w:t>are</w:t>
      </w:r>
      <w:r w:rsidR="006E5C08" w:rsidRPr="006A77B7">
        <w:rPr>
          <w:spacing w:val="-11"/>
        </w:rPr>
        <w:t xml:space="preserve"> </w:t>
      </w:r>
      <w:r w:rsidR="006E5C08" w:rsidRPr="006A77B7">
        <w:rPr>
          <w:spacing w:val="-1"/>
        </w:rPr>
        <w:t>allowed</w:t>
      </w:r>
      <w:r w:rsidR="006E5C08" w:rsidRPr="006A77B7">
        <w:rPr>
          <w:spacing w:val="-51"/>
        </w:rPr>
        <w:t xml:space="preserve"> </w:t>
      </w:r>
      <w:r w:rsidR="006E5C08" w:rsidRPr="006A77B7">
        <w:t>to</w:t>
      </w:r>
      <w:r w:rsidR="006E5C08" w:rsidRPr="006A77B7">
        <w:rPr>
          <w:spacing w:val="-2"/>
        </w:rPr>
        <w:t xml:space="preserve"> </w:t>
      </w:r>
      <w:r w:rsidR="006E5C08" w:rsidRPr="006A77B7">
        <w:t>pass through.</w:t>
      </w:r>
    </w:p>
    <w:p w:rsidR="006E5C08" w:rsidRPr="00F432B1" w:rsidRDefault="006E5C08" w:rsidP="006B1C3F">
      <w:pPr>
        <w:pStyle w:val="BodyText"/>
        <w:spacing w:before="2"/>
        <w:ind w:firstLine="0"/>
      </w:pPr>
    </w:p>
    <w:p w:rsidR="006E5C08" w:rsidRDefault="006E5C08" w:rsidP="006E5C08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clear" w:pos="216"/>
          <w:tab w:val="left" w:pos="331"/>
        </w:tabs>
        <w:autoSpaceDE w:val="0"/>
        <w:autoSpaceDN w:val="0"/>
        <w:spacing w:before="21" w:after="0"/>
        <w:ind w:firstLine="2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TESTS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RESULTS</w:t>
      </w:r>
    </w:p>
    <w:p w:rsidR="006E5C08" w:rsidRPr="00762D3F" w:rsidRDefault="006E5C08" w:rsidP="006E5C08">
      <w:pPr>
        <w:pStyle w:val="Heading2"/>
        <w:numPr>
          <w:ilvl w:val="0"/>
          <w:numId w:val="0"/>
        </w:numPr>
        <w:tabs>
          <w:tab w:val="left" w:pos="477"/>
        </w:tabs>
        <w:spacing w:before="186"/>
        <w:ind w:left="111"/>
        <w:rPr>
          <w:b/>
          <w:i w:val="0"/>
        </w:rPr>
      </w:pPr>
      <w:r w:rsidRPr="00762D3F">
        <w:rPr>
          <w:b/>
          <w:i w:val="0"/>
        </w:rPr>
        <w:t>3.1</w:t>
      </w:r>
      <w:r w:rsidRPr="00762D3F">
        <w:rPr>
          <w:b/>
          <w:bCs/>
          <w:i w:val="0"/>
        </w:rPr>
        <w:t>COMPRESSIVE</w:t>
      </w:r>
      <w:r w:rsidRPr="00762D3F">
        <w:rPr>
          <w:b/>
          <w:bCs/>
          <w:i w:val="0"/>
          <w:spacing w:val="-9"/>
        </w:rPr>
        <w:t xml:space="preserve"> </w:t>
      </w:r>
      <w:r w:rsidRPr="00762D3F">
        <w:rPr>
          <w:b/>
          <w:bCs/>
          <w:i w:val="0"/>
        </w:rPr>
        <w:t>STRENGTH</w:t>
      </w:r>
    </w:p>
    <w:p w:rsidR="006E5C08" w:rsidRDefault="006E5C08" w:rsidP="006B1C3F">
      <w:pPr>
        <w:pStyle w:val="BodyText"/>
        <w:ind w:left="111" w:right="471" w:firstLine="724"/>
      </w:pPr>
      <w:r>
        <w:t>By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compressive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uniaxial</w:t>
      </w:r>
      <w:r>
        <w:rPr>
          <w:spacing w:val="1"/>
        </w:rPr>
        <w:t xml:space="preserve"> </w:t>
      </w:r>
      <w:r>
        <w:t>compressive stress reached when the material fails completely. The compressive strength is</w:t>
      </w:r>
      <w:r>
        <w:rPr>
          <w:spacing w:val="1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experimentally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compressive</w:t>
      </w:r>
      <w:r>
        <w:rPr>
          <w:spacing w:val="-5"/>
        </w:rPr>
        <w:t xml:space="preserve"> </w:t>
      </w:r>
      <w:r>
        <w:t>test.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compressive</w:t>
      </w:r>
      <w:r>
        <w:rPr>
          <w:spacing w:val="-5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concrete is</w:t>
      </w:r>
      <w:r>
        <w:rPr>
          <w:spacing w:val="-3"/>
        </w:rPr>
        <w:t xml:space="preserve"> </w:t>
      </w:r>
      <w:r>
        <w:t>determined by</w:t>
      </w:r>
      <w:r>
        <w:rPr>
          <w:spacing w:val="-1"/>
        </w:rPr>
        <w:t xml:space="preserve"> </w:t>
      </w:r>
      <w:r>
        <w:t>cast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cubes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size 100mm</w:t>
      </w:r>
      <w:r>
        <w:rPr>
          <w:spacing w:val="-1"/>
        </w:rPr>
        <w:t xml:space="preserve"> </w:t>
      </w:r>
      <w:r>
        <w:t>x100mm x</w:t>
      </w:r>
      <w:r>
        <w:rPr>
          <w:spacing w:val="-4"/>
        </w:rPr>
        <w:t xml:space="preserve"> </w:t>
      </w:r>
      <w:r>
        <w:t>100mm.</w:t>
      </w:r>
    </w:p>
    <w:p w:rsidR="006E5C08" w:rsidRDefault="006E5C08" w:rsidP="006B1C3F">
      <w:pPr>
        <w:pStyle w:val="BodyText"/>
        <w:ind w:left="111" w:right="471" w:firstLine="779"/>
      </w:pPr>
      <w:r>
        <w:t>The compressive strength for mortar cubes with and without Optical fibers has been</w:t>
      </w:r>
      <w:r>
        <w:rPr>
          <w:spacing w:val="1"/>
        </w:rPr>
        <w:t xml:space="preserve"> </w:t>
      </w:r>
      <w:r>
        <w:t>calculated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7,14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days.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results,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observed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compressive</w:t>
      </w:r>
      <w:r>
        <w:rPr>
          <w:spacing w:val="-9"/>
        </w:rPr>
        <w:t xml:space="preserve"> </w:t>
      </w:r>
      <w:r>
        <w:t>strength</w:t>
      </w:r>
      <w:r>
        <w:rPr>
          <w:spacing w:val="-52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7,14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28</w:t>
      </w:r>
      <w:r>
        <w:rPr>
          <w:spacing w:val="-11"/>
        </w:rPr>
        <w:t xml:space="preserve"> </w:t>
      </w:r>
      <w:r>
        <w:rPr>
          <w:spacing w:val="-1"/>
        </w:rPr>
        <w:t>days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Optical</w:t>
      </w:r>
      <w:r>
        <w:rPr>
          <w:spacing w:val="-10"/>
        </w:rPr>
        <w:t xml:space="preserve"> </w:t>
      </w:r>
      <w:r>
        <w:rPr>
          <w:spacing w:val="-1"/>
        </w:rPr>
        <w:t>fibers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4.5</w:t>
      </w:r>
      <w:r>
        <w:rPr>
          <w:spacing w:val="-13"/>
        </w:rPr>
        <w:t xml:space="preserve"> </w:t>
      </w:r>
      <w:r>
        <w:rPr>
          <w:spacing w:val="-1"/>
        </w:rPr>
        <w:t>N/mm2,</w:t>
      </w:r>
      <w:r>
        <w:rPr>
          <w:spacing w:val="-10"/>
        </w:rPr>
        <w:t xml:space="preserve"> </w:t>
      </w:r>
      <w:r>
        <w:t>8.8</w:t>
      </w:r>
      <w:r>
        <w:rPr>
          <w:spacing w:val="-12"/>
        </w:rPr>
        <w:t xml:space="preserve"> </w:t>
      </w:r>
      <w:r>
        <w:t>N/mm2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N/mm2</w:t>
      </w:r>
      <w:r>
        <w:rPr>
          <w:spacing w:val="-12"/>
        </w:rPr>
        <w:t xml:space="preserve"> </w:t>
      </w:r>
      <w:r>
        <w:t>respectively.</w:t>
      </w:r>
      <w:r>
        <w:rPr>
          <w:spacing w:val="-5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Conventional</w:t>
      </w:r>
      <w:r>
        <w:rPr>
          <w:spacing w:val="-4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9.56</w:t>
      </w:r>
      <w:r>
        <w:rPr>
          <w:spacing w:val="-3"/>
        </w:rPr>
        <w:t xml:space="preserve"> </w:t>
      </w:r>
      <w:r>
        <w:t>N/2,</w:t>
      </w:r>
      <w:r>
        <w:rPr>
          <w:spacing w:val="-5"/>
        </w:rPr>
        <w:t xml:space="preserve"> </w:t>
      </w:r>
      <w:r>
        <w:t>13.02</w:t>
      </w:r>
      <w:r>
        <w:rPr>
          <w:spacing w:val="-6"/>
        </w:rPr>
        <w:t xml:space="preserve"> </w:t>
      </w:r>
      <w:r>
        <w:t>N/mm2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23.24</w:t>
      </w:r>
      <w:r>
        <w:rPr>
          <w:spacing w:val="-5"/>
        </w:rPr>
        <w:t xml:space="preserve"> </w:t>
      </w:r>
      <w:r>
        <w:t>N/mm2</w:t>
      </w:r>
      <w:r>
        <w:rPr>
          <w:spacing w:val="-3"/>
        </w:rPr>
        <w:t xml:space="preserve"> </w:t>
      </w:r>
      <w:r>
        <w:t>respectively.</w:t>
      </w:r>
    </w:p>
    <w:p w:rsidR="006E5C08" w:rsidRDefault="006E5C08" w:rsidP="006E5C08">
      <w:pPr>
        <w:pStyle w:val="BodyText"/>
        <w:ind w:left="111" w:right="474" w:firstLine="724"/>
      </w:pPr>
      <w:r>
        <w:t>The compressive strength for nominal mortar cubes of age 7 , 14, 28 days showed the</w:t>
      </w:r>
      <w:r>
        <w:rPr>
          <w:spacing w:val="-52"/>
        </w:rPr>
        <w:t xml:space="preserve"> </w:t>
      </w:r>
      <w:r>
        <w:t>results such as 4,9,17 N/mm^2 which are quite higher than the strength of LITRACON cubes</w:t>
      </w:r>
      <w:r>
        <w:rPr>
          <w:spacing w:val="1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so much difference in the</w:t>
      </w:r>
      <w:r>
        <w:rPr>
          <w:spacing w:val="-3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parameters.</w:t>
      </w:r>
    </w:p>
    <w:p w:rsidR="006E5C08" w:rsidRPr="00BC6F4A" w:rsidRDefault="006E5C08" w:rsidP="006E5C08">
      <w:pPr>
        <w:tabs>
          <w:tab w:val="left" w:pos="477"/>
        </w:tabs>
        <w:spacing w:before="41"/>
        <w:jc w:val="both"/>
        <w:rPr>
          <w:b/>
        </w:rPr>
      </w:pPr>
      <w:r w:rsidRPr="00BC6F4A">
        <w:rPr>
          <w:b/>
        </w:rPr>
        <w:t>3.2ULTRASONIC</w:t>
      </w:r>
      <w:r w:rsidRPr="00BC6F4A">
        <w:rPr>
          <w:b/>
          <w:spacing w:val="-11"/>
        </w:rPr>
        <w:t xml:space="preserve"> </w:t>
      </w:r>
      <w:r w:rsidRPr="00BC6F4A">
        <w:rPr>
          <w:b/>
        </w:rPr>
        <w:t>PULSE</w:t>
      </w:r>
      <w:r w:rsidRPr="00BC6F4A">
        <w:rPr>
          <w:b/>
          <w:spacing w:val="-9"/>
        </w:rPr>
        <w:t xml:space="preserve"> </w:t>
      </w:r>
      <w:r w:rsidRPr="00BC6F4A">
        <w:rPr>
          <w:b/>
        </w:rPr>
        <w:t>VELOCITY</w:t>
      </w:r>
      <w:r w:rsidRPr="00BC6F4A">
        <w:rPr>
          <w:b/>
          <w:spacing w:val="-10"/>
        </w:rPr>
        <w:t xml:space="preserve"> </w:t>
      </w:r>
      <w:r w:rsidRPr="00BC6F4A">
        <w:rPr>
          <w:b/>
        </w:rPr>
        <w:t>TEST</w:t>
      </w:r>
    </w:p>
    <w:p w:rsidR="006E5C08" w:rsidRDefault="006E5C08" w:rsidP="006E5C08">
      <w:pPr>
        <w:pStyle w:val="BodyText"/>
        <w:spacing w:before="5"/>
        <w:ind w:firstLine="720"/>
        <w:rPr>
          <w:b/>
        </w:rPr>
      </w:pPr>
    </w:p>
    <w:p w:rsidR="006E5C08" w:rsidRDefault="006B1C3F" w:rsidP="006B1C3F">
      <w:pPr>
        <w:pStyle w:val="BodyText"/>
        <w:ind w:right="475" w:firstLine="0"/>
      </w:pPr>
      <w:r>
        <w:t xml:space="preserve">                       </w:t>
      </w:r>
      <w:r w:rsidR="006E5C08">
        <w:t>An</w:t>
      </w:r>
      <w:r w:rsidR="006E5C08">
        <w:rPr>
          <w:spacing w:val="-8"/>
        </w:rPr>
        <w:t xml:space="preserve"> </w:t>
      </w:r>
      <w:r w:rsidR="006E5C08">
        <w:rPr>
          <w:b/>
        </w:rPr>
        <w:t>ultrasonic</w:t>
      </w:r>
      <w:r w:rsidR="006E5C08">
        <w:rPr>
          <w:b/>
          <w:spacing w:val="-6"/>
        </w:rPr>
        <w:t xml:space="preserve"> </w:t>
      </w:r>
      <w:r w:rsidR="006E5C08">
        <w:rPr>
          <w:b/>
        </w:rPr>
        <w:t>pulse</w:t>
      </w:r>
      <w:r w:rsidR="006E5C08">
        <w:rPr>
          <w:b/>
          <w:spacing w:val="-7"/>
        </w:rPr>
        <w:t xml:space="preserve"> </w:t>
      </w:r>
      <w:r w:rsidR="006E5C08">
        <w:rPr>
          <w:b/>
        </w:rPr>
        <w:t>velocity</w:t>
      </w:r>
      <w:r w:rsidR="006E5C08">
        <w:rPr>
          <w:b/>
          <w:spacing w:val="-6"/>
        </w:rPr>
        <w:t xml:space="preserve"> </w:t>
      </w:r>
      <w:r w:rsidR="006E5C08">
        <w:rPr>
          <w:b/>
        </w:rPr>
        <w:t>(UPV)</w:t>
      </w:r>
      <w:r w:rsidR="006E5C08">
        <w:rPr>
          <w:b/>
          <w:spacing w:val="-6"/>
        </w:rPr>
        <w:t xml:space="preserve"> </w:t>
      </w:r>
      <w:r w:rsidR="006E5C08">
        <w:rPr>
          <w:b/>
        </w:rPr>
        <w:t>test</w:t>
      </w:r>
      <w:r w:rsidR="006E5C08">
        <w:rPr>
          <w:b/>
          <w:spacing w:val="-4"/>
        </w:rPr>
        <w:t xml:space="preserve"> </w:t>
      </w:r>
      <w:r w:rsidR="006E5C08">
        <w:t>is</w:t>
      </w:r>
      <w:r w:rsidR="006E5C08">
        <w:rPr>
          <w:spacing w:val="-7"/>
        </w:rPr>
        <w:t xml:space="preserve"> </w:t>
      </w:r>
      <w:r w:rsidR="006E5C08">
        <w:t>an</w:t>
      </w:r>
      <w:r w:rsidR="006E5C08">
        <w:rPr>
          <w:spacing w:val="-5"/>
        </w:rPr>
        <w:t xml:space="preserve"> </w:t>
      </w:r>
      <w:r w:rsidR="006E5C08">
        <w:t>in-situ,</w:t>
      </w:r>
      <w:r w:rsidR="006E5C08">
        <w:rPr>
          <w:spacing w:val="-6"/>
        </w:rPr>
        <w:t xml:space="preserve"> </w:t>
      </w:r>
      <w:r w:rsidR="006E5C08">
        <w:t>non-destructive</w:t>
      </w:r>
      <w:r w:rsidR="006E5C08">
        <w:rPr>
          <w:spacing w:val="-6"/>
        </w:rPr>
        <w:t xml:space="preserve"> </w:t>
      </w:r>
      <w:r w:rsidR="006E5C08">
        <w:t>test</w:t>
      </w:r>
      <w:r w:rsidR="006E5C08">
        <w:rPr>
          <w:spacing w:val="-7"/>
        </w:rPr>
        <w:t xml:space="preserve"> </w:t>
      </w:r>
      <w:r w:rsidR="006E5C08">
        <w:t>to</w:t>
      </w:r>
      <w:r w:rsidR="006E5C08">
        <w:rPr>
          <w:spacing w:val="-6"/>
        </w:rPr>
        <w:t xml:space="preserve"> </w:t>
      </w:r>
      <w:r w:rsidR="006E5C08">
        <w:t>check</w:t>
      </w:r>
      <w:r w:rsidR="006E5C08">
        <w:rPr>
          <w:spacing w:val="-7"/>
        </w:rPr>
        <w:t xml:space="preserve"> </w:t>
      </w:r>
      <w:r w:rsidR="006E5C08">
        <w:t>the</w:t>
      </w:r>
      <w:r w:rsidR="006E5C08">
        <w:rPr>
          <w:spacing w:val="-6"/>
        </w:rPr>
        <w:t xml:space="preserve"> </w:t>
      </w:r>
      <w:r w:rsidR="006E5C08">
        <w:t>quality</w:t>
      </w:r>
      <w:r w:rsidR="006E5C08">
        <w:rPr>
          <w:spacing w:val="-51"/>
        </w:rPr>
        <w:t xml:space="preserve"> </w:t>
      </w:r>
      <w:r w:rsidR="006E5C08">
        <w:t>of concrete and natural rocks. In this test, the strength and quality of concrete or rock is</w:t>
      </w:r>
      <w:r w:rsidR="006E5C08">
        <w:rPr>
          <w:spacing w:val="1"/>
        </w:rPr>
        <w:t xml:space="preserve"> </w:t>
      </w:r>
      <w:r w:rsidR="006E5C08">
        <w:rPr>
          <w:spacing w:val="-1"/>
        </w:rPr>
        <w:t>assessed</w:t>
      </w:r>
      <w:r w:rsidR="006E5C08">
        <w:rPr>
          <w:spacing w:val="-9"/>
        </w:rPr>
        <w:t xml:space="preserve"> </w:t>
      </w:r>
      <w:r w:rsidR="006E5C08">
        <w:rPr>
          <w:spacing w:val="-1"/>
        </w:rPr>
        <w:t>by</w:t>
      </w:r>
      <w:r w:rsidR="006E5C08">
        <w:rPr>
          <w:spacing w:val="-12"/>
        </w:rPr>
        <w:t xml:space="preserve"> </w:t>
      </w:r>
      <w:r w:rsidR="006E5C08">
        <w:rPr>
          <w:spacing w:val="-1"/>
        </w:rPr>
        <w:t>measuring</w:t>
      </w:r>
      <w:r w:rsidR="006E5C08">
        <w:rPr>
          <w:spacing w:val="-11"/>
        </w:rPr>
        <w:t xml:space="preserve"> </w:t>
      </w:r>
      <w:r w:rsidR="006E5C08">
        <w:rPr>
          <w:spacing w:val="-1"/>
        </w:rPr>
        <w:t>the</w:t>
      </w:r>
      <w:r w:rsidR="006E5C08">
        <w:rPr>
          <w:spacing w:val="-9"/>
        </w:rPr>
        <w:t xml:space="preserve"> </w:t>
      </w:r>
      <w:r w:rsidR="006E5C08">
        <w:rPr>
          <w:spacing w:val="-1"/>
        </w:rPr>
        <w:t>velocity</w:t>
      </w:r>
      <w:r w:rsidR="006E5C08">
        <w:rPr>
          <w:spacing w:val="-9"/>
        </w:rPr>
        <w:t xml:space="preserve"> </w:t>
      </w:r>
      <w:r w:rsidR="006E5C08">
        <w:t>of</w:t>
      </w:r>
      <w:r w:rsidR="006E5C08">
        <w:rPr>
          <w:spacing w:val="-9"/>
        </w:rPr>
        <w:t xml:space="preserve"> </w:t>
      </w:r>
      <w:r w:rsidR="006E5C08">
        <w:t>an</w:t>
      </w:r>
      <w:r w:rsidR="006E5C08">
        <w:rPr>
          <w:spacing w:val="-11"/>
        </w:rPr>
        <w:t xml:space="preserve"> </w:t>
      </w:r>
      <w:r w:rsidR="006E5C08">
        <w:t>ultrasonic</w:t>
      </w:r>
      <w:r w:rsidR="006E5C08">
        <w:rPr>
          <w:spacing w:val="-10"/>
        </w:rPr>
        <w:t xml:space="preserve"> </w:t>
      </w:r>
      <w:r w:rsidR="006E5C08">
        <w:t>pulse</w:t>
      </w:r>
      <w:r w:rsidR="006E5C08">
        <w:rPr>
          <w:spacing w:val="-10"/>
        </w:rPr>
        <w:t xml:space="preserve"> </w:t>
      </w:r>
      <w:r w:rsidR="006E5C08">
        <w:t>passing</w:t>
      </w:r>
      <w:r w:rsidR="006E5C08">
        <w:rPr>
          <w:spacing w:val="-12"/>
        </w:rPr>
        <w:t xml:space="preserve"> </w:t>
      </w:r>
      <w:r w:rsidR="006E5C08">
        <w:t>through</w:t>
      </w:r>
      <w:r w:rsidR="006E5C08">
        <w:rPr>
          <w:spacing w:val="-10"/>
        </w:rPr>
        <w:t xml:space="preserve"> </w:t>
      </w:r>
      <w:r w:rsidR="006E5C08">
        <w:t>a</w:t>
      </w:r>
      <w:r w:rsidR="006E5C08">
        <w:rPr>
          <w:spacing w:val="-9"/>
        </w:rPr>
        <w:t xml:space="preserve"> </w:t>
      </w:r>
      <w:r w:rsidR="006E5C08">
        <w:t>concrete</w:t>
      </w:r>
      <w:r w:rsidR="006E5C08">
        <w:rPr>
          <w:spacing w:val="-12"/>
        </w:rPr>
        <w:t xml:space="preserve"> </w:t>
      </w:r>
      <w:r w:rsidR="006E5C08">
        <w:t>structure</w:t>
      </w:r>
      <w:r w:rsidR="006E5C08">
        <w:rPr>
          <w:spacing w:val="-51"/>
        </w:rPr>
        <w:t xml:space="preserve"> </w:t>
      </w:r>
      <w:r w:rsidR="006E5C08">
        <w:t>or natural rock</w:t>
      </w:r>
      <w:r w:rsidR="006E5C08">
        <w:rPr>
          <w:spacing w:val="-1"/>
        </w:rPr>
        <w:t xml:space="preserve"> </w:t>
      </w:r>
      <w:r w:rsidR="006E5C08">
        <w:t>formation.</w:t>
      </w:r>
    </w:p>
    <w:p w:rsidR="006E5C08" w:rsidRDefault="006E5C08" w:rsidP="006E5C08">
      <w:pPr>
        <w:pStyle w:val="BodyText"/>
        <w:ind w:right="471" w:firstLine="0"/>
      </w:pPr>
      <w:r>
        <w:t>This test is conducted by passing a pulse of ultrasonic through concrete to be tested and</w:t>
      </w:r>
      <w:r>
        <w:rPr>
          <w:spacing w:val="1"/>
        </w:rPr>
        <w:t xml:space="preserve"> </w:t>
      </w:r>
      <w:r>
        <w:rPr>
          <w:spacing w:val="-1"/>
        </w:rPr>
        <w:t>measuring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rPr>
          <w:spacing w:val="-1"/>
        </w:rPr>
        <w:t>taken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pulse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get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structure.</w:t>
      </w:r>
      <w:r>
        <w:rPr>
          <w:spacing w:val="-10"/>
        </w:rPr>
        <w:t xml:space="preserve"> </w:t>
      </w:r>
      <w:r>
        <w:rPr>
          <w:spacing w:val="-1"/>
        </w:rPr>
        <w:t>Higher</w:t>
      </w:r>
      <w:r>
        <w:rPr>
          <w:spacing w:val="-11"/>
        </w:rPr>
        <w:t xml:space="preserve"> </w:t>
      </w:r>
      <w:r>
        <w:rPr>
          <w:spacing w:val="-1"/>
        </w:rPr>
        <w:t>velocities</w:t>
      </w:r>
      <w:r>
        <w:rPr>
          <w:spacing w:val="-11"/>
        </w:rPr>
        <w:t xml:space="preserve"> </w:t>
      </w:r>
      <w:r>
        <w:rPr>
          <w:spacing w:val="-1"/>
        </w:rPr>
        <w:t>indicate</w:t>
      </w:r>
      <w:r>
        <w:rPr>
          <w:spacing w:val="-11"/>
        </w:rPr>
        <w:t xml:space="preserve"> </w:t>
      </w:r>
      <w:r>
        <w:t>good</w:t>
      </w:r>
      <w:r>
        <w:rPr>
          <w:spacing w:val="-52"/>
        </w:rPr>
        <w:t xml:space="preserve"> </w:t>
      </w:r>
      <w:r>
        <w:rPr>
          <w:spacing w:val="-1"/>
        </w:rPr>
        <w:t>quality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continuity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material,</w:t>
      </w:r>
      <w:r>
        <w:rPr>
          <w:spacing w:val="-11"/>
        </w:rPr>
        <w:t xml:space="preserve"> </w:t>
      </w:r>
      <w:r>
        <w:rPr>
          <w:spacing w:val="-1"/>
        </w:rPr>
        <w:t>while</w:t>
      </w:r>
      <w:r>
        <w:rPr>
          <w:spacing w:val="-11"/>
        </w:rPr>
        <w:t xml:space="preserve"> </w:t>
      </w:r>
      <w:r>
        <w:rPr>
          <w:spacing w:val="-1"/>
        </w:rPr>
        <w:t>slower</w:t>
      </w:r>
      <w:r>
        <w:rPr>
          <w:spacing w:val="-9"/>
        </w:rPr>
        <w:t xml:space="preserve"> </w:t>
      </w:r>
      <w:r>
        <w:rPr>
          <w:spacing w:val="-1"/>
        </w:rPr>
        <w:t>velocities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rPr>
          <w:spacing w:val="-1"/>
        </w:rPr>
        <w:t>concrete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many</w:t>
      </w:r>
      <w:r>
        <w:rPr>
          <w:spacing w:val="-52"/>
        </w:rPr>
        <w:t xml:space="preserve"> </w:t>
      </w:r>
      <w:r>
        <w:t>cracks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voids.</w:t>
      </w:r>
    </w:p>
    <w:p w:rsidR="006E5C08" w:rsidRDefault="006E5C08" w:rsidP="006E5C08">
      <w:pPr>
        <w:pStyle w:val="BodyText"/>
        <w:spacing w:before="1"/>
        <w:ind w:right="476" w:firstLine="0"/>
      </w:pPr>
      <w:r>
        <w:t>The ultra sonic pulse velocity test determines the quality of the material without</w:t>
      </w:r>
      <w:r>
        <w:rPr>
          <w:spacing w:val="1"/>
        </w:rPr>
        <w:t xml:space="preserve"> </w:t>
      </w:r>
      <w:r>
        <w:t>destructing the</w:t>
      </w:r>
      <w:r>
        <w:rPr>
          <w:spacing w:val="1"/>
        </w:rPr>
        <w:t xml:space="preserve"> </w:t>
      </w:r>
      <w:r>
        <w:t xml:space="preserve">test specimens. </w:t>
      </w:r>
      <w:r w:rsidR="006B1C3F">
        <w:t>When</w:t>
      </w:r>
      <w:r>
        <w:t xml:space="preserve"> this test is performed on LITRACON cubes the results</w:t>
      </w:r>
      <w:r>
        <w:rPr>
          <w:spacing w:val="1"/>
        </w:rPr>
        <w:t xml:space="preserve"> </w:t>
      </w:r>
      <w:r>
        <w:t>observed that overall pulse velocity for the cubes of 1mm and 1.5 mm optical fibers are</w:t>
      </w:r>
      <w:r>
        <w:rPr>
          <w:spacing w:val="1"/>
        </w:rPr>
        <w:t xml:space="preserve"> </w:t>
      </w:r>
      <w:r>
        <w:t>222m/s,216m/s</w:t>
      </w:r>
    </w:p>
    <w:p w:rsidR="006E5C08" w:rsidRPr="00762D3F" w:rsidRDefault="006E5C08" w:rsidP="006E5C08">
      <w:pPr>
        <w:pStyle w:val="Heading2"/>
        <w:numPr>
          <w:ilvl w:val="0"/>
          <w:numId w:val="0"/>
        </w:numPr>
        <w:tabs>
          <w:tab w:val="left" w:pos="477"/>
        </w:tabs>
        <w:ind w:left="111"/>
        <w:rPr>
          <w:i w:val="0"/>
        </w:rPr>
      </w:pPr>
      <w:r>
        <w:tab/>
      </w:r>
      <w:r w:rsidRPr="00762D3F">
        <w:rPr>
          <w:i w:val="0"/>
        </w:rPr>
        <w:t>So,</w:t>
      </w:r>
      <w:r w:rsidRPr="00762D3F">
        <w:rPr>
          <w:i w:val="0"/>
          <w:spacing w:val="-5"/>
        </w:rPr>
        <w:t xml:space="preserve"> </w:t>
      </w:r>
      <w:r w:rsidRPr="00762D3F">
        <w:rPr>
          <w:i w:val="0"/>
        </w:rPr>
        <w:t>the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>results</w:t>
      </w:r>
      <w:r w:rsidRPr="00762D3F">
        <w:rPr>
          <w:i w:val="0"/>
          <w:spacing w:val="-4"/>
        </w:rPr>
        <w:t xml:space="preserve"> </w:t>
      </w:r>
      <w:r w:rsidRPr="00762D3F">
        <w:rPr>
          <w:i w:val="0"/>
        </w:rPr>
        <w:t>states</w:t>
      </w:r>
      <w:r w:rsidRPr="00762D3F">
        <w:rPr>
          <w:i w:val="0"/>
          <w:spacing w:val="-4"/>
        </w:rPr>
        <w:t xml:space="preserve"> </w:t>
      </w:r>
      <w:r w:rsidRPr="00762D3F">
        <w:rPr>
          <w:i w:val="0"/>
        </w:rPr>
        <w:t>that</w:t>
      </w:r>
      <w:r w:rsidRPr="00762D3F">
        <w:rPr>
          <w:i w:val="0"/>
          <w:spacing w:val="-5"/>
        </w:rPr>
        <w:t xml:space="preserve"> </w:t>
      </w:r>
      <w:r w:rsidRPr="00762D3F">
        <w:rPr>
          <w:i w:val="0"/>
        </w:rPr>
        <w:t>the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>optical</w:t>
      </w:r>
      <w:r w:rsidRPr="00762D3F">
        <w:rPr>
          <w:i w:val="0"/>
          <w:spacing w:val="-5"/>
        </w:rPr>
        <w:t xml:space="preserve"> </w:t>
      </w:r>
      <w:r w:rsidRPr="00762D3F">
        <w:rPr>
          <w:i w:val="0"/>
        </w:rPr>
        <w:t>fiber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>which</w:t>
      </w:r>
      <w:r w:rsidRPr="00762D3F">
        <w:rPr>
          <w:i w:val="0"/>
          <w:spacing w:val="-7"/>
        </w:rPr>
        <w:t xml:space="preserve"> </w:t>
      </w:r>
      <w:r w:rsidRPr="00762D3F">
        <w:rPr>
          <w:i w:val="0"/>
        </w:rPr>
        <w:t>used</w:t>
      </w:r>
      <w:r w:rsidRPr="00762D3F">
        <w:rPr>
          <w:i w:val="0"/>
          <w:spacing w:val="-4"/>
        </w:rPr>
        <w:t xml:space="preserve"> </w:t>
      </w:r>
      <w:r w:rsidRPr="00762D3F">
        <w:rPr>
          <w:i w:val="0"/>
        </w:rPr>
        <w:t>with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>larger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>diameter</w:t>
      </w:r>
      <w:r w:rsidRPr="00762D3F">
        <w:rPr>
          <w:i w:val="0"/>
          <w:spacing w:val="-4"/>
        </w:rPr>
        <w:t xml:space="preserve"> </w:t>
      </w:r>
      <w:r w:rsidRPr="00762D3F">
        <w:rPr>
          <w:i w:val="0"/>
        </w:rPr>
        <w:t>i.e</w:t>
      </w:r>
      <w:r w:rsidRPr="00762D3F">
        <w:rPr>
          <w:i w:val="0"/>
          <w:spacing w:val="-4"/>
        </w:rPr>
        <w:t xml:space="preserve"> </w:t>
      </w:r>
      <w:r w:rsidRPr="00762D3F">
        <w:rPr>
          <w:i w:val="0"/>
        </w:rPr>
        <w:t>1.5mm</w:t>
      </w:r>
      <w:r w:rsidRPr="00762D3F">
        <w:rPr>
          <w:i w:val="0"/>
          <w:spacing w:val="-52"/>
        </w:rPr>
        <w:t xml:space="preserve"> </w:t>
      </w:r>
      <w:r w:rsidRPr="00762D3F">
        <w:rPr>
          <w:i w:val="0"/>
        </w:rPr>
        <w:t>shows</w:t>
      </w:r>
      <w:r w:rsidRPr="00762D3F">
        <w:rPr>
          <w:i w:val="0"/>
          <w:spacing w:val="-1"/>
        </w:rPr>
        <w:t xml:space="preserve"> </w:t>
      </w:r>
      <w:r w:rsidRPr="00762D3F">
        <w:rPr>
          <w:i w:val="0"/>
        </w:rPr>
        <w:t>less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>pulse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>velocity than</w:t>
      </w:r>
      <w:r w:rsidRPr="00762D3F">
        <w:rPr>
          <w:i w:val="0"/>
          <w:spacing w:val="-2"/>
        </w:rPr>
        <w:t xml:space="preserve"> </w:t>
      </w:r>
      <w:r w:rsidRPr="00762D3F">
        <w:rPr>
          <w:i w:val="0"/>
        </w:rPr>
        <w:t>1mm size</w:t>
      </w:r>
      <w:r w:rsidRPr="00762D3F">
        <w:rPr>
          <w:i w:val="0"/>
          <w:spacing w:val="-2"/>
        </w:rPr>
        <w:t xml:space="preserve"> </w:t>
      </w:r>
      <w:r w:rsidRPr="00762D3F">
        <w:rPr>
          <w:i w:val="0"/>
        </w:rPr>
        <w:t>of</w:t>
      </w:r>
      <w:r w:rsidRPr="00762D3F">
        <w:rPr>
          <w:i w:val="0"/>
          <w:spacing w:val="-2"/>
        </w:rPr>
        <w:t xml:space="preserve"> </w:t>
      </w:r>
      <w:r w:rsidRPr="00762D3F">
        <w:rPr>
          <w:i w:val="0"/>
        </w:rPr>
        <w:t>optical</w:t>
      </w:r>
      <w:r w:rsidRPr="00762D3F">
        <w:rPr>
          <w:i w:val="0"/>
          <w:spacing w:val="-3"/>
        </w:rPr>
        <w:t xml:space="preserve"> </w:t>
      </w:r>
      <w:r w:rsidRPr="00762D3F">
        <w:rPr>
          <w:i w:val="0"/>
        </w:rPr>
        <w:t xml:space="preserve">fiber. </w:t>
      </w:r>
    </w:p>
    <w:p w:rsidR="006E5C08" w:rsidRPr="00762D3F" w:rsidRDefault="006E5C08" w:rsidP="006E5C08">
      <w:pPr>
        <w:pStyle w:val="Heading2"/>
        <w:numPr>
          <w:ilvl w:val="0"/>
          <w:numId w:val="0"/>
        </w:numPr>
        <w:tabs>
          <w:tab w:val="left" w:pos="477"/>
        </w:tabs>
        <w:rPr>
          <w:b/>
          <w:i w:val="0"/>
        </w:rPr>
      </w:pPr>
      <w:r w:rsidRPr="00762D3F">
        <w:rPr>
          <w:b/>
          <w:i w:val="0"/>
        </w:rPr>
        <w:t>3.3</w:t>
      </w:r>
      <w:r w:rsidRPr="00762D3F">
        <w:rPr>
          <w:b/>
          <w:bCs/>
          <w:i w:val="0"/>
        </w:rPr>
        <w:t>LIGHT</w:t>
      </w:r>
      <w:r w:rsidRPr="00762D3F">
        <w:rPr>
          <w:b/>
          <w:bCs/>
          <w:i w:val="0"/>
          <w:spacing w:val="-2"/>
        </w:rPr>
        <w:t xml:space="preserve"> </w:t>
      </w:r>
      <w:r w:rsidRPr="00762D3F">
        <w:rPr>
          <w:b/>
          <w:bCs/>
          <w:i w:val="0"/>
        </w:rPr>
        <w:t>METER</w:t>
      </w:r>
    </w:p>
    <w:p w:rsidR="006E5C08" w:rsidRDefault="006E5C08" w:rsidP="006E5C08">
      <w:pPr>
        <w:pStyle w:val="BodyText"/>
        <w:spacing w:before="1"/>
        <w:ind w:right="470" w:firstLine="0"/>
      </w:pPr>
      <w:r>
        <w:rPr>
          <w:b/>
        </w:rPr>
        <w:tab/>
      </w:r>
      <w:r w:rsidR="006B1C3F">
        <w:rPr>
          <w:b/>
        </w:rPr>
        <w:t xml:space="preserve">           </w:t>
      </w:r>
      <w:r>
        <w:t>Light meter test is done for measuring the light intensity. In our test light meter is used 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capacity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LITRACON</w:t>
      </w:r>
      <w:r>
        <w:rPr>
          <w:spacing w:val="-11"/>
        </w:rPr>
        <w:t xml:space="preserve"> </w:t>
      </w:r>
      <w:r>
        <w:rPr>
          <w:spacing w:val="-1"/>
        </w:rPr>
        <w:t>cube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transmit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light</w:t>
      </w:r>
      <w:r>
        <w:rPr>
          <w:spacing w:val="-13"/>
        </w:rPr>
        <w:t xml:space="preserve"> </w:t>
      </w:r>
      <w:r>
        <w:rPr>
          <w:spacing w:val="-1"/>
        </w:rPr>
        <w:t>measured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LUX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lumens.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extra-long</w:t>
      </w:r>
      <w:r>
        <w:rPr>
          <w:spacing w:val="-12"/>
        </w:rPr>
        <w:t xml:space="preserve"> </w:t>
      </w:r>
      <w:r>
        <w:rPr>
          <w:spacing w:val="-1"/>
        </w:rPr>
        <w:t>fibers</w:t>
      </w:r>
      <w:r>
        <w:rPr>
          <w:spacing w:val="-13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thickness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panel.</w:t>
      </w:r>
      <w:r>
        <w:rPr>
          <w:spacing w:val="-9"/>
        </w:rPr>
        <w:t xml:space="preserve"> </w:t>
      </w:r>
      <w:r>
        <w:rPr>
          <w:spacing w:val="-1"/>
        </w:rPr>
        <w:t>Polish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panel</w:t>
      </w:r>
      <w:r>
        <w:rPr>
          <w:spacing w:val="-8"/>
        </w:rPr>
        <w:t xml:space="preserve"> </w:t>
      </w:r>
      <w:r>
        <w:t>surface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polishing</w:t>
      </w:r>
      <w:r>
        <w:rPr>
          <w:spacing w:val="-5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sand paper.</w:t>
      </w:r>
    </w:p>
    <w:p w:rsidR="006E5C08" w:rsidRDefault="006B1C3F" w:rsidP="006B1C3F">
      <w:pPr>
        <w:pStyle w:val="BodyText"/>
        <w:spacing w:before="41"/>
        <w:ind w:right="476" w:firstLine="0"/>
      </w:pPr>
      <w:r>
        <w:rPr>
          <w:rFonts w:eastAsia="Times New Roman"/>
        </w:rPr>
        <w:t xml:space="preserve">                 </w:t>
      </w:r>
      <w:r w:rsidR="006E5C08">
        <w:t>Light meter is a test conducted to test the potential of the LITRACON cubes when a</w:t>
      </w:r>
      <w:r w:rsidR="006E5C08">
        <w:rPr>
          <w:spacing w:val="1"/>
        </w:rPr>
        <w:t xml:space="preserve"> </w:t>
      </w:r>
      <w:r w:rsidR="006E5C08">
        <w:rPr>
          <w:spacing w:val="-1"/>
        </w:rPr>
        <w:t>hight</w:t>
      </w:r>
      <w:r w:rsidR="006E5C08">
        <w:rPr>
          <w:spacing w:val="-13"/>
        </w:rPr>
        <w:t xml:space="preserve"> </w:t>
      </w:r>
      <w:r w:rsidR="006E5C08">
        <w:rPr>
          <w:spacing w:val="-1"/>
        </w:rPr>
        <w:t>intensity</w:t>
      </w:r>
      <w:r w:rsidR="006E5C08">
        <w:rPr>
          <w:spacing w:val="-12"/>
        </w:rPr>
        <w:t xml:space="preserve"> </w:t>
      </w:r>
      <w:r w:rsidR="006E5C08">
        <w:rPr>
          <w:spacing w:val="-1"/>
        </w:rPr>
        <w:t>of</w:t>
      </w:r>
      <w:r w:rsidR="006E5C08">
        <w:rPr>
          <w:spacing w:val="-12"/>
        </w:rPr>
        <w:t xml:space="preserve"> </w:t>
      </w:r>
      <w:r w:rsidR="006E5C08">
        <w:rPr>
          <w:spacing w:val="-1"/>
        </w:rPr>
        <w:t>light</w:t>
      </w:r>
      <w:r w:rsidR="006E5C08">
        <w:rPr>
          <w:spacing w:val="-13"/>
        </w:rPr>
        <w:t xml:space="preserve"> </w:t>
      </w:r>
      <w:r w:rsidR="006E5C08">
        <w:rPr>
          <w:spacing w:val="-1"/>
        </w:rPr>
        <w:t>is</w:t>
      </w:r>
      <w:r w:rsidR="006E5C08">
        <w:rPr>
          <w:spacing w:val="-14"/>
        </w:rPr>
        <w:t xml:space="preserve"> </w:t>
      </w:r>
      <w:r w:rsidR="006E5C08">
        <w:rPr>
          <w:spacing w:val="-1"/>
        </w:rPr>
        <w:t>passed</w:t>
      </w:r>
      <w:r w:rsidR="006E5C08">
        <w:rPr>
          <w:spacing w:val="-10"/>
        </w:rPr>
        <w:t xml:space="preserve"> </w:t>
      </w:r>
      <w:r w:rsidR="006E5C08">
        <w:rPr>
          <w:spacing w:val="-1"/>
        </w:rPr>
        <w:t>through</w:t>
      </w:r>
      <w:r w:rsidR="006E5C08">
        <w:rPr>
          <w:spacing w:val="-13"/>
        </w:rPr>
        <w:t xml:space="preserve"> </w:t>
      </w:r>
      <w:r w:rsidR="006E5C08">
        <w:rPr>
          <w:spacing w:val="-1"/>
        </w:rPr>
        <w:t>one</w:t>
      </w:r>
      <w:r w:rsidR="006E5C08">
        <w:rPr>
          <w:spacing w:val="-12"/>
        </w:rPr>
        <w:t xml:space="preserve"> </w:t>
      </w:r>
      <w:r w:rsidR="006E5C08">
        <w:rPr>
          <w:spacing w:val="-1"/>
        </w:rPr>
        <w:t>end</w:t>
      </w:r>
      <w:r w:rsidR="006E5C08">
        <w:rPr>
          <w:spacing w:val="-13"/>
        </w:rPr>
        <w:t xml:space="preserve"> </w:t>
      </w:r>
      <w:r w:rsidR="006E5C08">
        <w:rPr>
          <w:spacing w:val="-1"/>
        </w:rPr>
        <w:t>of</w:t>
      </w:r>
      <w:r w:rsidR="006E5C08">
        <w:rPr>
          <w:spacing w:val="-12"/>
        </w:rPr>
        <w:t xml:space="preserve"> </w:t>
      </w:r>
      <w:r w:rsidR="006E5C08">
        <w:rPr>
          <w:spacing w:val="-1"/>
        </w:rPr>
        <w:t>the</w:t>
      </w:r>
      <w:r w:rsidR="006E5C08">
        <w:rPr>
          <w:spacing w:val="-11"/>
        </w:rPr>
        <w:t xml:space="preserve"> </w:t>
      </w:r>
      <w:r w:rsidR="006E5C08">
        <w:rPr>
          <w:spacing w:val="-1"/>
        </w:rPr>
        <w:t>cubes</w:t>
      </w:r>
      <w:r w:rsidR="006E5C08">
        <w:rPr>
          <w:spacing w:val="-14"/>
        </w:rPr>
        <w:t xml:space="preserve"> </w:t>
      </w:r>
      <w:r w:rsidR="006E5C08">
        <w:rPr>
          <w:spacing w:val="-1"/>
        </w:rPr>
        <w:t>i.e</w:t>
      </w:r>
      <w:r w:rsidR="006E5C08">
        <w:rPr>
          <w:spacing w:val="-14"/>
        </w:rPr>
        <w:t xml:space="preserve"> </w:t>
      </w:r>
      <w:r w:rsidR="006E5C08">
        <w:rPr>
          <w:spacing w:val="-1"/>
        </w:rPr>
        <w:t>1800</w:t>
      </w:r>
      <w:r w:rsidR="006E5C08">
        <w:rPr>
          <w:spacing w:val="-11"/>
        </w:rPr>
        <w:t xml:space="preserve"> </w:t>
      </w:r>
      <w:r w:rsidR="006E5C08">
        <w:rPr>
          <w:spacing w:val="-1"/>
        </w:rPr>
        <w:t>lux.</w:t>
      </w:r>
      <w:r w:rsidR="006E5C08">
        <w:rPr>
          <w:spacing w:val="-12"/>
        </w:rPr>
        <w:t xml:space="preserve"> </w:t>
      </w:r>
      <w:r w:rsidR="006E5C08">
        <w:rPr>
          <w:spacing w:val="-1"/>
        </w:rPr>
        <w:t>The</w:t>
      </w:r>
      <w:r w:rsidR="006E5C08">
        <w:rPr>
          <w:spacing w:val="-11"/>
        </w:rPr>
        <w:t xml:space="preserve"> </w:t>
      </w:r>
      <w:r w:rsidR="006E5C08">
        <w:rPr>
          <w:spacing w:val="-1"/>
        </w:rPr>
        <w:t>cubes</w:t>
      </w:r>
      <w:r w:rsidR="006E5C08">
        <w:rPr>
          <w:spacing w:val="-11"/>
        </w:rPr>
        <w:t xml:space="preserve"> </w:t>
      </w:r>
      <w:r w:rsidR="006E5C08">
        <w:t>are</w:t>
      </w:r>
      <w:r w:rsidR="006E5C08">
        <w:rPr>
          <w:spacing w:val="-13"/>
        </w:rPr>
        <w:t xml:space="preserve"> </w:t>
      </w:r>
      <w:r w:rsidR="006E5C08">
        <w:t>tested</w:t>
      </w:r>
      <w:r w:rsidR="006E5C08">
        <w:rPr>
          <w:spacing w:val="-51"/>
        </w:rPr>
        <w:t xml:space="preserve"> </w:t>
      </w:r>
      <w:r w:rsidR="006E5C08">
        <w:t>at</w:t>
      </w:r>
      <w:r w:rsidR="006E5C08">
        <w:rPr>
          <w:spacing w:val="-12"/>
        </w:rPr>
        <w:t xml:space="preserve"> </w:t>
      </w:r>
      <w:r w:rsidR="006E5C08">
        <w:t>another</w:t>
      </w:r>
      <w:r w:rsidR="006E5C08">
        <w:rPr>
          <w:spacing w:val="-11"/>
        </w:rPr>
        <w:t xml:space="preserve"> </w:t>
      </w:r>
      <w:r w:rsidR="006E5C08">
        <w:t>end</w:t>
      </w:r>
      <w:r w:rsidR="006E5C08">
        <w:rPr>
          <w:spacing w:val="-8"/>
        </w:rPr>
        <w:t xml:space="preserve"> </w:t>
      </w:r>
      <w:r w:rsidR="006E5C08">
        <w:t>with</w:t>
      </w:r>
      <w:r w:rsidR="006E5C08">
        <w:rPr>
          <w:spacing w:val="-11"/>
        </w:rPr>
        <w:t xml:space="preserve"> </w:t>
      </w:r>
      <w:r w:rsidR="006E5C08">
        <w:t>the</w:t>
      </w:r>
      <w:r w:rsidR="006E5C08">
        <w:rPr>
          <w:spacing w:val="-11"/>
        </w:rPr>
        <w:t xml:space="preserve"> </w:t>
      </w:r>
      <w:r w:rsidR="006E5C08">
        <w:t>use</w:t>
      </w:r>
      <w:r w:rsidR="006E5C08">
        <w:rPr>
          <w:spacing w:val="-11"/>
        </w:rPr>
        <w:t xml:space="preserve"> </w:t>
      </w:r>
      <w:r w:rsidR="006E5C08">
        <w:t>of</w:t>
      </w:r>
      <w:r w:rsidR="006E5C08">
        <w:rPr>
          <w:spacing w:val="-9"/>
        </w:rPr>
        <w:t xml:space="preserve"> </w:t>
      </w:r>
      <w:r w:rsidR="006E5C08">
        <w:t>light</w:t>
      </w:r>
      <w:r w:rsidR="006E5C08">
        <w:rPr>
          <w:spacing w:val="-11"/>
        </w:rPr>
        <w:t xml:space="preserve"> </w:t>
      </w:r>
      <w:r w:rsidR="006E5C08">
        <w:t>meter</w:t>
      </w:r>
      <w:r w:rsidR="006E5C08">
        <w:rPr>
          <w:spacing w:val="-9"/>
        </w:rPr>
        <w:t xml:space="preserve"> </w:t>
      </w:r>
      <w:r w:rsidR="006E5C08">
        <w:t>for</w:t>
      </w:r>
      <w:r w:rsidR="006E5C08">
        <w:rPr>
          <w:spacing w:val="-11"/>
        </w:rPr>
        <w:t xml:space="preserve"> </w:t>
      </w:r>
      <w:r w:rsidR="006E5C08">
        <w:t>4*4,5*5,6*6</w:t>
      </w:r>
      <w:r w:rsidR="006E5C08">
        <w:rPr>
          <w:spacing w:val="-10"/>
        </w:rPr>
        <w:t xml:space="preserve"> </w:t>
      </w:r>
      <w:r w:rsidR="006E5C08">
        <w:t>grid</w:t>
      </w:r>
      <w:r w:rsidR="006E5C08">
        <w:rPr>
          <w:spacing w:val="-9"/>
        </w:rPr>
        <w:t xml:space="preserve"> </w:t>
      </w:r>
      <w:r w:rsidR="006E5C08">
        <w:t>sizes</w:t>
      </w:r>
      <w:r w:rsidR="006E5C08">
        <w:rPr>
          <w:spacing w:val="-12"/>
        </w:rPr>
        <w:t xml:space="preserve"> </w:t>
      </w:r>
      <w:r w:rsidR="006E5C08">
        <w:t>of</w:t>
      </w:r>
      <w:r w:rsidR="006E5C08">
        <w:rPr>
          <w:spacing w:val="-9"/>
        </w:rPr>
        <w:t xml:space="preserve"> </w:t>
      </w:r>
      <w:r w:rsidR="006E5C08">
        <w:t>1</w:t>
      </w:r>
      <w:r w:rsidR="006E5C08">
        <w:rPr>
          <w:spacing w:val="-12"/>
        </w:rPr>
        <w:t xml:space="preserve"> </w:t>
      </w:r>
      <w:r w:rsidR="006E5C08">
        <w:t>and</w:t>
      </w:r>
      <w:r w:rsidR="006E5C08">
        <w:rPr>
          <w:spacing w:val="-11"/>
        </w:rPr>
        <w:t xml:space="preserve"> </w:t>
      </w:r>
      <w:r w:rsidR="006E5C08">
        <w:t>1.5</w:t>
      </w:r>
      <w:r w:rsidR="006E5C08">
        <w:rPr>
          <w:spacing w:val="-11"/>
        </w:rPr>
        <w:t xml:space="preserve"> </w:t>
      </w:r>
      <w:r w:rsidR="006E5C08">
        <w:t>mm</w:t>
      </w:r>
      <w:r w:rsidR="006E5C08">
        <w:rPr>
          <w:spacing w:val="-12"/>
        </w:rPr>
        <w:t xml:space="preserve"> </w:t>
      </w:r>
      <w:r w:rsidR="006E5C08">
        <w:t>diameter</w:t>
      </w:r>
      <w:r w:rsidR="006E5C08">
        <w:rPr>
          <w:spacing w:val="-52"/>
        </w:rPr>
        <w:t xml:space="preserve"> </w:t>
      </w:r>
      <w:r w:rsidR="006E5C08">
        <w:t>optical fibers used. The test stated the results as 5 , 6 , 8 lux for 1mm diameter optical fiber</w:t>
      </w:r>
      <w:r w:rsidR="006E5C08">
        <w:rPr>
          <w:spacing w:val="1"/>
        </w:rPr>
        <w:t xml:space="preserve"> </w:t>
      </w:r>
      <w:r w:rsidR="006E5C08">
        <w:t>and</w:t>
      </w:r>
      <w:r w:rsidR="006E5C08">
        <w:rPr>
          <w:spacing w:val="-2"/>
        </w:rPr>
        <w:t xml:space="preserve"> </w:t>
      </w:r>
      <w:r w:rsidR="006E5C08">
        <w:t>8, 14,</w:t>
      </w:r>
      <w:r w:rsidR="006E5C08">
        <w:rPr>
          <w:spacing w:val="-2"/>
        </w:rPr>
        <w:t xml:space="preserve"> </w:t>
      </w:r>
      <w:r w:rsidR="006E5C08">
        <w:t>16</w:t>
      </w:r>
      <w:r w:rsidR="006E5C08">
        <w:rPr>
          <w:spacing w:val="1"/>
        </w:rPr>
        <w:t xml:space="preserve"> </w:t>
      </w:r>
      <w:r w:rsidR="006E5C08">
        <w:t>lux</w:t>
      </w:r>
      <w:r w:rsidR="006E5C08">
        <w:rPr>
          <w:spacing w:val="-2"/>
        </w:rPr>
        <w:t xml:space="preserve"> </w:t>
      </w:r>
      <w:r w:rsidR="006E5C08">
        <w:t>for 1.5</w:t>
      </w:r>
      <w:r w:rsidR="006E5C08">
        <w:rPr>
          <w:spacing w:val="-1"/>
        </w:rPr>
        <w:t xml:space="preserve"> </w:t>
      </w:r>
      <w:r w:rsidR="006E5C08">
        <w:t>mm diameter</w:t>
      </w:r>
      <w:r w:rsidR="006E5C08">
        <w:rPr>
          <w:spacing w:val="-2"/>
        </w:rPr>
        <w:t xml:space="preserve"> </w:t>
      </w:r>
      <w:r w:rsidR="006E5C08">
        <w:t>optical fiber.</w:t>
      </w:r>
    </w:p>
    <w:p w:rsidR="006E5C08" w:rsidRDefault="006E5C08" w:rsidP="006E5C08">
      <w:pPr>
        <w:pStyle w:val="BodyText"/>
        <w:ind w:right="473" w:firstLine="0"/>
      </w:pPr>
      <w:r>
        <w:tab/>
      </w:r>
      <w:r w:rsidR="006B1C3F">
        <w:t xml:space="preserve">        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light</w:t>
      </w:r>
      <w:r>
        <w:rPr>
          <w:spacing w:val="-13"/>
        </w:rPr>
        <w:t xml:space="preserve"> </w:t>
      </w:r>
      <w:r>
        <w:rPr>
          <w:spacing w:val="-1"/>
        </w:rPr>
        <w:t>intensity</w:t>
      </w:r>
      <w:r>
        <w:rPr>
          <w:spacing w:val="-12"/>
        </w:rPr>
        <w:t xml:space="preserve"> </w:t>
      </w:r>
      <w:r>
        <w:rPr>
          <w:spacing w:val="-1"/>
        </w:rPr>
        <w:t>got</w:t>
      </w:r>
      <w:r>
        <w:rPr>
          <w:spacing w:val="-13"/>
        </w:rPr>
        <w:t xml:space="preserve"> </w:t>
      </w:r>
      <w:r>
        <w:rPr>
          <w:spacing w:val="-1"/>
        </w:rPr>
        <w:t>increased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increased</w:t>
      </w:r>
      <w:r>
        <w:rPr>
          <w:spacing w:val="-12"/>
        </w:rPr>
        <w:t xml:space="preserve"> </w:t>
      </w:r>
      <w:r>
        <w:t>diameter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optical</w:t>
      </w:r>
      <w:r>
        <w:rPr>
          <w:spacing w:val="-11"/>
        </w:rPr>
        <w:t xml:space="preserve"> </w:t>
      </w:r>
      <w:r>
        <w:t>fiber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percentage of</w:t>
      </w:r>
      <w:r>
        <w:rPr>
          <w:spacing w:val="1"/>
        </w:rPr>
        <w:t xml:space="preserve"> </w:t>
      </w:r>
      <w:r>
        <w:t>optical</w:t>
      </w:r>
      <w:r>
        <w:rPr>
          <w:spacing w:val="-3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mortar cube.</w:t>
      </w:r>
    </w:p>
    <w:p w:rsidR="00544AB4" w:rsidRDefault="00544AB4" w:rsidP="006E5C08">
      <w:pPr>
        <w:pStyle w:val="BodyText"/>
        <w:ind w:right="473" w:firstLine="0"/>
      </w:pPr>
    </w:p>
    <w:p w:rsidR="00544AB4" w:rsidRDefault="00544AB4" w:rsidP="006E5C08">
      <w:pPr>
        <w:pStyle w:val="BodyText"/>
        <w:ind w:right="473" w:firstLine="0"/>
      </w:pPr>
      <w:bookmarkStart w:id="0" w:name="_GoBack"/>
      <w:bookmarkEnd w:id="0"/>
    </w:p>
    <w:p w:rsidR="006E5C08" w:rsidRDefault="006E5C08" w:rsidP="006E5C08">
      <w:pPr>
        <w:pStyle w:val="BodyText"/>
        <w:ind w:right="473" w:firstLine="0"/>
      </w:pPr>
    </w:p>
    <w:p w:rsidR="006B1C3F" w:rsidRDefault="006B1C3F" w:rsidP="006E5C08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clear" w:pos="216"/>
          <w:tab w:val="left" w:pos="331"/>
        </w:tabs>
        <w:autoSpaceDE w:val="0"/>
        <w:autoSpaceDN w:val="0"/>
        <w:spacing w:before="24" w:after="0"/>
        <w:jc w:val="both"/>
        <w:rPr>
          <w:rFonts w:ascii="Times New Roman" w:hAnsi="Times New Roman"/>
          <w:sz w:val="20"/>
          <w:szCs w:val="20"/>
        </w:rPr>
      </w:pPr>
    </w:p>
    <w:p w:rsidR="006B1C3F" w:rsidRDefault="006B1C3F" w:rsidP="006E5C08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clear" w:pos="216"/>
          <w:tab w:val="left" w:pos="331"/>
        </w:tabs>
        <w:autoSpaceDE w:val="0"/>
        <w:autoSpaceDN w:val="0"/>
        <w:spacing w:before="24" w:after="0"/>
        <w:jc w:val="both"/>
        <w:rPr>
          <w:rFonts w:ascii="Times New Roman" w:hAnsi="Times New Roman"/>
          <w:sz w:val="20"/>
          <w:szCs w:val="20"/>
        </w:rPr>
      </w:pPr>
    </w:p>
    <w:p w:rsidR="006E5C08" w:rsidRDefault="006E5C08" w:rsidP="006E5C08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clear" w:pos="216"/>
          <w:tab w:val="left" w:pos="331"/>
        </w:tabs>
        <w:autoSpaceDE w:val="0"/>
        <w:autoSpaceDN w:val="0"/>
        <w:spacing w:before="24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CONCLUSION</w:t>
      </w:r>
    </w:p>
    <w:p w:rsidR="006E5C08" w:rsidRPr="00762D3F" w:rsidRDefault="006E5C08" w:rsidP="006E5C08">
      <w:pPr>
        <w:jc w:val="both"/>
      </w:pPr>
    </w:p>
    <w:p w:rsidR="006E5C08" w:rsidRDefault="006E5C08" w:rsidP="006E5C08">
      <w:pPr>
        <w:pStyle w:val="BodyText"/>
        <w:numPr>
          <w:ilvl w:val="0"/>
          <w:numId w:val="21"/>
        </w:numPr>
        <w:ind w:right="473"/>
      </w:pPr>
      <w:r>
        <w:t>A</w:t>
      </w:r>
      <w:r>
        <w:rPr>
          <w:spacing w:val="-7"/>
        </w:rPr>
        <w:t xml:space="preserve"> </w:t>
      </w:r>
      <w:r>
        <w:t>novel</w:t>
      </w:r>
      <w:r>
        <w:rPr>
          <w:spacing w:val="-9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transparent</w:t>
      </w:r>
      <w:r>
        <w:rPr>
          <w:spacing w:val="-8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adding</w:t>
      </w:r>
      <w:r>
        <w:rPr>
          <w:spacing w:val="-9"/>
        </w:rPr>
        <w:t xml:space="preserve"> </w:t>
      </w:r>
      <w:r>
        <w:t>optical</w:t>
      </w:r>
      <w:r>
        <w:rPr>
          <w:spacing w:val="-52"/>
        </w:rPr>
        <w:t xml:space="preserve"> </w:t>
      </w:r>
      <w:r>
        <w:t>fiber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diameter</w:t>
      </w:r>
      <w:r>
        <w:rPr>
          <w:spacing w:val="-5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mixture.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transparent</w:t>
      </w:r>
      <w:r>
        <w:rPr>
          <w:spacing w:val="-9"/>
        </w:rPr>
        <w:t xml:space="preserve"> </w:t>
      </w:r>
      <w:r>
        <w:t>concrete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good</w:t>
      </w:r>
      <w:r>
        <w:rPr>
          <w:spacing w:val="-52"/>
        </w:rPr>
        <w:t xml:space="preserve"> </w:t>
      </w:r>
      <w:r>
        <w:t>light guiding property and the ratio of optical fiber volume to concrete is proportional to</w:t>
      </w:r>
      <w:r>
        <w:rPr>
          <w:spacing w:val="1"/>
        </w:rPr>
        <w:t xml:space="preserve"> </w:t>
      </w:r>
      <w:r>
        <w:rPr>
          <w:spacing w:val="-1"/>
        </w:rPr>
        <w:t>transmission.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transparent</w:t>
      </w:r>
      <w:r>
        <w:rPr>
          <w:spacing w:val="-12"/>
        </w:rPr>
        <w:t xml:space="preserve"> </w:t>
      </w:r>
      <w:r>
        <w:rPr>
          <w:spacing w:val="-1"/>
        </w:rPr>
        <w:t>concrete</w:t>
      </w:r>
      <w:r>
        <w:rPr>
          <w:spacing w:val="-10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lose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strength</w:t>
      </w:r>
      <w:r>
        <w:rPr>
          <w:spacing w:val="-12"/>
        </w:rPr>
        <w:t xml:space="preserve"> </w:t>
      </w:r>
      <w:r>
        <w:t>parameter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compared</w:t>
      </w:r>
      <w:r>
        <w:rPr>
          <w:spacing w:val="-52"/>
        </w:rPr>
        <w:t xml:space="preserve"> </w:t>
      </w:r>
      <w:r>
        <w:t>to regular concrete and also it has very vital property for the aesthetical point of view. It can</w:t>
      </w:r>
      <w:r>
        <w:rPr>
          <w:spacing w:val="1"/>
        </w:rPr>
        <w:t xml:space="preserve"> </w:t>
      </w:r>
      <w:r>
        <w:t>be used for the best architectural appearance of the building. It can also be used in areas,</w:t>
      </w:r>
      <w:r>
        <w:rPr>
          <w:spacing w:val="1"/>
        </w:rPr>
        <w:t xml:space="preserve"> </w:t>
      </w:r>
      <w:r>
        <w:t>where the natural light cannot reach with appropriate intensity. This new kind of building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properties of</w:t>
      </w:r>
      <w:r>
        <w:rPr>
          <w:spacing w:val="-1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t>materials</w:t>
      </w:r>
    </w:p>
    <w:p w:rsidR="006E5C08" w:rsidRDefault="006E5C08" w:rsidP="006E5C08">
      <w:pPr>
        <w:pStyle w:val="ListParagraph"/>
        <w:numPr>
          <w:ilvl w:val="0"/>
          <w:numId w:val="21"/>
        </w:numPr>
        <w:tabs>
          <w:tab w:val="left" w:pos="379"/>
        </w:tabs>
        <w:spacing w:before="19"/>
        <w:ind w:right="4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the LTC and control specimens reached the design compressive strength at 7 and 28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days. All LTC specimens had lower compressive strength than the control specimens at 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 of curing. The compressive strength remained almost same when the fibre diameter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increased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1.0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mm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1.5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mm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Nevertheless,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incorporation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optical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fibres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compressive strength of the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concrete.</w:t>
      </w:r>
    </w:p>
    <w:p w:rsidR="006E5C08" w:rsidRDefault="006E5C08" w:rsidP="006E5C08">
      <w:pPr>
        <w:pStyle w:val="ListParagraph"/>
        <w:numPr>
          <w:ilvl w:val="0"/>
          <w:numId w:val="21"/>
        </w:numPr>
        <w:tabs>
          <w:tab w:val="left" w:pos="379"/>
        </w:tabs>
        <w:spacing w:before="52"/>
        <w:ind w:right="4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smaller the fibre spacing, the lower the compressive strength of the LTC due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smaller distances for the microcracks to propagate under compression load. Nevertheless,</w:t>
      </w:r>
      <w:r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fibre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spacing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compressive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strength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considered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insignificant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compared with the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fibre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diameter.</w:t>
      </w:r>
    </w:p>
    <w:p w:rsidR="006E5C08" w:rsidRPr="006B1C3F" w:rsidRDefault="006E5C08" w:rsidP="006E5C08">
      <w:pPr>
        <w:pStyle w:val="ListParagraph"/>
        <w:numPr>
          <w:ilvl w:val="0"/>
          <w:numId w:val="21"/>
        </w:numPr>
        <w:tabs>
          <w:tab w:val="left" w:pos="379"/>
        </w:tabs>
        <w:spacing w:before="17"/>
        <w:ind w:right="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inclusion of optical fibre did not significantly affect the homogeneity and concrete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LTC.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velocity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UPV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almost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LTC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specimens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 200 m/s regardless of the direction of optical fibre, indicating excellent concrete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LTC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 casting work</w:t>
      </w:r>
    </w:p>
    <w:p w:rsidR="006E5C08" w:rsidRDefault="006E5C08" w:rsidP="006E5C08">
      <w:pPr>
        <w:pStyle w:val="ListParagraph"/>
        <w:numPr>
          <w:ilvl w:val="0"/>
          <w:numId w:val="21"/>
        </w:numPr>
        <w:tabs>
          <w:tab w:val="left" w:pos="379"/>
        </w:tabs>
        <w:spacing w:before="41"/>
        <w:ind w:right="4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light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transmittance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of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LTC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increased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larger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fibre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diameter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smaller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fibre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spacing.</w:t>
      </w:r>
      <w:r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noteworthy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effect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fibre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spacing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light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transmittance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performance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becomes</w:t>
      </w:r>
      <w:r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statistically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insignificant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fibre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diameter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decreased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1mm.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analysis,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fibre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diameter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greater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influence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light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transmittance</w:t>
      </w:r>
      <w:r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LTC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fibre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spacing.</w:t>
      </w:r>
    </w:p>
    <w:p w:rsidR="006E5C08" w:rsidRPr="00762D3F" w:rsidRDefault="006E5C08" w:rsidP="006E5C08">
      <w:pPr>
        <w:pStyle w:val="ListParagraph"/>
        <w:numPr>
          <w:ilvl w:val="0"/>
          <w:numId w:val="21"/>
        </w:numPr>
        <w:tabs>
          <w:tab w:val="left" w:pos="379"/>
        </w:tabs>
        <w:spacing w:before="6"/>
        <w:ind w:right="472"/>
        <w:jc w:val="both"/>
        <w:rPr>
          <w:rFonts w:ascii="Times New Roman" w:hAnsi="Times New Roman" w:cs="Times New Roman"/>
          <w:sz w:val="20"/>
          <w:szCs w:val="20"/>
        </w:rPr>
      </w:pPr>
      <w:r w:rsidRPr="00762D3F">
        <w:rPr>
          <w:rFonts w:ascii="Times New Roman" w:hAnsi="Times New Roman" w:cs="Times New Roman"/>
          <w:sz w:val="20"/>
          <w:szCs w:val="20"/>
        </w:rPr>
        <w:t>The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light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transmittance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performance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of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LTC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decreased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with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the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increase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in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the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light</w:t>
      </w:r>
      <w:r w:rsidRPr="00762D3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incidence</w:t>
      </w:r>
      <w:r w:rsidRPr="00762D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angle.</w:t>
      </w:r>
      <w:r w:rsidRPr="00762D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At</w:t>
      </w:r>
      <w:r w:rsidRPr="00762D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30</w:t>
      </w:r>
      <w:r w:rsidRPr="00762D3F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◦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762D3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762D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fibre</w:t>
      </w:r>
      <w:r w:rsidRPr="00762D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spacing</w:t>
      </w:r>
      <w:r w:rsidRPr="00762D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shows</w:t>
      </w:r>
      <w:r w:rsidRPr="00762D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Pr="00762D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insignificant</w:t>
      </w:r>
      <w:r w:rsidRPr="00762D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effect</w:t>
      </w:r>
      <w:r w:rsidRPr="00762D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on</w:t>
      </w:r>
      <w:r w:rsidRPr="00762D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light</w:t>
      </w:r>
      <w:r w:rsidRPr="00762D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transmittance</w:t>
      </w:r>
      <w:r w:rsidRPr="00762D3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pacing w:val="-1"/>
          <w:sz w:val="20"/>
          <w:szCs w:val="20"/>
        </w:rPr>
        <w:t xml:space="preserve">of LTC </w:t>
      </w:r>
      <w:r w:rsidRPr="00762D3F">
        <w:rPr>
          <w:rFonts w:ascii="Times New Roman" w:hAnsi="Times New Roman" w:cs="Times New Roman"/>
          <w:sz w:val="20"/>
          <w:szCs w:val="20"/>
        </w:rPr>
        <w:t>because 30</w:t>
      </w:r>
      <w:r w:rsidRPr="00762D3F">
        <w:rPr>
          <w:rFonts w:ascii="Times New Roman" w:hAnsi="Times New Roman" w:cs="Times New Roman"/>
          <w:sz w:val="20"/>
          <w:szCs w:val="20"/>
          <w:vertAlign w:val="superscript"/>
        </w:rPr>
        <w:t>◦</w:t>
      </w:r>
      <w:r w:rsidRPr="00762D3F">
        <w:rPr>
          <w:rFonts w:ascii="Times New Roman" w:hAnsi="Times New Roman" w:cs="Times New Roman"/>
          <w:sz w:val="20"/>
          <w:szCs w:val="20"/>
        </w:rPr>
        <w:t xml:space="preserve"> is at the boundary of the acceptance angle of optical fibre, and at that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point most of the light is outside the acceptance cone which causes refraction instead of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total internal reflection. Hence, less light is being transmitted even with smaller fibre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spacing. However, it was noticed that in LTC with a fibre diameter of 1.5 mm, there is a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significant difference in light transmittance performance as compared to the other fibre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diameters. This could be because the larger fibre diameter transmitted more light through</w:t>
      </w:r>
      <w:r w:rsidRPr="00762D3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total internal reflection even at a light incidence angle of 30</w:t>
      </w:r>
      <w:r w:rsidRPr="00762D3F">
        <w:rPr>
          <w:rFonts w:ascii="Times New Roman" w:hAnsi="Times New Roman" w:cs="Times New Roman"/>
          <w:sz w:val="20"/>
          <w:szCs w:val="20"/>
          <w:vertAlign w:val="superscript"/>
        </w:rPr>
        <w:t>◦</w:t>
      </w:r>
      <w:r w:rsidRPr="00762D3F">
        <w:rPr>
          <w:rFonts w:ascii="Times New Roman" w:hAnsi="Times New Roman" w:cs="Times New Roman"/>
          <w:sz w:val="20"/>
          <w:szCs w:val="20"/>
        </w:rPr>
        <w:t>, resulting in higher light</w:t>
      </w:r>
      <w:r w:rsidRPr="00762D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62D3F">
        <w:rPr>
          <w:rFonts w:ascii="Times New Roman" w:hAnsi="Times New Roman" w:cs="Times New Roman"/>
          <w:sz w:val="20"/>
          <w:szCs w:val="20"/>
        </w:rPr>
        <w:t>transmittance.</w:t>
      </w:r>
    </w:p>
    <w:p w:rsidR="006E5C08" w:rsidRPr="00762D3F" w:rsidRDefault="006E5C08" w:rsidP="006E5C08">
      <w:pPr>
        <w:jc w:val="both"/>
      </w:pPr>
    </w:p>
    <w:p w:rsidR="006E5C08" w:rsidRDefault="006E5C08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Default="006B1C3F" w:rsidP="006E5C08">
      <w:pPr>
        <w:pStyle w:val="BodyText"/>
        <w:ind w:right="473" w:firstLine="0"/>
      </w:pPr>
    </w:p>
    <w:p w:rsidR="006B1C3F" w:rsidRPr="00762D3F" w:rsidRDefault="006B1C3F" w:rsidP="006E5C08">
      <w:pPr>
        <w:pStyle w:val="BodyText"/>
        <w:ind w:right="473" w:firstLine="0"/>
      </w:pPr>
    </w:p>
    <w:p w:rsidR="006E5C08" w:rsidRDefault="006E5C08" w:rsidP="006E5C08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lastRenderedPageBreak/>
        <w:t>List of figures</w:t>
      </w: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6E5C08" w:rsidTr="00C403CE">
        <w:trPr>
          <w:trHeight w:val="2168"/>
        </w:trPr>
        <w:tc>
          <w:tcPr>
            <w:tcW w:w="4622" w:type="dxa"/>
          </w:tcPr>
          <w:p w:rsidR="006E5C08" w:rsidRDefault="006E5C08" w:rsidP="00CB38F5">
            <w:pPr>
              <w:ind w:left="1440"/>
              <w:jc w:val="both"/>
              <w:rPr>
                <w:rFonts w:eastAsia="MS Mincho"/>
              </w:rPr>
            </w:pPr>
            <w:r w:rsidRPr="00131DE4">
              <w:rPr>
                <w:rFonts w:eastAsia="MS Mincho"/>
                <w:noProof/>
                <w:lang w:val="en-IN" w:eastAsia="en-I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20955</wp:posOffset>
                  </wp:positionH>
                  <wp:positionV relativeFrom="paragraph">
                    <wp:posOffset>0</wp:posOffset>
                  </wp:positionV>
                  <wp:extent cx="2614930" cy="1733550"/>
                  <wp:effectExtent l="19050" t="0" r="0" b="0"/>
                  <wp:wrapTopAndBottom/>
                  <wp:docPr id="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3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MS Mincho"/>
              </w:rPr>
              <w:t xml:space="preserve">                     </w:t>
            </w:r>
            <w:r w:rsidR="008D247C">
              <w:rPr>
                <w:rFonts w:eastAsia="MS Mincho"/>
              </w:rPr>
              <w:t xml:space="preserve">                                                                      </w:t>
            </w:r>
            <w:r>
              <w:rPr>
                <w:rFonts w:eastAsia="MS Mincho"/>
              </w:rPr>
              <w:t xml:space="preserve"> </w:t>
            </w:r>
            <w:r w:rsidR="008D247C">
              <w:rPr>
                <w:rFonts w:eastAsia="MS Mincho"/>
              </w:rPr>
              <w:t xml:space="preserve">      </w:t>
            </w:r>
            <w:r>
              <w:rPr>
                <w:rFonts w:eastAsia="MS Mincho"/>
              </w:rPr>
              <w:t>fig 2(a)</w:t>
            </w:r>
          </w:p>
        </w:tc>
        <w:tc>
          <w:tcPr>
            <w:tcW w:w="4623" w:type="dxa"/>
          </w:tcPr>
          <w:p w:rsidR="006E5C08" w:rsidRDefault="006E5C08" w:rsidP="00C403CE">
            <w:pPr>
              <w:jc w:val="both"/>
              <w:rPr>
                <w:rFonts w:eastAsia="MS Mincho"/>
              </w:rPr>
            </w:pPr>
            <w:r w:rsidRPr="00131DE4">
              <w:rPr>
                <w:rFonts w:eastAsia="MS Mincho"/>
                <w:noProof/>
                <w:lang w:val="en-IN" w:eastAsia="en-IN"/>
              </w:rPr>
              <w:drawing>
                <wp:inline distT="0" distB="0" distL="0" distR="0">
                  <wp:extent cx="2743200" cy="1733550"/>
                  <wp:effectExtent l="1905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148" cy="173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47C" w:rsidRDefault="008D247C" w:rsidP="00C403C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</w:t>
            </w:r>
          </w:p>
          <w:p w:rsidR="008D247C" w:rsidRDefault="008D247C" w:rsidP="00C403C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fig 2 (b)</w:t>
            </w:r>
          </w:p>
          <w:p w:rsidR="008D247C" w:rsidRDefault="008D247C" w:rsidP="00C403CE">
            <w:pPr>
              <w:jc w:val="both"/>
              <w:rPr>
                <w:rFonts w:eastAsia="MS Mincho"/>
              </w:rPr>
            </w:pPr>
          </w:p>
          <w:p w:rsidR="008D247C" w:rsidRDefault="008D247C" w:rsidP="00C403CE">
            <w:pPr>
              <w:jc w:val="both"/>
              <w:rPr>
                <w:rFonts w:eastAsia="MS Mincho"/>
              </w:rPr>
            </w:pPr>
          </w:p>
          <w:p w:rsidR="008D247C" w:rsidRDefault="008D247C" w:rsidP="00C403CE">
            <w:pPr>
              <w:jc w:val="both"/>
              <w:rPr>
                <w:rFonts w:eastAsia="MS Mincho"/>
              </w:rPr>
            </w:pPr>
          </w:p>
          <w:p w:rsidR="006E5C08" w:rsidRPr="00131DE4" w:rsidRDefault="006E5C08" w:rsidP="00C403CE">
            <w:pPr>
              <w:tabs>
                <w:tab w:val="left" w:pos="1500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</w:tc>
      </w:tr>
      <w:tr w:rsidR="006E5C08" w:rsidTr="00C403CE">
        <w:trPr>
          <w:trHeight w:val="2438"/>
        </w:trPr>
        <w:tc>
          <w:tcPr>
            <w:tcW w:w="4622" w:type="dxa"/>
          </w:tcPr>
          <w:p w:rsidR="006E5C08" w:rsidRDefault="006E5C08" w:rsidP="00C403CE">
            <w:pPr>
              <w:rPr>
                <w:rFonts w:eastAsia="MS Mincho"/>
              </w:rPr>
            </w:pPr>
            <w:r w:rsidRPr="00131DE4">
              <w:rPr>
                <w:rFonts w:eastAsia="MS Mincho"/>
                <w:noProof/>
                <w:lang w:val="en-IN" w:eastAsia="en-IN"/>
              </w:rPr>
              <w:drawing>
                <wp:inline distT="0" distB="0" distL="0" distR="0">
                  <wp:extent cx="2705100" cy="1905000"/>
                  <wp:effectExtent l="1905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239" cy="190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8F5" w:rsidRDefault="006E5C08" w:rsidP="00C403CE">
            <w:pPr>
              <w:tabs>
                <w:tab w:val="left" w:pos="174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</w:t>
            </w:r>
          </w:p>
          <w:p w:rsidR="006E5C08" w:rsidRPr="00CB38F5" w:rsidRDefault="00CB38F5" w:rsidP="00CB38F5">
            <w:pPr>
              <w:tabs>
                <w:tab w:val="left" w:pos="174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    fig 2 (c)</w:t>
            </w:r>
            <w:r>
              <w:rPr>
                <w:rFonts w:eastAsia="MS Mincho"/>
              </w:rPr>
              <w:tab/>
            </w:r>
            <w:r>
              <w:rPr>
                <w:rFonts w:eastAsia="MS Mincho"/>
              </w:rPr>
              <w:tab/>
            </w:r>
            <w:r>
              <w:rPr>
                <w:rFonts w:eastAsia="MS Mincho"/>
              </w:rPr>
              <w:tab/>
            </w:r>
          </w:p>
        </w:tc>
        <w:tc>
          <w:tcPr>
            <w:tcW w:w="4623" w:type="dxa"/>
          </w:tcPr>
          <w:p w:rsidR="006E5C08" w:rsidRDefault="006E5C08" w:rsidP="00C403CE">
            <w:pPr>
              <w:rPr>
                <w:rFonts w:eastAsia="MS Mincho"/>
              </w:rPr>
            </w:pPr>
            <w:r w:rsidRPr="00131DE4">
              <w:rPr>
                <w:rFonts w:eastAsia="MS Mincho"/>
                <w:noProof/>
                <w:lang w:val="en-IN" w:eastAsia="en-IN"/>
              </w:rPr>
              <w:drawing>
                <wp:inline distT="0" distB="0" distL="0" distR="0">
                  <wp:extent cx="2705100" cy="1905000"/>
                  <wp:effectExtent l="1905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72" cy="19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8F5" w:rsidRDefault="006E5C08" w:rsidP="00C403C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</w:t>
            </w:r>
          </w:p>
          <w:p w:rsidR="006E5C08" w:rsidRDefault="00CB38F5" w:rsidP="00C403C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</w:t>
            </w:r>
            <w:r w:rsidR="006E5C08">
              <w:rPr>
                <w:rFonts w:eastAsia="MS Mincho"/>
              </w:rPr>
              <w:t>fig 2 (d)</w:t>
            </w:r>
            <w:r w:rsidR="006E5C08">
              <w:rPr>
                <w:rFonts w:eastAsia="MS Mincho"/>
              </w:rPr>
              <w:tab/>
            </w:r>
            <w:r w:rsidR="006E5C08">
              <w:rPr>
                <w:rFonts w:eastAsia="MS Mincho"/>
              </w:rPr>
              <w:tab/>
            </w:r>
            <w:r w:rsidR="006E5C08">
              <w:rPr>
                <w:rFonts w:eastAsia="MS Mincho"/>
              </w:rPr>
              <w:tab/>
            </w:r>
          </w:p>
          <w:p w:rsidR="008D247C" w:rsidRDefault="008D247C" w:rsidP="00C403CE">
            <w:pPr>
              <w:rPr>
                <w:rFonts w:eastAsia="MS Mincho"/>
              </w:rPr>
            </w:pPr>
          </w:p>
          <w:p w:rsidR="008D247C" w:rsidRDefault="008D247C" w:rsidP="00C403CE">
            <w:pPr>
              <w:rPr>
                <w:rFonts w:eastAsia="MS Mincho"/>
              </w:rPr>
            </w:pPr>
          </w:p>
          <w:p w:rsidR="008D247C" w:rsidRDefault="008D247C" w:rsidP="00CB38F5">
            <w:pPr>
              <w:jc w:val="both"/>
              <w:rPr>
                <w:rFonts w:eastAsia="MS Mincho"/>
              </w:rPr>
            </w:pPr>
          </w:p>
          <w:p w:rsidR="008D247C" w:rsidRDefault="008D247C" w:rsidP="00C403CE">
            <w:pPr>
              <w:rPr>
                <w:rFonts w:eastAsia="MS Mincho"/>
              </w:rPr>
            </w:pPr>
          </w:p>
          <w:p w:rsidR="008D247C" w:rsidRPr="00131DE4" w:rsidRDefault="008D247C" w:rsidP="00C403CE">
            <w:pPr>
              <w:rPr>
                <w:rFonts w:eastAsia="MS Mincho"/>
              </w:rPr>
            </w:pPr>
          </w:p>
        </w:tc>
      </w:tr>
      <w:tr w:rsidR="006E5C08" w:rsidTr="00C403CE">
        <w:trPr>
          <w:trHeight w:val="2240"/>
        </w:trPr>
        <w:tc>
          <w:tcPr>
            <w:tcW w:w="4622" w:type="dxa"/>
          </w:tcPr>
          <w:p w:rsidR="006E5C08" w:rsidRDefault="006E5C08" w:rsidP="00C403CE">
            <w:pPr>
              <w:rPr>
                <w:rFonts w:eastAsia="MS Mincho"/>
              </w:rPr>
            </w:pPr>
            <w:r w:rsidRPr="00131DE4">
              <w:rPr>
                <w:rFonts w:eastAsia="MS Mincho"/>
                <w:noProof/>
                <w:lang w:val="en-IN" w:eastAsia="en-IN"/>
              </w:rPr>
              <w:drawing>
                <wp:inline distT="0" distB="0" distL="0" distR="0">
                  <wp:extent cx="2800350" cy="1771650"/>
                  <wp:effectExtent l="1905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8F5" w:rsidRDefault="006E5C08" w:rsidP="00C403CE">
            <w:pPr>
              <w:tabs>
                <w:tab w:val="left" w:pos="1635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</w:t>
            </w:r>
          </w:p>
          <w:p w:rsidR="006E5C08" w:rsidRPr="00131DE4" w:rsidRDefault="00CB38F5" w:rsidP="00C403CE">
            <w:pPr>
              <w:tabs>
                <w:tab w:val="left" w:pos="1635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  </w:t>
            </w:r>
            <w:r w:rsidR="006E5C08">
              <w:rPr>
                <w:rFonts w:eastAsia="MS Mincho"/>
              </w:rPr>
              <w:t>fig 2(e)</w:t>
            </w:r>
            <w:r w:rsidR="006E5C08">
              <w:rPr>
                <w:rFonts w:eastAsia="MS Mincho"/>
              </w:rPr>
              <w:tab/>
            </w:r>
          </w:p>
        </w:tc>
        <w:tc>
          <w:tcPr>
            <w:tcW w:w="4623" w:type="dxa"/>
          </w:tcPr>
          <w:p w:rsidR="006E5C08" w:rsidRDefault="006E5C08" w:rsidP="00C403CE">
            <w:pPr>
              <w:rPr>
                <w:rFonts w:eastAsia="MS Mincho"/>
              </w:rPr>
            </w:pPr>
            <w:r w:rsidRPr="00131DE4">
              <w:rPr>
                <w:rFonts w:eastAsia="MS Mincho"/>
                <w:noProof/>
                <w:lang w:val="en-IN" w:eastAsia="en-IN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0</wp:posOffset>
                  </wp:positionV>
                  <wp:extent cx="2790825" cy="1771650"/>
                  <wp:effectExtent l="19050" t="0" r="9525" b="0"/>
                  <wp:wrapTopAndBottom/>
                  <wp:docPr id="4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6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38F5" w:rsidRDefault="006A77B7" w:rsidP="00C403CE">
            <w:pPr>
              <w:rPr>
                <w:rFonts w:eastAsia="MS Mincho"/>
              </w:rPr>
            </w:pPr>
            <w:r>
              <w:rPr>
                <w:rFonts w:eastAsia="MS Mincho"/>
              </w:rPr>
              <w:t>fig 2</w:t>
            </w:r>
            <w:r w:rsidR="00CB38F5">
              <w:rPr>
                <w:rFonts w:eastAsia="MS Mincho"/>
              </w:rPr>
              <w:t xml:space="preserve"> (f)</w:t>
            </w:r>
          </w:p>
        </w:tc>
      </w:tr>
      <w:tr w:rsidR="008D247C" w:rsidTr="006A77B7">
        <w:trPr>
          <w:trHeight w:val="540"/>
        </w:trPr>
        <w:tc>
          <w:tcPr>
            <w:tcW w:w="4622" w:type="dxa"/>
          </w:tcPr>
          <w:p w:rsidR="008D247C" w:rsidRPr="00131DE4" w:rsidRDefault="008D247C" w:rsidP="00C403CE">
            <w:pPr>
              <w:rPr>
                <w:rFonts w:eastAsia="MS Mincho"/>
                <w:noProof/>
              </w:rPr>
            </w:pPr>
          </w:p>
        </w:tc>
        <w:tc>
          <w:tcPr>
            <w:tcW w:w="4623" w:type="dxa"/>
          </w:tcPr>
          <w:p w:rsidR="008D247C" w:rsidRPr="00131DE4" w:rsidRDefault="008D247C" w:rsidP="00C403CE">
            <w:pPr>
              <w:rPr>
                <w:rFonts w:eastAsia="MS Mincho"/>
                <w:noProof/>
              </w:rPr>
            </w:pPr>
          </w:p>
        </w:tc>
      </w:tr>
      <w:tr w:rsidR="006E5C08" w:rsidTr="00C403CE">
        <w:tc>
          <w:tcPr>
            <w:tcW w:w="4622" w:type="dxa"/>
          </w:tcPr>
          <w:p w:rsidR="006E5C08" w:rsidRDefault="006E5C08" w:rsidP="006A77B7">
            <w:pPr>
              <w:jc w:val="both"/>
              <w:rPr>
                <w:rFonts w:eastAsia="MS Mincho"/>
              </w:rPr>
            </w:pPr>
          </w:p>
        </w:tc>
        <w:tc>
          <w:tcPr>
            <w:tcW w:w="4623" w:type="dxa"/>
          </w:tcPr>
          <w:p w:rsidR="006E5C08" w:rsidRDefault="006E5C08" w:rsidP="00C403CE">
            <w:pPr>
              <w:rPr>
                <w:rFonts w:eastAsia="MS Mincho"/>
              </w:rPr>
            </w:pPr>
          </w:p>
        </w:tc>
      </w:tr>
    </w:tbl>
    <w:p w:rsidR="006A77B7" w:rsidRDefault="006A77B7" w:rsidP="006E5C08">
      <w:pPr>
        <w:jc w:val="both"/>
        <w:rPr>
          <w:rFonts w:eastAsia="MS Mincho"/>
          <w:b/>
        </w:rPr>
      </w:pPr>
    </w:p>
    <w:p w:rsidR="006A77B7" w:rsidRDefault="006A77B7" w:rsidP="006E5C08">
      <w:pPr>
        <w:jc w:val="both"/>
        <w:rPr>
          <w:rFonts w:eastAsia="MS Mincho"/>
          <w:b/>
        </w:rPr>
      </w:pPr>
    </w:p>
    <w:p w:rsidR="006E5C08" w:rsidRPr="006B1C3F" w:rsidRDefault="006E5C08" w:rsidP="006E5C08">
      <w:pPr>
        <w:jc w:val="both"/>
        <w:rPr>
          <w:rFonts w:eastAsia="MS Mincho"/>
          <w:b/>
        </w:rPr>
      </w:pPr>
      <w:r w:rsidRPr="006B1C3F">
        <w:rPr>
          <w:rFonts w:eastAsia="MS Mincho"/>
          <w:b/>
        </w:rPr>
        <w:lastRenderedPageBreak/>
        <w:t>List of tables</w:t>
      </w:r>
      <w:r w:rsidR="006B1C3F" w:rsidRPr="006B1C3F">
        <w:rPr>
          <w:rFonts w:eastAsia="MS Mincho"/>
          <w:b/>
        </w:rPr>
        <w:t>:</w:t>
      </w:r>
    </w:p>
    <w:p w:rsidR="006E5C08" w:rsidRDefault="006E5C08" w:rsidP="006E5C08">
      <w:pPr>
        <w:jc w:val="both"/>
        <w:rPr>
          <w:rFonts w:eastAsia="MS Mincho"/>
          <w:b/>
        </w:rPr>
      </w:pPr>
    </w:p>
    <w:p w:rsidR="006E5C08" w:rsidRPr="00F152AD" w:rsidRDefault="006E5C08" w:rsidP="006E5C08">
      <w:pPr>
        <w:jc w:val="both"/>
        <w:rPr>
          <w:rFonts w:eastAsia="MS Mincho"/>
          <w:b/>
        </w:rPr>
      </w:pPr>
    </w:p>
    <w:p w:rsidR="006E5C08" w:rsidRPr="00F152AD" w:rsidRDefault="006B1C3F" w:rsidP="006E5C08">
      <w:pPr>
        <w:pStyle w:val="Heading2"/>
        <w:numPr>
          <w:ilvl w:val="0"/>
          <w:numId w:val="0"/>
        </w:numPr>
        <w:spacing w:before="41"/>
        <w:ind w:left="288" w:right="474" w:hanging="288"/>
        <w:rPr>
          <w:i w:val="0"/>
        </w:rPr>
      </w:pPr>
      <w:r w:rsidRPr="006B1C3F">
        <w:rPr>
          <w:b/>
          <w:i w:val="0"/>
        </w:rPr>
        <w:t>TABLE</w:t>
      </w:r>
      <w:r w:rsidRPr="00F152AD">
        <w:rPr>
          <w:b/>
          <w:bCs/>
          <w:i w:val="0"/>
        </w:rPr>
        <w:t xml:space="preserve"> </w:t>
      </w:r>
      <w:r>
        <w:rPr>
          <w:b/>
          <w:bCs/>
          <w:i w:val="0"/>
        </w:rPr>
        <w:t xml:space="preserve">1: </w:t>
      </w:r>
      <w:r w:rsidR="006E5C08" w:rsidRPr="006B1C3F">
        <w:rPr>
          <w:bCs/>
          <w:i w:val="0"/>
        </w:rPr>
        <w:t>DIAMETER</w:t>
      </w:r>
    </w:p>
    <w:tbl>
      <w:tblPr>
        <w:tblW w:w="920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530"/>
        <w:gridCol w:w="2436"/>
        <w:gridCol w:w="2434"/>
      </w:tblGrid>
      <w:tr w:rsidR="006E5C08" w:rsidTr="008D247C">
        <w:trPr>
          <w:trHeight w:val="727"/>
        </w:trPr>
        <w:tc>
          <w:tcPr>
            <w:tcW w:w="1800" w:type="dxa"/>
          </w:tcPr>
          <w:p w:rsidR="006E5C08" w:rsidRPr="006B1C3F" w:rsidRDefault="006E5C08" w:rsidP="006B1C3F">
            <w:pPr>
              <w:pStyle w:val="TableParagraph"/>
              <w:spacing w:before="150"/>
              <w:ind w:left="4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r w:rsidRPr="006B1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SIZES</w:t>
            </w:r>
          </w:p>
        </w:tc>
        <w:tc>
          <w:tcPr>
            <w:tcW w:w="2530" w:type="dxa"/>
          </w:tcPr>
          <w:p w:rsidR="006E5C08" w:rsidRPr="006B1C3F" w:rsidRDefault="006E5C08" w:rsidP="006B1C3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B1C3F" w:rsidP="006B1C3F">
            <w:pPr>
              <w:pStyle w:val="TableParagraph"/>
              <w:ind w:righ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E5C08" w:rsidRPr="006B1C3F">
              <w:rPr>
                <w:rFonts w:ascii="Times New Roman" w:hAnsi="Times New Roman" w:cs="Times New Roman"/>
                <w:sz w:val="20"/>
                <w:szCs w:val="20"/>
              </w:rPr>
              <w:t>7DAYS</w:t>
            </w:r>
            <w:r w:rsidR="006E5C08" w:rsidRPr="006B1C3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564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(N/mm</w:t>
            </w:r>
            <w:r w:rsidR="00556423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2</w:t>
            </w:r>
            <w:r w:rsidR="006E5C08" w:rsidRPr="006B1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:rsidR="006E5C08" w:rsidRPr="006B1C3F" w:rsidRDefault="00556423" w:rsidP="006B1C3F">
            <w:pPr>
              <w:pStyle w:val="TableParagraph"/>
              <w:spacing w:before="150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14DAYS(N/mm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E5C08" w:rsidRPr="006B1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4" w:type="dxa"/>
          </w:tcPr>
          <w:p w:rsidR="006E5C08" w:rsidRPr="006B1C3F" w:rsidRDefault="00556423" w:rsidP="006B1C3F">
            <w:pPr>
              <w:pStyle w:val="TableParagraph"/>
              <w:spacing w:before="150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28DAYS(N/mm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E5C08" w:rsidRPr="006B1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C08" w:rsidTr="008D247C">
        <w:trPr>
          <w:trHeight w:val="230"/>
        </w:trPr>
        <w:tc>
          <w:tcPr>
            <w:tcW w:w="1800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4*4</w:t>
            </w:r>
          </w:p>
        </w:tc>
        <w:tc>
          <w:tcPr>
            <w:tcW w:w="2530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436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434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5C08" w:rsidTr="008D247C">
        <w:trPr>
          <w:trHeight w:val="488"/>
        </w:trPr>
        <w:tc>
          <w:tcPr>
            <w:tcW w:w="1800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2530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2436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4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5C08" w:rsidTr="008D247C">
        <w:trPr>
          <w:trHeight w:val="309"/>
        </w:trPr>
        <w:tc>
          <w:tcPr>
            <w:tcW w:w="1800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6*6</w:t>
            </w:r>
          </w:p>
        </w:tc>
        <w:tc>
          <w:tcPr>
            <w:tcW w:w="2530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4" w:type="dxa"/>
            <w:vAlign w:val="center"/>
          </w:tcPr>
          <w:p w:rsidR="006E5C08" w:rsidRPr="006B1C3F" w:rsidRDefault="006E5C08" w:rsidP="006B1C3F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Pr="006B1C3F" w:rsidRDefault="006E5C08" w:rsidP="006B1C3F">
            <w:pPr>
              <w:pStyle w:val="TableParagraph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6E5C08" w:rsidRPr="00F152AD" w:rsidRDefault="006E5C08" w:rsidP="006E5C08">
      <w:pPr>
        <w:rPr>
          <w:rFonts w:eastAsia="MS Mincho"/>
          <w:b/>
        </w:rPr>
      </w:pPr>
    </w:p>
    <w:p w:rsidR="006E5C08" w:rsidRDefault="006E5C08" w:rsidP="006B1C3F">
      <w:pPr>
        <w:jc w:val="both"/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Pr="006B1C3F" w:rsidRDefault="006E5C08" w:rsidP="006B1C3F">
      <w:pPr>
        <w:jc w:val="left"/>
      </w:pP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 w:rsidR="006B1C3F">
        <w:rPr>
          <w:b/>
          <w:spacing w:val="-5"/>
        </w:rPr>
        <w:t xml:space="preserve">: </w:t>
      </w:r>
      <w:r w:rsidRPr="006B1C3F">
        <w:t>COMPRESSIVE</w:t>
      </w:r>
      <w:r w:rsidRPr="006B1C3F">
        <w:rPr>
          <w:spacing w:val="-6"/>
        </w:rPr>
        <w:t xml:space="preserve"> </w:t>
      </w:r>
      <w:r w:rsidRPr="006B1C3F">
        <w:t>STRENGTH</w:t>
      </w:r>
      <w:r w:rsidRPr="006B1C3F">
        <w:rPr>
          <w:spacing w:val="-6"/>
        </w:rPr>
        <w:t xml:space="preserve"> </w:t>
      </w:r>
      <w:r w:rsidRPr="006B1C3F">
        <w:t>FOR</w:t>
      </w:r>
      <w:r w:rsidRPr="006B1C3F">
        <w:rPr>
          <w:spacing w:val="-9"/>
        </w:rPr>
        <w:t xml:space="preserve"> </w:t>
      </w:r>
      <w:r w:rsidRPr="006B1C3F">
        <w:t>LIGHT</w:t>
      </w:r>
      <w:r w:rsidRPr="006B1C3F">
        <w:rPr>
          <w:spacing w:val="-5"/>
        </w:rPr>
        <w:t xml:space="preserve"> </w:t>
      </w:r>
      <w:r w:rsidRPr="006B1C3F">
        <w:t>TRANSMISSION</w:t>
      </w:r>
      <w:r w:rsidRPr="006B1C3F">
        <w:rPr>
          <w:spacing w:val="-5"/>
        </w:rPr>
        <w:t xml:space="preserve"> </w:t>
      </w:r>
      <w:r w:rsidRPr="006B1C3F">
        <w:t>CUBES</w:t>
      </w:r>
      <w:r w:rsidRPr="006B1C3F">
        <w:rPr>
          <w:spacing w:val="-8"/>
        </w:rPr>
        <w:t xml:space="preserve"> </w:t>
      </w:r>
      <w:r w:rsidRPr="006B1C3F">
        <w:t>OF</w:t>
      </w:r>
      <w:r w:rsidRPr="006B1C3F">
        <w:rPr>
          <w:spacing w:val="-8"/>
        </w:rPr>
        <w:t xml:space="preserve"> </w:t>
      </w:r>
      <w:r w:rsidRPr="006B1C3F">
        <w:t>1.5</w:t>
      </w:r>
      <w:r w:rsidRPr="006B1C3F">
        <w:rPr>
          <w:spacing w:val="-7"/>
        </w:rPr>
        <w:t xml:space="preserve"> </w:t>
      </w:r>
      <w:r w:rsidRPr="006B1C3F">
        <w:t>MM</w:t>
      </w:r>
      <w:r w:rsidRPr="006B1C3F">
        <w:rPr>
          <w:spacing w:val="-51"/>
        </w:rPr>
        <w:t xml:space="preserve"> </w:t>
      </w:r>
      <w:r w:rsidRPr="006B1C3F">
        <w:t>DIAMETER</w:t>
      </w:r>
    </w:p>
    <w:p w:rsidR="006E5C08" w:rsidRPr="006B1C3F" w:rsidRDefault="006E5C08" w:rsidP="006E5C08">
      <w:pPr>
        <w:jc w:val="both"/>
      </w:pPr>
    </w:p>
    <w:tbl>
      <w:tblPr>
        <w:tblW w:w="920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689"/>
        <w:gridCol w:w="2256"/>
        <w:gridCol w:w="2435"/>
      </w:tblGrid>
      <w:tr w:rsidR="00C07B9D" w:rsidTr="008D247C">
        <w:trPr>
          <w:trHeight w:val="693"/>
        </w:trPr>
        <w:tc>
          <w:tcPr>
            <w:tcW w:w="1821" w:type="dxa"/>
          </w:tcPr>
          <w:p w:rsidR="00C07B9D" w:rsidRPr="006B1C3F" w:rsidRDefault="00C07B9D" w:rsidP="006E4530">
            <w:pPr>
              <w:pStyle w:val="TableParagraph"/>
              <w:spacing w:before="150"/>
              <w:ind w:left="4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r w:rsidRPr="006B1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SIZES</w:t>
            </w:r>
          </w:p>
        </w:tc>
        <w:tc>
          <w:tcPr>
            <w:tcW w:w="2689" w:type="dxa"/>
          </w:tcPr>
          <w:p w:rsidR="00C07B9D" w:rsidRPr="006B1C3F" w:rsidRDefault="00C07B9D" w:rsidP="006E453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B9D" w:rsidRPr="006B1C3F" w:rsidRDefault="00C07B9D" w:rsidP="006E4530">
            <w:pPr>
              <w:pStyle w:val="TableParagraph"/>
              <w:ind w:righ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7DAYS</w:t>
            </w:r>
            <w:r w:rsidRPr="006B1C3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(N/mm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2</w:t>
            </w:r>
            <w:r w:rsidRPr="006B1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256" w:type="dxa"/>
          </w:tcPr>
          <w:p w:rsidR="00C07B9D" w:rsidRPr="006B1C3F" w:rsidRDefault="00C07B9D" w:rsidP="006E4530">
            <w:pPr>
              <w:pStyle w:val="TableParagraph"/>
              <w:spacing w:before="150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14DAYS(N/mm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:rsidR="00C07B9D" w:rsidRPr="006B1C3F" w:rsidRDefault="00C07B9D" w:rsidP="006E4530">
            <w:pPr>
              <w:pStyle w:val="TableParagraph"/>
              <w:spacing w:before="150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28DAYS(N/mm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B1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C08" w:rsidTr="008D247C">
        <w:trPr>
          <w:trHeight w:val="354"/>
        </w:trPr>
        <w:tc>
          <w:tcPr>
            <w:tcW w:w="1821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4*4</w:t>
            </w:r>
          </w:p>
        </w:tc>
        <w:tc>
          <w:tcPr>
            <w:tcW w:w="2689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6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5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5C08" w:rsidTr="008D247C">
        <w:trPr>
          <w:trHeight w:val="311"/>
        </w:trPr>
        <w:tc>
          <w:tcPr>
            <w:tcW w:w="1821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2689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2256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435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5C08" w:rsidTr="008D247C">
        <w:trPr>
          <w:trHeight w:val="348"/>
        </w:trPr>
        <w:tc>
          <w:tcPr>
            <w:tcW w:w="1821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6*6</w:t>
            </w:r>
          </w:p>
        </w:tc>
        <w:tc>
          <w:tcPr>
            <w:tcW w:w="2689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56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5" w:type="dxa"/>
          </w:tcPr>
          <w:p w:rsidR="006E5C08" w:rsidRDefault="006E5C08" w:rsidP="006B1C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6B1C3F">
            <w:pPr>
              <w:pStyle w:val="TableParagraph"/>
              <w:ind w:left="4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6E5C08" w:rsidRDefault="006E5C08" w:rsidP="006E5C08">
      <w:pPr>
        <w:rPr>
          <w:rFonts w:eastAsia="MS Mincho"/>
        </w:rPr>
      </w:pPr>
    </w:p>
    <w:p w:rsidR="006E5C08" w:rsidRPr="00F152AD" w:rsidRDefault="006E5C08" w:rsidP="006E5C08">
      <w:pPr>
        <w:pStyle w:val="Heading2"/>
        <w:numPr>
          <w:ilvl w:val="0"/>
          <w:numId w:val="0"/>
        </w:numPr>
        <w:spacing w:before="201" w:after="32"/>
        <w:rPr>
          <w:b/>
          <w:i w:val="0"/>
        </w:rPr>
      </w:pPr>
      <w:r w:rsidRPr="00F152AD">
        <w:rPr>
          <w:b/>
          <w:i w:val="0"/>
        </w:rPr>
        <w:t>TABLE</w:t>
      </w:r>
      <w:r w:rsidRPr="00F152AD">
        <w:rPr>
          <w:b/>
          <w:i w:val="0"/>
          <w:spacing w:val="-6"/>
        </w:rPr>
        <w:t xml:space="preserve"> </w:t>
      </w:r>
      <w:r w:rsidRPr="00F152AD">
        <w:rPr>
          <w:b/>
          <w:i w:val="0"/>
        </w:rPr>
        <w:t>3</w:t>
      </w:r>
      <w:r w:rsidRPr="00F152AD">
        <w:rPr>
          <w:b/>
          <w:i w:val="0"/>
          <w:spacing w:val="-6"/>
        </w:rPr>
        <w:t xml:space="preserve"> </w:t>
      </w:r>
      <w:r w:rsidRPr="006B1C3F">
        <w:rPr>
          <w:i w:val="0"/>
        </w:rPr>
        <w:t>COMPRESSIVE</w:t>
      </w:r>
      <w:r w:rsidRPr="006B1C3F">
        <w:rPr>
          <w:i w:val="0"/>
          <w:spacing w:val="-7"/>
        </w:rPr>
        <w:t xml:space="preserve"> </w:t>
      </w:r>
      <w:r w:rsidRPr="006B1C3F">
        <w:rPr>
          <w:i w:val="0"/>
        </w:rPr>
        <w:t>STRENGTH</w:t>
      </w:r>
      <w:r w:rsidRPr="006B1C3F">
        <w:rPr>
          <w:i w:val="0"/>
          <w:spacing w:val="-8"/>
        </w:rPr>
        <w:t xml:space="preserve"> </w:t>
      </w:r>
      <w:r w:rsidRPr="006B1C3F">
        <w:rPr>
          <w:i w:val="0"/>
        </w:rPr>
        <w:t>OF</w:t>
      </w:r>
      <w:r w:rsidRPr="006B1C3F">
        <w:rPr>
          <w:i w:val="0"/>
          <w:spacing w:val="-7"/>
        </w:rPr>
        <w:t xml:space="preserve"> </w:t>
      </w:r>
      <w:r w:rsidRPr="006B1C3F">
        <w:rPr>
          <w:i w:val="0"/>
        </w:rPr>
        <w:t>NOMINAL</w:t>
      </w:r>
      <w:r w:rsidRPr="006B1C3F">
        <w:rPr>
          <w:i w:val="0"/>
          <w:spacing w:val="-7"/>
        </w:rPr>
        <w:t xml:space="preserve"> </w:t>
      </w:r>
      <w:r w:rsidRPr="006B1C3F">
        <w:rPr>
          <w:i w:val="0"/>
        </w:rPr>
        <w:t>CONCRETE</w:t>
      </w:r>
      <w:r w:rsidRPr="006B1C3F">
        <w:rPr>
          <w:i w:val="0"/>
          <w:spacing w:val="-6"/>
        </w:rPr>
        <w:t xml:space="preserve"> </w:t>
      </w:r>
      <w:r w:rsidRPr="006B1C3F">
        <w:rPr>
          <w:i w:val="0"/>
        </w:rPr>
        <w:t>CUBES</w:t>
      </w:r>
    </w:p>
    <w:p w:rsidR="006E5C08" w:rsidRPr="00F152AD" w:rsidRDefault="006E5C08" w:rsidP="006E5C08"/>
    <w:tbl>
      <w:tblPr>
        <w:tblW w:w="9205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4973"/>
      </w:tblGrid>
      <w:tr w:rsidR="006E5C08" w:rsidTr="008D247C">
        <w:trPr>
          <w:trHeight w:val="543"/>
        </w:trPr>
        <w:tc>
          <w:tcPr>
            <w:tcW w:w="4232" w:type="dxa"/>
          </w:tcPr>
          <w:p w:rsidR="006E5C08" w:rsidRPr="00006D05" w:rsidRDefault="006E5C08" w:rsidP="00C07B9D">
            <w:pPr>
              <w:pStyle w:val="TableParagraph"/>
              <w:tabs>
                <w:tab w:val="left" w:pos="3895"/>
                <w:tab w:val="left" w:pos="4232"/>
              </w:tabs>
              <w:spacing w:before="150"/>
              <w:ind w:left="117" w:right="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Pr="00006D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006D0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CONCRETE</w:t>
            </w:r>
            <w:r w:rsidRPr="00006D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CUBES</w:t>
            </w:r>
            <w:r w:rsidRPr="00006D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006D05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100*100*100</w:t>
            </w:r>
            <w:r w:rsidRPr="00006D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4973" w:type="dxa"/>
          </w:tcPr>
          <w:p w:rsidR="006E5C08" w:rsidRPr="00006D05" w:rsidRDefault="006E5C08" w:rsidP="00C07B9D">
            <w:pPr>
              <w:pStyle w:val="TableParagraph"/>
              <w:spacing w:before="150"/>
              <w:ind w:lef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COMPRESSIVE</w:t>
            </w:r>
            <w:r w:rsidRPr="00006D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r w:rsidRPr="00006D05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6D0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50521" w:rsidRPr="00006D0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Pr="00006D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C08" w:rsidTr="008D247C">
        <w:trPr>
          <w:trHeight w:val="409"/>
        </w:trPr>
        <w:tc>
          <w:tcPr>
            <w:tcW w:w="4232" w:type="dxa"/>
          </w:tcPr>
          <w:p w:rsidR="006E5C08" w:rsidRPr="00006D05" w:rsidRDefault="006E5C08" w:rsidP="00C07B9D">
            <w:pPr>
              <w:pStyle w:val="TableParagraph"/>
              <w:spacing w:before="150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6D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4973" w:type="dxa"/>
          </w:tcPr>
          <w:p w:rsidR="006E5C08" w:rsidRPr="00006D05" w:rsidRDefault="006E5C08" w:rsidP="00C07B9D">
            <w:pPr>
              <w:pStyle w:val="TableParagraph"/>
              <w:spacing w:before="150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5C08" w:rsidTr="008D247C">
        <w:trPr>
          <w:trHeight w:val="362"/>
        </w:trPr>
        <w:tc>
          <w:tcPr>
            <w:tcW w:w="4232" w:type="dxa"/>
          </w:tcPr>
          <w:p w:rsidR="006E5C08" w:rsidRPr="00006D05" w:rsidRDefault="006E5C08" w:rsidP="00C07B9D">
            <w:pPr>
              <w:pStyle w:val="TableParagraph"/>
              <w:spacing w:before="150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06D0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4973" w:type="dxa"/>
          </w:tcPr>
          <w:p w:rsidR="006E5C08" w:rsidRPr="00006D05" w:rsidRDefault="006E5C08" w:rsidP="00C07B9D">
            <w:pPr>
              <w:pStyle w:val="TableParagraph"/>
              <w:spacing w:before="150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5C08" w:rsidTr="008D247C">
        <w:trPr>
          <w:trHeight w:val="449"/>
        </w:trPr>
        <w:tc>
          <w:tcPr>
            <w:tcW w:w="4232" w:type="dxa"/>
          </w:tcPr>
          <w:p w:rsidR="006E5C08" w:rsidRPr="00006D05" w:rsidRDefault="006E5C08" w:rsidP="00C07B9D">
            <w:pPr>
              <w:pStyle w:val="TableParagraph"/>
              <w:spacing w:before="153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28DAYS</w:t>
            </w:r>
          </w:p>
        </w:tc>
        <w:tc>
          <w:tcPr>
            <w:tcW w:w="4973" w:type="dxa"/>
          </w:tcPr>
          <w:p w:rsidR="006E5C08" w:rsidRPr="00006D05" w:rsidRDefault="006E5C08" w:rsidP="00C07B9D">
            <w:pPr>
              <w:pStyle w:val="TableParagraph"/>
              <w:spacing w:before="153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pStyle w:val="Heading2"/>
        <w:numPr>
          <w:ilvl w:val="0"/>
          <w:numId w:val="0"/>
        </w:numPr>
        <w:spacing w:before="127" w:after="25"/>
        <w:rPr>
          <w:b/>
          <w:i w:val="0"/>
        </w:rPr>
      </w:pPr>
      <w:r w:rsidRPr="00F152AD">
        <w:rPr>
          <w:b/>
          <w:i w:val="0"/>
        </w:rPr>
        <w:t>TABLE</w:t>
      </w:r>
      <w:r w:rsidRPr="00F152AD">
        <w:rPr>
          <w:b/>
          <w:i w:val="0"/>
          <w:spacing w:val="-5"/>
        </w:rPr>
        <w:t xml:space="preserve"> </w:t>
      </w:r>
      <w:r w:rsidRPr="00F152AD">
        <w:rPr>
          <w:b/>
          <w:i w:val="0"/>
        </w:rPr>
        <w:t>4</w:t>
      </w:r>
      <w:r w:rsidR="00006D05">
        <w:rPr>
          <w:b/>
          <w:i w:val="0"/>
        </w:rPr>
        <w:t>:</w:t>
      </w:r>
      <w:r w:rsidRPr="00F152AD">
        <w:rPr>
          <w:b/>
          <w:i w:val="0"/>
        </w:rPr>
        <w:t xml:space="preserve"> </w:t>
      </w:r>
      <w:r w:rsidRPr="00006D05">
        <w:rPr>
          <w:i w:val="0"/>
        </w:rPr>
        <w:t>TEST</w:t>
      </w:r>
      <w:r w:rsidRPr="00006D05">
        <w:rPr>
          <w:i w:val="0"/>
          <w:spacing w:val="-9"/>
        </w:rPr>
        <w:t xml:space="preserve"> </w:t>
      </w:r>
      <w:r w:rsidRPr="00006D05">
        <w:rPr>
          <w:i w:val="0"/>
        </w:rPr>
        <w:t>CONDUCTED</w:t>
      </w:r>
      <w:r w:rsidRPr="00006D05">
        <w:rPr>
          <w:i w:val="0"/>
          <w:spacing w:val="-5"/>
        </w:rPr>
        <w:t xml:space="preserve"> </w:t>
      </w:r>
      <w:r w:rsidRPr="00006D05">
        <w:rPr>
          <w:i w:val="0"/>
        </w:rPr>
        <w:t>ON</w:t>
      </w:r>
      <w:r w:rsidRPr="00006D05">
        <w:rPr>
          <w:i w:val="0"/>
          <w:spacing w:val="-4"/>
        </w:rPr>
        <w:t xml:space="preserve"> </w:t>
      </w:r>
      <w:r w:rsidRPr="00006D05">
        <w:rPr>
          <w:i w:val="0"/>
        </w:rPr>
        <w:t>LITRACON</w:t>
      </w:r>
      <w:r w:rsidRPr="00006D05">
        <w:rPr>
          <w:i w:val="0"/>
          <w:spacing w:val="-5"/>
        </w:rPr>
        <w:t xml:space="preserve"> </w:t>
      </w:r>
      <w:r w:rsidRPr="00006D05">
        <w:rPr>
          <w:i w:val="0"/>
        </w:rPr>
        <w:t>CUBES</w:t>
      </w:r>
      <w:r w:rsidRPr="00006D05">
        <w:rPr>
          <w:i w:val="0"/>
          <w:spacing w:val="-4"/>
        </w:rPr>
        <w:t xml:space="preserve"> </w:t>
      </w:r>
      <w:r w:rsidRPr="00006D05">
        <w:rPr>
          <w:i w:val="0"/>
        </w:rPr>
        <w:t>OF</w:t>
      </w:r>
      <w:r w:rsidRPr="00006D05">
        <w:rPr>
          <w:i w:val="0"/>
          <w:spacing w:val="-14"/>
        </w:rPr>
        <w:t xml:space="preserve"> </w:t>
      </w:r>
      <w:r w:rsidRPr="00006D05">
        <w:rPr>
          <w:i w:val="0"/>
        </w:rPr>
        <w:t>1MM</w:t>
      </w:r>
      <w:r w:rsidRPr="00006D05">
        <w:rPr>
          <w:i w:val="0"/>
          <w:spacing w:val="-3"/>
        </w:rPr>
        <w:t xml:space="preserve"> </w:t>
      </w:r>
      <w:r w:rsidRPr="00006D05">
        <w:rPr>
          <w:i w:val="0"/>
        </w:rPr>
        <w:t>DIAMETER</w:t>
      </w:r>
    </w:p>
    <w:p w:rsidR="006E5C08" w:rsidRPr="00F152AD" w:rsidRDefault="006E5C08" w:rsidP="006E5C08"/>
    <w:tbl>
      <w:tblPr>
        <w:tblW w:w="920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3510"/>
        <w:gridCol w:w="3240"/>
      </w:tblGrid>
      <w:tr w:rsidR="006E5C08" w:rsidTr="008D247C">
        <w:trPr>
          <w:trHeight w:val="321"/>
        </w:trPr>
        <w:tc>
          <w:tcPr>
            <w:tcW w:w="2451" w:type="dxa"/>
          </w:tcPr>
          <w:p w:rsidR="006E5C08" w:rsidRPr="00006D05" w:rsidRDefault="006E5C08" w:rsidP="00C07B9D">
            <w:pPr>
              <w:pStyle w:val="TableParagraph"/>
              <w:spacing w:before="88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r w:rsidRPr="00006D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3510" w:type="dxa"/>
          </w:tcPr>
          <w:p w:rsidR="006E5C08" w:rsidRPr="00006D05" w:rsidRDefault="006E5C08" w:rsidP="00C07B9D">
            <w:pPr>
              <w:pStyle w:val="TableParagraph"/>
              <w:spacing w:before="88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</w:p>
        </w:tc>
        <w:tc>
          <w:tcPr>
            <w:tcW w:w="3240" w:type="dxa"/>
          </w:tcPr>
          <w:p w:rsidR="006E5C08" w:rsidRPr="00006D05" w:rsidRDefault="006E5C08" w:rsidP="00C07B9D">
            <w:pPr>
              <w:pStyle w:val="TableParagraph"/>
              <w:spacing w:before="88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r w:rsidR="00C07B9D" w:rsidRPr="00006D05">
              <w:rPr>
                <w:rFonts w:ascii="Times New Roman" w:hAnsi="Times New Roman" w:cs="Times New Roman"/>
                <w:sz w:val="20"/>
                <w:szCs w:val="20"/>
              </w:rPr>
              <w:t>(N/mm</w:t>
            </w:r>
            <w:r w:rsidR="00C07B9D" w:rsidRPr="00006D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07B9D" w:rsidRPr="00006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C08" w:rsidTr="008D247C">
        <w:trPr>
          <w:trHeight w:val="266"/>
        </w:trPr>
        <w:tc>
          <w:tcPr>
            <w:tcW w:w="2451" w:type="dxa"/>
          </w:tcPr>
          <w:p w:rsidR="006E5C08" w:rsidRPr="00006D05" w:rsidRDefault="006E5C08" w:rsidP="00C07B9D">
            <w:pPr>
              <w:pStyle w:val="TableParagraph"/>
              <w:spacing w:before="93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4*4</w:t>
            </w:r>
          </w:p>
        </w:tc>
        <w:tc>
          <w:tcPr>
            <w:tcW w:w="3510" w:type="dxa"/>
          </w:tcPr>
          <w:p w:rsidR="006E5C08" w:rsidRPr="00006D05" w:rsidRDefault="006E5C08" w:rsidP="00C07B9D">
            <w:pPr>
              <w:pStyle w:val="TableParagraph"/>
              <w:spacing w:before="93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240" w:type="dxa"/>
          </w:tcPr>
          <w:p w:rsidR="006E5C08" w:rsidRPr="00006D05" w:rsidRDefault="006E5C08" w:rsidP="00C07B9D">
            <w:pPr>
              <w:pStyle w:val="TableParagraph"/>
              <w:spacing w:before="93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</w:tr>
      <w:tr w:rsidR="006E5C08" w:rsidTr="008D247C">
        <w:trPr>
          <w:trHeight w:val="324"/>
        </w:trPr>
        <w:tc>
          <w:tcPr>
            <w:tcW w:w="2451" w:type="dxa"/>
          </w:tcPr>
          <w:p w:rsidR="006E5C08" w:rsidRPr="00006D05" w:rsidRDefault="006E5C08" w:rsidP="00C07B9D">
            <w:pPr>
              <w:pStyle w:val="TableParagraph"/>
              <w:spacing w:before="91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3510" w:type="dxa"/>
          </w:tcPr>
          <w:p w:rsidR="006E5C08" w:rsidRPr="00006D05" w:rsidRDefault="006E5C08" w:rsidP="00C07B9D">
            <w:pPr>
              <w:pStyle w:val="TableParagraph"/>
              <w:spacing w:before="91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240" w:type="dxa"/>
          </w:tcPr>
          <w:p w:rsidR="006E5C08" w:rsidRPr="00006D05" w:rsidRDefault="006E5C08" w:rsidP="00C07B9D">
            <w:pPr>
              <w:pStyle w:val="TableParagraph"/>
              <w:spacing w:before="91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</w:tr>
      <w:tr w:rsidR="006E5C08" w:rsidTr="008D247C">
        <w:trPr>
          <w:trHeight w:val="368"/>
        </w:trPr>
        <w:tc>
          <w:tcPr>
            <w:tcW w:w="2451" w:type="dxa"/>
          </w:tcPr>
          <w:p w:rsidR="006E5C08" w:rsidRPr="00006D05" w:rsidRDefault="006E5C08" w:rsidP="00C07B9D">
            <w:pPr>
              <w:pStyle w:val="TableParagraph"/>
              <w:spacing w:before="93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6*6</w:t>
            </w:r>
          </w:p>
        </w:tc>
        <w:tc>
          <w:tcPr>
            <w:tcW w:w="3510" w:type="dxa"/>
          </w:tcPr>
          <w:p w:rsidR="006E5C08" w:rsidRPr="00006D05" w:rsidRDefault="006E5C08" w:rsidP="00C07B9D">
            <w:pPr>
              <w:pStyle w:val="TableParagraph"/>
              <w:spacing w:before="93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240" w:type="dxa"/>
          </w:tcPr>
          <w:p w:rsidR="006E5C08" w:rsidRPr="00006D05" w:rsidRDefault="006E5C08" w:rsidP="00C07B9D">
            <w:pPr>
              <w:pStyle w:val="TableParagraph"/>
              <w:spacing w:before="93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05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</w:tr>
    </w:tbl>
    <w:p w:rsidR="006E5C08" w:rsidRDefault="006E5C08" w:rsidP="006E5C08">
      <w:pPr>
        <w:pStyle w:val="BodyText"/>
        <w:spacing w:before="3"/>
        <w:rPr>
          <w:b/>
        </w:rPr>
      </w:pPr>
    </w:p>
    <w:p w:rsidR="006E5C08" w:rsidRDefault="006E5C08" w:rsidP="00C2225E">
      <w:pPr>
        <w:jc w:val="both"/>
        <w:rPr>
          <w:rFonts w:eastAsia="MS Mincho"/>
        </w:rPr>
      </w:pPr>
    </w:p>
    <w:p w:rsidR="00006D05" w:rsidRDefault="00006D05" w:rsidP="00C2225E">
      <w:pPr>
        <w:jc w:val="both"/>
        <w:rPr>
          <w:rFonts w:eastAsia="MS Mincho"/>
        </w:rPr>
      </w:pPr>
    </w:p>
    <w:p w:rsidR="00006D05" w:rsidRDefault="00006D05" w:rsidP="00C2225E">
      <w:pPr>
        <w:jc w:val="both"/>
        <w:rPr>
          <w:rFonts w:eastAsia="MS Mincho"/>
        </w:rPr>
      </w:pPr>
    </w:p>
    <w:p w:rsidR="00006D05" w:rsidRDefault="00006D05" w:rsidP="00C2225E">
      <w:pPr>
        <w:jc w:val="both"/>
        <w:rPr>
          <w:rFonts w:eastAsia="MS Mincho"/>
        </w:rPr>
      </w:pPr>
    </w:p>
    <w:p w:rsidR="00006D05" w:rsidRDefault="00006D05" w:rsidP="00C2225E">
      <w:pPr>
        <w:jc w:val="both"/>
        <w:rPr>
          <w:rFonts w:eastAsia="MS Mincho"/>
        </w:rPr>
      </w:pPr>
    </w:p>
    <w:p w:rsidR="00006D05" w:rsidRDefault="00006D05" w:rsidP="00C2225E">
      <w:pPr>
        <w:jc w:val="both"/>
        <w:rPr>
          <w:rFonts w:eastAsia="MS Mincho"/>
        </w:rPr>
      </w:pPr>
    </w:p>
    <w:p w:rsidR="00006D05" w:rsidRDefault="00006D05" w:rsidP="00C2225E">
      <w:pPr>
        <w:jc w:val="both"/>
        <w:rPr>
          <w:rFonts w:eastAsia="MS Mincho"/>
        </w:rPr>
      </w:pPr>
    </w:p>
    <w:p w:rsidR="00C2225E" w:rsidRDefault="00C2225E" w:rsidP="00C2225E">
      <w:pPr>
        <w:jc w:val="both"/>
        <w:rPr>
          <w:rFonts w:eastAsia="MS Mincho"/>
        </w:rPr>
      </w:pPr>
    </w:p>
    <w:p w:rsidR="006E5C08" w:rsidRDefault="006E5C08" w:rsidP="006E5C08">
      <w:pPr>
        <w:spacing w:after="9"/>
        <w:ind w:right="474"/>
        <w:jc w:val="both"/>
        <w:rPr>
          <w:b/>
        </w:rPr>
      </w:pPr>
      <w:r>
        <w:rPr>
          <w:b/>
        </w:rPr>
        <w:lastRenderedPageBreak/>
        <w:t>TABLE</w:t>
      </w:r>
      <w:r w:rsidR="00006D05">
        <w:rPr>
          <w:b/>
          <w:spacing w:val="-4"/>
        </w:rPr>
        <w:t xml:space="preserve">5 : </w:t>
      </w:r>
      <w:r>
        <w:rPr>
          <w:b/>
          <w:spacing w:val="-9"/>
        </w:rPr>
        <w:t xml:space="preserve"> </w:t>
      </w:r>
      <w:r w:rsidRPr="00006D05">
        <w:t>TEST</w:t>
      </w:r>
      <w:r w:rsidRPr="00006D05">
        <w:rPr>
          <w:spacing w:val="-8"/>
        </w:rPr>
        <w:t xml:space="preserve"> </w:t>
      </w:r>
      <w:r w:rsidRPr="00006D05">
        <w:t>CONDUCTED</w:t>
      </w:r>
      <w:r w:rsidRPr="00006D05">
        <w:rPr>
          <w:spacing w:val="-5"/>
        </w:rPr>
        <w:t xml:space="preserve"> </w:t>
      </w:r>
      <w:r w:rsidRPr="00006D05">
        <w:t>ON</w:t>
      </w:r>
      <w:r w:rsidRPr="00006D05">
        <w:rPr>
          <w:spacing w:val="-4"/>
        </w:rPr>
        <w:t xml:space="preserve"> </w:t>
      </w:r>
      <w:r w:rsidRPr="00006D05">
        <w:t>LITRACON</w:t>
      </w:r>
      <w:r w:rsidRPr="00006D05">
        <w:rPr>
          <w:spacing w:val="-5"/>
        </w:rPr>
        <w:t xml:space="preserve"> </w:t>
      </w:r>
      <w:r w:rsidRPr="00006D05">
        <w:t>CUBES</w:t>
      </w:r>
      <w:r w:rsidRPr="00006D05">
        <w:rPr>
          <w:spacing w:val="-4"/>
        </w:rPr>
        <w:t xml:space="preserve"> </w:t>
      </w:r>
      <w:r w:rsidRPr="00006D05">
        <w:t>OF</w:t>
      </w:r>
      <w:r w:rsidRPr="00006D05">
        <w:rPr>
          <w:spacing w:val="-13"/>
        </w:rPr>
        <w:t xml:space="preserve"> </w:t>
      </w:r>
      <w:r w:rsidRPr="00006D05">
        <w:t>1.5</w:t>
      </w:r>
      <w:r w:rsidRPr="00006D05">
        <w:rPr>
          <w:spacing w:val="-4"/>
        </w:rPr>
        <w:t xml:space="preserve"> </w:t>
      </w:r>
      <w:r w:rsidRPr="00006D05">
        <w:t>MM</w:t>
      </w:r>
      <w:r w:rsidRPr="00006D05">
        <w:rPr>
          <w:spacing w:val="-57"/>
        </w:rPr>
        <w:t xml:space="preserve"> </w:t>
      </w:r>
      <w:r w:rsidRPr="00006D05">
        <w:t>DIAMETER</w:t>
      </w:r>
    </w:p>
    <w:p w:rsidR="006E5C08" w:rsidRDefault="006E5C08" w:rsidP="006E5C08">
      <w:pPr>
        <w:spacing w:after="9"/>
        <w:ind w:right="474"/>
        <w:jc w:val="both"/>
        <w:rPr>
          <w:b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880"/>
        <w:gridCol w:w="3150"/>
      </w:tblGrid>
      <w:tr w:rsidR="006E5C08" w:rsidTr="0060481B">
        <w:trPr>
          <w:trHeight w:val="498"/>
        </w:trPr>
        <w:tc>
          <w:tcPr>
            <w:tcW w:w="2451" w:type="dxa"/>
          </w:tcPr>
          <w:p w:rsidR="006E5C08" w:rsidRDefault="006E5C08" w:rsidP="0060481B">
            <w:pPr>
              <w:pStyle w:val="TableParagraph"/>
              <w:spacing w:before="90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2880" w:type="dxa"/>
          </w:tcPr>
          <w:p w:rsidR="006E5C08" w:rsidRDefault="006E5C08" w:rsidP="0060481B">
            <w:pPr>
              <w:pStyle w:val="TableParagraph"/>
              <w:spacing w:before="90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</w:p>
        </w:tc>
        <w:tc>
          <w:tcPr>
            <w:tcW w:w="3150" w:type="dxa"/>
          </w:tcPr>
          <w:p w:rsidR="006E5C08" w:rsidRDefault="006E5C08" w:rsidP="0060481B">
            <w:pPr>
              <w:pStyle w:val="TableParagraph"/>
              <w:spacing w:before="90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</w:p>
        </w:tc>
      </w:tr>
      <w:tr w:rsidR="006E5C08" w:rsidTr="0060481B">
        <w:trPr>
          <w:trHeight w:val="498"/>
        </w:trPr>
        <w:tc>
          <w:tcPr>
            <w:tcW w:w="2451" w:type="dxa"/>
          </w:tcPr>
          <w:p w:rsidR="006E5C08" w:rsidRDefault="006E5C08" w:rsidP="0060481B">
            <w:pPr>
              <w:pStyle w:val="TableParagraph"/>
              <w:spacing w:before="90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4*4</w:t>
            </w:r>
          </w:p>
        </w:tc>
        <w:tc>
          <w:tcPr>
            <w:tcW w:w="2880" w:type="dxa"/>
          </w:tcPr>
          <w:p w:rsidR="006E5C08" w:rsidRDefault="006E5C08" w:rsidP="0060481B">
            <w:pPr>
              <w:pStyle w:val="TableParagraph"/>
              <w:spacing w:before="90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150" w:type="dxa"/>
          </w:tcPr>
          <w:p w:rsidR="006E5C08" w:rsidRDefault="006E5C08" w:rsidP="0060481B">
            <w:pPr>
              <w:pStyle w:val="TableParagraph"/>
              <w:spacing w:before="90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</w:tr>
      <w:tr w:rsidR="006E5C08" w:rsidTr="0060481B">
        <w:trPr>
          <w:trHeight w:val="501"/>
        </w:trPr>
        <w:tc>
          <w:tcPr>
            <w:tcW w:w="2451" w:type="dxa"/>
          </w:tcPr>
          <w:p w:rsidR="006E5C08" w:rsidRDefault="006E5C08" w:rsidP="00C403CE">
            <w:pPr>
              <w:pStyle w:val="TableParagraph"/>
              <w:spacing w:before="93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2880" w:type="dxa"/>
          </w:tcPr>
          <w:p w:rsidR="006E5C08" w:rsidRDefault="006E5C08" w:rsidP="00C403CE">
            <w:pPr>
              <w:pStyle w:val="TableParagraph"/>
              <w:spacing w:before="93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150" w:type="dxa"/>
          </w:tcPr>
          <w:p w:rsidR="006E5C08" w:rsidRDefault="006E5C08" w:rsidP="00C403CE">
            <w:pPr>
              <w:pStyle w:val="TableParagraph"/>
              <w:spacing w:before="93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</w:tr>
      <w:tr w:rsidR="006E5C08" w:rsidTr="0060481B">
        <w:trPr>
          <w:trHeight w:val="503"/>
        </w:trPr>
        <w:tc>
          <w:tcPr>
            <w:tcW w:w="2451" w:type="dxa"/>
          </w:tcPr>
          <w:p w:rsidR="006E5C08" w:rsidRDefault="006E5C08" w:rsidP="00C403CE">
            <w:pPr>
              <w:pStyle w:val="TableParagraph"/>
              <w:spacing w:before="93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6*6</w:t>
            </w:r>
          </w:p>
        </w:tc>
        <w:tc>
          <w:tcPr>
            <w:tcW w:w="2880" w:type="dxa"/>
          </w:tcPr>
          <w:p w:rsidR="006E5C08" w:rsidRDefault="006E5C08" w:rsidP="00C403CE">
            <w:pPr>
              <w:pStyle w:val="TableParagraph"/>
              <w:spacing w:before="93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150" w:type="dxa"/>
          </w:tcPr>
          <w:p w:rsidR="006E5C08" w:rsidRDefault="006E5C08" w:rsidP="00C403CE">
            <w:pPr>
              <w:pStyle w:val="TableParagraph"/>
              <w:spacing w:before="93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</w:tbl>
    <w:p w:rsidR="006E5C08" w:rsidRDefault="006E5C08" w:rsidP="006E5C08">
      <w:pPr>
        <w:pStyle w:val="BodyText"/>
        <w:spacing w:before="1"/>
        <w:rPr>
          <w:b/>
        </w:rPr>
      </w:pPr>
    </w:p>
    <w:p w:rsidR="006E5C08" w:rsidRDefault="006E5C08" w:rsidP="006E5C08">
      <w:pPr>
        <w:spacing w:after="9"/>
        <w:ind w:right="474"/>
        <w:jc w:val="both"/>
        <w:rPr>
          <w:b/>
        </w:rPr>
      </w:pPr>
      <w:r>
        <w:rPr>
          <w:b/>
        </w:rPr>
        <w:t>TABLE</w:t>
      </w:r>
      <w:r>
        <w:rPr>
          <w:b/>
          <w:spacing w:val="-4"/>
        </w:rPr>
        <w:t xml:space="preserve"> </w:t>
      </w:r>
      <w:r w:rsidR="00006D05">
        <w:rPr>
          <w:b/>
        </w:rPr>
        <w:t>6:</w:t>
      </w:r>
      <w:r>
        <w:rPr>
          <w:b/>
          <w:spacing w:val="-9"/>
        </w:rPr>
        <w:t xml:space="preserve"> </w:t>
      </w:r>
      <w:r w:rsidRPr="00006D05">
        <w:t>TEST</w:t>
      </w:r>
      <w:r w:rsidRPr="00006D05">
        <w:rPr>
          <w:spacing w:val="-8"/>
        </w:rPr>
        <w:t xml:space="preserve"> </w:t>
      </w:r>
      <w:r w:rsidRPr="00006D05">
        <w:t>CONDUCTED</w:t>
      </w:r>
      <w:r w:rsidRPr="00006D05">
        <w:rPr>
          <w:spacing w:val="-5"/>
        </w:rPr>
        <w:t xml:space="preserve"> </w:t>
      </w:r>
      <w:r w:rsidRPr="00006D05">
        <w:t>ON</w:t>
      </w:r>
      <w:r w:rsidRPr="00006D05">
        <w:rPr>
          <w:spacing w:val="-4"/>
        </w:rPr>
        <w:t xml:space="preserve"> </w:t>
      </w:r>
      <w:r w:rsidRPr="00006D05">
        <w:t>LITRACON</w:t>
      </w:r>
      <w:r w:rsidRPr="00006D05">
        <w:rPr>
          <w:spacing w:val="-5"/>
        </w:rPr>
        <w:t xml:space="preserve"> </w:t>
      </w:r>
      <w:r w:rsidRPr="00006D05">
        <w:t>CUBES</w:t>
      </w:r>
      <w:r w:rsidRPr="00006D05">
        <w:rPr>
          <w:spacing w:val="-4"/>
        </w:rPr>
        <w:t xml:space="preserve"> </w:t>
      </w:r>
      <w:r w:rsidRPr="00006D05">
        <w:t>OF</w:t>
      </w:r>
      <w:r w:rsidRPr="00006D05">
        <w:rPr>
          <w:spacing w:val="-13"/>
        </w:rPr>
        <w:t xml:space="preserve"> </w:t>
      </w:r>
      <w:r w:rsidRPr="00006D05">
        <w:t>1.5</w:t>
      </w:r>
      <w:r w:rsidRPr="00006D05">
        <w:rPr>
          <w:spacing w:val="-4"/>
        </w:rPr>
        <w:t xml:space="preserve"> </w:t>
      </w:r>
      <w:r w:rsidRPr="00006D05">
        <w:t>MM</w:t>
      </w:r>
      <w:r w:rsidRPr="00006D05">
        <w:rPr>
          <w:spacing w:val="-57"/>
        </w:rPr>
        <w:t xml:space="preserve"> </w:t>
      </w:r>
      <w:r w:rsidRPr="00006D05">
        <w:t>DIAMETER</w:t>
      </w:r>
    </w:p>
    <w:p w:rsidR="006E5C08" w:rsidRDefault="006E5C08" w:rsidP="006E5C08">
      <w:pPr>
        <w:spacing w:after="9"/>
        <w:ind w:right="474"/>
        <w:jc w:val="both"/>
        <w:rPr>
          <w:b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005"/>
        <w:gridCol w:w="3010"/>
      </w:tblGrid>
      <w:tr w:rsidR="006E5C08" w:rsidTr="00C403CE">
        <w:trPr>
          <w:trHeight w:val="498"/>
        </w:trPr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0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3005" w:type="dxa"/>
          </w:tcPr>
          <w:p w:rsidR="006E5C08" w:rsidRDefault="006E5C08" w:rsidP="00006D05">
            <w:pPr>
              <w:pStyle w:val="TableParagraph"/>
              <w:spacing w:before="90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</w:p>
        </w:tc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0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</w:p>
        </w:tc>
      </w:tr>
      <w:tr w:rsidR="006E5C08" w:rsidTr="00C403CE">
        <w:trPr>
          <w:trHeight w:val="498"/>
        </w:trPr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0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4*4</w:t>
            </w:r>
          </w:p>
        </w:tc>
        <w:tc>
          <w:tcPr>
            <w:tcW w:w="3005" w:type="dxa"/>
          </w:tcPr>
          <w:p w:rsidR="006E5C08" w:rsidRDefault="006E5C08" w:rsidP="00006D05">
            <w:pPr>
              <w:pStyle w:val="TableParagraph"/>
              <w:spacing w:before="90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0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</w:tr>
      <w:tr w:rsidR="006E5C08" w:rsidTr="00C403CE">
        <w:trPr>
          <w:trHeight w:val="501"/>
        </w:trPr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3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3005" w:type="dxa"/>
          </w:tcPr>
          <w:p w:rsidR="006E5C08" w:rsidRDefault="006E5C08" w:rsidP="00006D05">
            <w:pPr>
              <w:pStyle w:val="TableParagraph"/>
              <w:spacing w:before="93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3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</w:tr>
      <w:tr w:rsidR="006E5C08" w:rsidTr="00C403CE">
        <w:trPr>
          <w:trHeight w:val="503"/>
        </w:trPr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3"/>
              <w:ind w:left="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6*6</w:t>
            </w:r>
          </w:p>
        </w:tc>
        <w:tc>
          <w:tcPr>
            <w:tcW w:w="3005" w:type="dxa"/>
          </w:tcPr>
          <w:p w:rsidR="006E5C08" w:rsidRDefault="006E5C08" w:rsidP="00006D05">
            <w:pPr>
              <w:pStyle w:val="TableParagraph"/>
              <w:spacing w:before="93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010" w:type="dxa"/>
          </w:tcPr>
          <w:p w:rsidR="006E5C08" w:rsidRDefault="006E5C08" w:rsidP="00006D05">
            <w:pPr>
              <w:pStyle w:val="TableParagraph"/>
              <w:spacing w:before="93"/>
              <w:ind w:lef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</w:tbl>
    <w:p w:rsidR="006E5C08" w:rsidRDefault="006E5C08" w:rsidP="00006D05">
      <w:pPr>
        <w:pStyle w:val="BodyText"/>
        <w:spacing w:before="1"/>
        <w:jc w:val="center"/>
        <w:rPr>
          <w:b/>
        </w:rPr>
      </w:pPr>
    </w:p>
    <w:p w:rsidR="006E5C08" w:rsidRDefault="006E5C08" w:rsidP="006E5C08">
      <w:pPr>
        <w:spacing w:before="163" w:after="3"/>
        <w:jc w:val="both"/>
        <w:rPr>
          <w:b/>
        </w:rPr>
      </w:pPr>
      <w:r>
        <w:rPr>
          <w:b/>
        </w:rPr>
        <w:t>TABLE</w:t>
      </w:r>
      <w:r>
        <w:rPr>
          <w:b/>
          <w:spacing w:val="-5"/>
        </w:rPr>
        <w:t xml:space="preserve"> </w:t>
      </w:r>
      <w:r w:rsidR="00494C85">
        <w:rPr>
          <w:b/>
        </w:rPr>
        <w:t>7:</w:t>
      </w:r>
      <w:r>
        <w:rPr>
          <w:b/>
          <w:spacing w:val="-5"/>
        </w:rPr>
        <w:t xml:space="preserve"> </w:t>
      </w:r>
      <w:r>
        <w:rPr>
          <w:b/>
        </w:rPr>
        <w:t>LIGHT</w:t>
      </w:r>
      <w:r>
        <w:rPr>
          <w:b/>
          <w:spacing w:val="-13"/>
        </w:rPr>
        <w:t xml:space="preserve"> </w:t>
      </w:r>
      <w:r>
        <w:rPr>
          <w:b/>
        </w:rPr>
        <w:t>TRANSMISSION</w:t>
      </w:r>
      <w:r>
        <w:rPr>
          <w:b/>
          <w:spacing w:val="-9"/>
        </w:rPr>
        <w:t xml:space="preserve"> </w:t>
      </w:r>
      <w:r>
        <w:rPr>
          <w:b/>
        </w:rPr>
        <w:t>TEST</w:t>
      </w:r>
      <w:r>
        <w:rPr>
          <w:b/>
          <w:spacing w:val="-11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LITRACON</w:t>
      </w:r>
      <w:r>
        <w:rPr>
          <w:b/>
          <w:spacing w:val="-5"/>
        </w:rPr>
        <w:t xml:space="preserve"> </w:t>
      </w:r>
      <w:r>
        <w:rPr>
          <w:b/>
        </w:rPr>
        <w:t>CUBE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1.5MM</w:t>
      </w:r>
      <w:r>
        <w:rPr>
          <w:b/>
          <w:spacing w:val="-57"/>
        </w:rPr>
        <w:t xml:space="preserve"> </w:t>
      </w:r>
      <w:r>
        <w:rPr>
          <w:b/>
        </w:rPr>
        <w:t>DIAMETER</w:t>
      </w:r>
    </w:p>
    <w:p w:rsidR="006E5C08" w:rsidRDefault="006E5C08" w:rsidP="006E5C08">
      <w:pPr>
        <w:spacing w:before="163" w:after="3"/>
        <w:ind w:left="567" w:firstLine="57"/>
        <w:rPr>
          <w:b/>
        </w:rPr>
      </w:pPr>
    </w:p>
    <w:tbl>
      <w:tblPr>
        <w:tblW w:w="888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300"/>
        <w:gridCol w:w="3330"/>
      </w:tblGrid>
      <w:tr w:rsidR="006E5C08" w:rsidTr="008D247C">
        <w:trPr>
          <w:trHeight w:val="473"/>
        </w:trPr>
        <w:tc>
          <w:tcPr>
            <w:tcW w:w="2250" w:type="dxa"/>
            <w:vAlign w:val="center"/>
          </w:tcPr>
          <w:p w:rsidR="006E5C08" w:rsidRDefault="006E5C08" w:rsidP="00006D05">
            <w:pPr>
              <w:pStyle w:val="TableParagraph"/>
              <w:spacing w:before="138"/>
              <w:ind w:left="5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SIZES</w:t>
            </w:r>
          </w:p>
        </w:tc>
        <w:tc>
          <w:tcPr>
            <w:tcW w:w="3300" w:type="dxa"/>
            <w:vAlign w:val="center"/>
          </w:tcPr>
          <w:p w:rsidR="006E5C08" w:rsidRDefault="006E5C08" w:rsidP="00006D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spacing w:before="1"/>
              <w:ind w:left="99" w:right="60" w:hangingChars="50" w:hanging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TOTAL LIGHT</w:t>
            </w:r>
            <w:r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PASSED(LUX)</w:t>
            </w:r>
          </w:p>
        </w:tc>
        <w:tc>
          <w:tcPr>
            <w:tcW w:w="3330" w:type="dxa"/>
            <w:vAlign w:val="center"/>
          </w:tcPr>
          <w:p w:rsidR="006E5C08" w:rsidRDefault="006E5C08" w:rsidP="00006D05">
            <w:pPr>
              <w:pStyle w:val="TableParagraph"/>
              <w:spacing w:befor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REFRACTED (LUX)</w:t>
            </w:r>
          </w:p>
        </w:tc>
      </w:tr>
      <w:tr w:rsidR="006E5C08" w:rsidTr="008D247C">
        <w:trPr>
          <w:trHeight w:val="296"/>
        </w:trPr>
        <w:tc>
          <w:tcPr>
            <w:tcW w:w="2250" w:type="dxa"/>
            <w:vAlign w:val="center"/>
          </w:tcPr>
          <w:p w:rsidR="006E5C08" w:rsidRDefault="006E5C08" w:rsidP="00006D0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spacing w:before="1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4*4</w:t>
            </w:r>
          </w:p>
        </w:tc>
        <w:tc>
          <w:tcPr>
            <w:tcW w:w="3300" w:type="dxa"/>
            <w:vAlign w:val="center"/>
          </w:tcPr>
          <w:p w:rsidR="006E5C08" w:rsidRDefault="006E5C08" w:rsidP="00006D0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spacing w:before="1"/>
              <w:ind w:right="1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330" w:type="dxa"/>
            <w:vAlign w:val="center"/>
          </w:tcPr>
          <w:p w:rsidR="006E5C08" w:rsidRDefault="006E5C08" w:rsidP="00006D0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spacing w:before="1"/>
              <w:ind w:right="1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5C08" w:rsidTr="008D247C">
        <w:trPr>
          <w:trHeight w:val="346"/>
        </w:trPr>
        <w:tc>
          <w:tcPr>
            <w:tcW w:w="2250" w:type="dxa"/>
            <w:vAlign w:val="center"/>
          </w:tcPr>
          <w:p w:rsidR="006E5C08" w:rsidRDefault="006E5C08" w:rsidP="00006D0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3300" w:type="dxa"/>
            <w:vAlign w:val="center"/>
          </w:tcPr>
          <w:p w:rsidR="006E5C08" w:rsidRDefault="006E5C08" w:rsidP="00006D0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ind w:right="1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330" w:type="dxa"/>
            <w:vAlign w:val="center"/>
          </w:tcPr>
          <w:p w:rsidR="006E5C08" w:rsidRDefault="006E5C08" w:rsidP="00006D0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ind w:right="1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E5C08" w:rsidTr="008D247C">
        <w:trPr>
          <w:trHeight w:val="264"/>
        </w:trPr>
        <w:tc>
          <w:tcPr>
            <w:tcW w:w="2250" w:type="dxa"/>
            <w:vAlign w:val="center"/>
          </w:tcPr>
          <w:p w:rsidR="006E5C08" w:rsidRDefault="006E5C08" w:rsidP="00006D0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spacing w:before="1"/>
              <w:ind w:left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6*6</w:t>
            </w:r>
          </w:p>
        </w:tc>
        <w:tc>
          <w:tcPr>
            <w:tcW w:w="3300" w:type="dxa"/>
            <w:vAlign w:val="center"/>
          </w:tcPr>
          <w:p w:rsidR="006E5C08" w:rsidRDefault="006E5C08" w:rsidP="00006D0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spacing w:before="1"/>
              <w:ind w:right="1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330" w:type="dxa"/>
            <w:vAlign w:val="center"/>
          </w:tcPr>
          <w:p w:rsidR="006E5C08" w:rsidRDefault="006E5C08" w:rsidP="00006D0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C08" w:rsidRDefault="006E5C08" w:rsidP="00006D05">
            <w:pPr>
              <w:pStyle w:val="TableParagraph"/>
              <w:spacing w:before="1"/>
              <w:ind w:right="1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6E5C08" w:rsidRDefault="006E5C08" w:rsidP="00006D05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6E5C08" w:rsidRDefault="006E5C08" w:rsidP="006E5C08">
      <w:pPr>
        <w:rPr>
          <w:rFonts w:eastAsia="MS Mincho"/>
        </w:rPr>
      </w:pPr>
    </w:p>
    <w:p w:rsidR="00494C85" w:rsidRDefault="00494C85" w:rsidP="006E5C08">
      <w:pPr>
        <w:rPr>
          <w:rFonts w:eastAsia="MS Mincho"/>
        </w:rPr>
      </w:pPr>
    </w:p>
    <w:p w:rsidR="00494C85" w:rsidRDefault="00494C85" w:rsidP="006E5C08">
      <w:pPr>
        <w:rPr>
          <w:rFonts w:eastAsia="MS Mincho"/>
        </w:rPr>
      </w:pPr>
    </w:p>
    <w:p w:rsidR="00494C85" w:rsidRDefault="00494C85" w:rsidP="006E5C08">
      <w:pPr>
        <w:rPr>
          <w:rFonts w:eastAsia="MS Mincho"/>
        </w:rPr>
      </w:pPr>
    </w:p>
    <w:p w:rsidR="00494C85" w:rsidRDefault="00494C85" w:rsidP="006E5C08">
      <w:pPr>
        <w:rPr>
          <w:rFonts w:eastAsia="MS Mincho"/>
        </w:rPr>
      </w:pPr>
    </w:p>
    <w:p w:rsidR="006E5C08" w:rsidRDefault="006E5C08" w:rsidP="006E5C08">
      <w:pPr>
        <w:pStyle w:val="Heading1"/>
        <w:keepNext w:val="0"/>
        <w:keepLines w:val="0"/>
        <w:widowControl w:val="0"/>
        <w:numPr>
          <w:ilvl w:val="0"/>
          <w:numId w:val="0"/>
        </w:numPr>
        <w:tabs>
          <w:tab w:val="clear" w:pos="216"/>
          <w:tab w:val="left" w:pos="470"/>
        </w:tabs>
        <w:autoSpaceDE w:val="0"/>
        <w:autoSpaceDN w:val="0"/>
        <w:spacing w:before="178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REFERENCES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</w:p>
    <w:p w:rsidR="006E5C08" w:rsidRDefault="006E5C08" w:rsidP="006E5C08">
      <w:pPr>
        <w:pStyle w:val="BodyText"/>
        <w:spacing w:before="1"/>
        <w:ind w:firstLine="720"/>
      </w:pPr>
    </w:p>
    <w:p w:rsidR="006E5C08" w:rsidRPr="00494C85" w:rsidRDefault="006E5C08" w:rsidP="00234A17">
      <w:pPr>
        <w:pStyle w:val="ListParagraph"/>
        <w:numPr>
          <w:ilvl w:val="0"/>
          <w:numId w:val="11"/>
        </w:numPr>
        <w:tabs>
          <w:tab w:val="left" w:pos="1581"/>
        </w:tabs>
        <w:spacing w:line="360" w:lineRule="auto"/>
        <w:ind w:right="848"/>
        <w:jc w:val="both"/>
        <w:rPr>
          <w:rFonts w:ascii="Times New Roman" w:hAnsi="Times New Roman" w:cs="Times New Roman"/>
          <w:sz w:val="20"/>
          <w:szCs w:val="20"/>
        </w:rPr>
      </w:pPr>
      <w:r w:rsidRPr="00494C85">
        <w:rPr>
          <w:rFonts w:ascii="Times New Roman" w:hAnsi="Times New Roman" w:cs="Times New Roman"/>
          <w:sz w:val="20"/>
          <w:szCs w:val="20"/>
        </w:rPr>
        <w:t>Soumyajit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Paul,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Avik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Dutta\\\"Translucent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Concrete\\\",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International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Journal</w:t>
      </w:r>
      <w:r w:rsidRPr="00494C8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of</w:t>
      </w:r>
      <w:r w:rsidRPr="00494C8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Scientific</w:t>
      </w:r>
      <w:r w:rsidRPr="00494C8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and</w:t>
      </w:r>
      <w:r w:rsidRPr="00494C8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Research</w:t>
      </w:r>
      <w:r w:rsidRPr="00494C8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Publications,</w:t>
      </w:r>
      <w:r w:rsidRPr="00494C8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Volume</w:t>
      </w:r>
      <w:r w:rsidRPr="00494C8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3,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Issue</w:t>
      </w:r>
      <w:r w:rsidRPr="00494C8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10,</w:t>
      </w:r>
      <w:r w:rsidRPr="00494C8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“2013”,</w:t>
      </w:r>
      <w:r w:rsidRPr="00494C8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pp.</w:t>
      </w:r>
    </w:p>
    <w:p w:rsidR="006E5C08" w:rsidRPr="00494C85" w:rsidRDefault="006E5C08" w:rsidP="00234A17">
      <w:pPr>
        <w:pStyle w:val="ListParagraph"/>
        <w:numPr>
          <w:ilvl w:val="0"/>
          <w:numId w:val="11"/>
        </w:numPr>
        <w:tabs>
          <w:tab w:val="left" w:pos="1581"/>
        </w:tabs>
        <w:spacing w:before="79" w:line="360" w:lineRule="auto"/>
        <w:ind w:right="848"/>
        <w:jc w:val="both"/>
        <w:rPr>
          <w:rFonts w:ascii="Times New Roman" w:hAnsi="Times New Roman" w:cs="Times New Roman"/>
          <w:sz w:val="20"/>
          <w:szCs w:val="20"/>
        </w:rPr>
      </w:pPr>
      <w:r w:rsidRPr="00494C85">
        <w:rPr>
          <w:rFonts w:ascii="Times New Roman" w:hAnsi="Times New Roman" w:cs="Times New Roman"/>
          <w:spacing w:val="-2"/>
          <w:sz w:val="20"/>
          <w:szCs w:val="20"/>
        </w:rPr>
        <w:t>Aashish</w:t>
      </w:r>
      <w:r w:rsidRPr="00494C8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>Ahuja,</w:t>
      </w:r>
      <w:r w:rsidRPr="00494C8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>Khalid</w:t>
      </w:r>
      <w:r w:rsidRPr="00494C8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>Mosalam,</w:t>
      </w:r>
      <w:r w:rsidRPr="00494C8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>Tarek</w:t>
      </w:r>
      <w:r w:rsidRPr="00494C8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>Zohdi\\\"Computational</w:t>
      </w:r>
      <w:r w:rsidRPr="00494C8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>Modeling</w:t>
      </w:r>
      <w:r w:rsidRPr="00494C8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494C8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Translucent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Concrete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Panels\\\",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American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Society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of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Civil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Engineers,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2014”.</w:t>
      </w:r>
    </w:p>
    <w:p w:rsidR="006E5C08" w:rsidRPr="00234A17" w:rsidRDefault="006E5C08" w:rsidP="00234A17">
      <w:pPr>
        <w:pStyle w:val="ListParagraph"/>
        <w:numPr>
          <w:ilvl w:val="0"/>
          <w:numId w:val="11"/>
        </w:numPr>
        <w:tabs>
          <w:tab w:val="left" w:pos="1581"/>
        </w:tabs>
        <w:spacing w:before="79" w:line="360" w:lineRule="auto"/>
        <w:ind w:right="848"/>
        <w:jc w:val="both"/>
        <w:rPr>
          <w:rFonts w:ascii="Times New Roman" w:hAnsi="Times New Roman" w:cs="Times New Roman"/>
          <w:sz w:val="20"/>
          <w:szCs w:val="20"/>
        </w:rPr>
      </w:pPr>
      <w:r w:rsidRPr="00494C85">
        <w:rPr>
          <w:rFonts w:ascii="Times New Roman" w:hAnsi="Times New Roman" w:cs="Times New Roman"/>
          <w:sz w:val="20"/>
          <w:szCs w:val="20"/>
        </w:rPr>
        <w:t>[R.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Pradheepa,S.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Krishnamoorthi\\\"An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Experimental</w:t>
      </w:r>
      <w:r w:rsidRPr="00494C85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Study</w:t>
      </w:r>
      <w:r w:rsidRPr="00494C85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on</w:t>
      </w:r>
      <w:r w:rsidRPr="00494C8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Translucent   Concrete\\\",</w:t>
      </w:r>
      <w:r w:rsidRPr="00494C8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International</w:t>
      </w:r>
      <w:r w:rsidRPr="00494C8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Journal</w:t>
      </w:r>
      <w:r w:rsidRPr="00494C8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for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Scientific</w:t>
      </w:r>
      <w:r w:rsidRPr="00494C8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Research</w:t>
      </w:r>
      <w:r w:rsidRPr="00494C8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&amp;</w:t>
      </w:r>
      <w:r w:rsidRPr="00494C8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Development,</w:t>
      </w:r>
      <w:r w:rsidRPr="00494C8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Vol.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3,Issue</w:t>
      </w:r>
      <w:r w:rsidRPr="00494C8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03,</w:t>
      </w:r>
      <w:r w:rsidRPr="00494C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2015”,</w:t>
      </w:r>
      <w:r w:rsidRPr="00494C8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pp.</w:t>
      </w:r>
      <w:r w:rsidRPr="00494C8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174-</w:t>
      </w:r>
      <w:r w:rsidRPr="00494C8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177</w:t>
      </w:r>
    </w:p>
    <w:p w:rsidR="006E5C08" w:rsidRPr="00494C85" w:rsidRDefault="006E5C08" w:rsidP="00234A17">
      <w:pPr>
        <w:pStyle w:val="ListParagraph"/>
        <w:numPr>
          <w:ilvl w:val="0"/>
          <w:numId w:val="11"/>
        </w:numPr>
        <w:tabs>
          <w:tab w:val="left" w:pos="1580"/>
          <w:tab w:val="left" w:pos="1581"/>
        </w:tabs>
        <w:spacing w:line="360" w:lineRule="auto"/>
        <w:ind w:right="852"/>
        <w:rPr>
          <w:rFonts w:ascii="Times New Roman" w:hAnsi="Times New Roman" w:cs="Times New Roman"/>
          <w:sz w:val="20"/>
          <w:szCs w:val="20"/>
        </w:rPr>
      </w:pPr>
      <w:r w:rsidRPr="00494C85">
        <w:rPr>
          <w:rFonts w:ascii="Times New Roman" w:hAnsi="Times New Roman" w:cs="Times New Roman"/>
          <w:sz w:val="20"/>
          <w:szCs w:val="20"/>
        </w:rPr>
        <w:t>Saber</w:t>
      </w:r>
      <w:r w:rsidRPr="00494C8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Rahimi</w:t>
      </w:r>
      <w:r w:rsidRPr="00494C85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\\\"Investigating</w:t>
      </w:r>
      <w:r w:rsidRPr="00494C85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the</w:t>
      </w:r>
      <w:r w:rsidRPr="00494C8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Use</w:t>
      </w:r>
      <w:r w:rsidRPr="00494C8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of</w:t>
      </w:r>
      <w:r w:rsidRPr="00494C85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Fibre</w:t>
      </w:r>
      <w:r w:rsidRPr="00494C85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Optic</w:t>
      </w:r>
      <w:r w:rsidRPr="00494C8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Sensors</w:t>
      </w:r>
      <w:r w:rsidRPr="00494C85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in</w:t>
      </w:r>
      <w:r w:rsidRPr="00494C8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Ferro</w:t>
      </w:r>
      <w:r w:rsidRPr="00494C85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concrete Structures\\\",</w:t>
      </w:r>
      <w:r w:rsidRPr="00494C8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Technical</w:t>
      </w:r>
      <w:r w:rsidRPr="00494C8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Journal</w:t>
      </w:r>
      <w:r w:rsidRPr="00494C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of</w:t>
      </w:r>
      <w:r w:rsidRPr="00494C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Engineering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and</w:t>
      </w:r>
      <w:r w:rsidRPr="00494C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Applied</w:t>
      </w:r>
      <w:r w:rsidRPr="00494C8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Sciences, 2013”,</w:t>
      </w:r>
      <w:r w:rsidRPr="00494C8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pp.</w:t>
      </w:r>
      <w:r w:rsidRPr="00494C8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2796-2798</w:t>
      </w:r>
    </w:p>
    <w:p w:rsidR="006E5C08" w:rsidRPr="00494C85" w:rsidRDefault="006E5C08" w:rsidP="00234A17">
      <w:pPr>
        <w:pStyle w:val="ListParagraph"/>
        <w:numPr>
          <w:ilvl w:val="0"/>
          <w:numId w:val="11"/>
        </w:numPr>
        <w:tabs>
          <w:tab w:val="left" w:pos="1580"/>
          <w:tab w:val="left" w:pos="1581"/>
        </w:tabs>
        <w:spacing w:line="360" w:lineRule="auto"/>
        <w:ind w:right="852"/>
        <w:rPr>
          <w:rFonts w:ascii="Times New Roman" w:hAnsi="Times New Roman" w:cs="Times New Roman"/>
          <w:spacing w:val="-3"/>
          <w:sz w:val="20"/>
          <w:szCs w:val="20"/>
        </w:rPr>
      </w:pPr>
      <w:r w:rsidRPr="00494C85">
        <w:rPr>
          <w:rFonts w:ascii="Times New Roman" w:hAnsi="Times New Roman" w:cs="Times New Roman"/>
          <w:sz w:val="20"/>
          <w:szCs w:val="20"/>
        </w:rPr>
        <w:t>Bhavin</w:t>
      </w:r>
      <w:r w:rsidRPr="00494C8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Kashiyani,</w:t>
      </w:r>
      <w:r w:rsidRPr="00494C8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Varsha</w:t>
      </w:r>
      <w:r w:rsidRPr="00494C8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Raina,</w:t>
      </w:r>
      <w:r w:rsidRPr="00494C8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Jayeshkumar</w:t>
      </w:r>
      <w:r w:rsidRPr="00494C8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Pitroda,</w:t>
      </w:r>
      <w:r w:rsidRPr="00494C8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Bhavnaben</w:t>
      </w:r>
      <w:r w:rsidRPr="00494C8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Shah\\\"A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Study</w:t>
      </w:r>
      <w:r w:rsidRPr="00494C8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on</w:t>
      </w:r>
      <w:r w:rsidRPr="00494C8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Transparent</w:t>
      </w:r>
      <w:r w:rsidRPr="00494C8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Concrete: A</w:t>
      </w:r>
      <w:r w:rsidRPr="00494C85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494C85">
        <w:rPr>
          <w:rFonts w:ascii="Times New Roman" w:hAnsi="Times New Roman" w:cs="Times New Roman"/>
          <w:sz w:val="20"/>
          <w:szCs w:val="20"/>
        </w:rPr>
        <w:t>Novel Architectural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Material</w:t>
      </w:r>
      <w:r w:rsidRPr="00494C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to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Explore Construction</w:t>
      </w:r>
      <w:r w:rsidRPr="00494C8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Sector\\\",</w:t>
      </w:r>
      <w:r w:rsidRPr="00494C8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International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Journal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of</w:t>
      </w:r>
      <w:r w:rsidRPr="00494C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Engineering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and</w:t>
      </w:r>
      <w:r w:rsidRPr="00494C8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Innovative</w:t>
      </w:r>
      <w:r w:rsidRPr="00494C85">
        <w:rPr>
          <w:rFonts w:ascii="Times New Roman" w:hAnsi="Times New Roman" w:cs="Times New Roman"/>
          <w:spacing w:val="-52"/>
          <w:sz w:val="20"/>
          <w:szCs w:val="20"/>
        </w:rPr>
        <w:t xml:space="preserve">                 T    </w:t>
      </w:r>
      <w:r w:rsidRPr="00494C85">
        <w:rPr>
          <w:rFonts w:ascii="Times New Roman" w:hAnsi="Times New Roman" w:cs="Times New Roman"/>
          <w:sz w:val="20"/>
          <w:szCs w:val="20"/>
        </w:rPr>
        <w:t xml:space="preserve"> echnology</w:t>
      </w:r>
      <w:r w:rsidRPr="00494C8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(IJEIT),</w:t>
      </w:r>
      <w:r w:rsidRPr="00494C8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Volume 2,</w:t>
      </w:r>
      <w:r w:rsidRPr="00494C8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Issue 8,2013”,</w:t>
      </w:r>
      <w:r w:rsidRPr="00494C8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pp.</w:t>
      </w:r>
      <w:r w:rsidRPr="00494C8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4C85">
        <w:rPr>
          <w:rFonts w:ascii="Times New Roman" w:hAnsi="Times New Roman" w:cs="Times New Roman"/>
          <w:sz w:val="20"/>
          <w:szCs w:val="20"/>
        </w:rPr>
        <w:t>83-87</w:t>
      </w:r>
    </w:p>
    <w:p w:rsidR="006E5C08" w:rsidRDefault="006E5C08" w:rsidP="00234A17">
      <w:pPr>
        <w:pStyle w:val="BodyText"/>
        <w:spacing w:before="38" w:line="360" w:lineRule="auto"/>
        <w:ind w:leftChars="432" w:left="1530" w:hangingChars="333" w:hanging="666"/>
      </w:pPr>
      <w:r w:rsidRPr="00494C85">
        <w:t>[6]</w:t>
      </w:r>
      <w:r w:rsidRPr="00494C85">
        <w:rPr>
          <w:spacing w:val="12"/>
        </w:rPr>
        <w:t xml:space="preserve"> </w:t>
      </w:r>
      <w:r w:rsidR="00494C85">
        <w:rPr>
          <w:spacing w:val="12"/>
        </w:rPr>
        <w:t xml:space="preserve">    </w:t>
      </w:r>
      <w:r w:rsidRPr="00494C85">
        <w:t>Anurag</w:t>
      </w:r>
      <w:r w:rsidRPr="00494C85">
        <w:rPr>
          <w:spacing w:val="5"/>
        </w:rPr>
        <w:t xml:space="preserve"> </w:t>
      </w:r>
      <w:r w:rsidRPr="00494C85">
        <w:t>Shukla,</w:t>
      </w:r>
      <w:r w:rsidRPr="00494C85">
        <w:rPr>
          <w:spacing w:val="4"/>
        </w:rPr>
        <w:t xml:space="preserve"> </w:t>
      </w:r>
      <w:r w:rsidRPr="00494C85">
        <w:t>Trushik</w:t>
      </w:r>
      <w:r w:rsidRPr="00494C85">
        <w:rPr>
          <w:spacing w:val="5"/>
        </w:rPr>
        <w:t xml:space="preserve"> </w:t>
      </w:r>
      <w:r w:rsidRPr="00494C85">
        <w:t>Poriya,</w:t>
      </w:r>
      <w:r w:rsidRPr="00494C85">
        <w:rPr>
          <w:spacing w:val="4"/>
        </w:rPr>
        <w:t xml:space="preserve"> </w:t>
      </w:r>
      <w:r w:rsidRPr="00494C85">
        <w:t>Jigar</w:t>
      </w:r>
      <w:r w:rsidRPr="00494C85">
        <w:rPr>
          <w:spacing w:val="6"/>
        </w:rPr>
        <w:t xml:space="preserve"> </w:t>
      </w:r>
      <w:r w:rsidRPr="00494C85">
        <w:t>Zala</w:t>
      </w:r>
      <w:r w:rsidRPr="00494C85">
        <w:rPr>
          <w:spacing w:val="8"/>
        </w:rPr>
        <w:t xml:space="preserve"> </w:t>
      </w:r>
      <w:r w:rsidRPr="00494C85">
        <w:t>\\\"An</w:t>
      </w:r>
      <w:r w:rsidRPr="00494C85">
        <w:rPr>
          <w:spacing w:val="6"/>
        </w:rPr>
        <w:t xml:space="preserve"> </w:t>
      </w:r>
      <w:r w:rsidRPr="00494C85">
        <w:t>Experimental</w:t>
      </w:r>
      <w:r w:rsidRPr="00494C85">
        <w:rPr>
          <w:spacing w:val="4"/>
        </w:rPr>
        <w:t xml:space="preserve"> </w:t>
      </w:r>
      <w:r w:rsidRPr="00494C85">
        <w:t>Work</w:t>
      </w:r>
      <w:r w:rsidRPr="00494C85">
        <w:rPr>
          <w:spacing w:val="3"/>
        </w:rPr>
        <w:t xml:space="preserve"> </w:t>
      </w:r>
      <w:r w:rsidRPr="00494C85">
        <w:t>on</w:t>
      </w:r>
      <w:r w:rsidRPr="00494C85">
        <w:rPr>
          <w:spacing w:val="3"/>
        </w:rPr>
        <w:t xml:space="preserve"> </w:t>
      </w:r>
      <w:r w:rsidRPr="00494C85">
        <w:t>Light</w:t>
      </w:r>
      <w:r w:rsidRPr="00494C85">
        <w:rPr>
          <w:spacing w:val="-51"/>
        </w:rPr>
        <w:t xml:space="preserve"> </w:t>
      </w:r>
      <w:r w:rsidRPr="00494C85">
        <w:t>Transmitting</w:t>
      </w:r>
      <w:r w:rsidRPr="00494C85">
        <w:rPr>
          <w:spacing w:val="-2"/>
        </w:rPr>
        <w:t xml:space="preserve"> </w:t>
      </w:r>
      <w:r w:rsidR="00494C85">
        <w:rPr>
          <w:spacing w:val="-2"/>
        </w:rPr>
        <w:t xml:space="preserve">     </w:t>
      </w:r>
      <w:r w:rsidRPr="00494C85">
        <w:t>Concrete\\\",</w:t>
      </w:r>
      <w:r w:rsidRPr="00494C85">
        <w:rPr>
          <w:spacing w:val="-2"/>
        </w:rPr>
        <w:t xml:space="preserve"> </w:t>
      </w:r>
      <w:r w:rsidRPr="00494C85">
        <w:t>International</w:t>
      </w:r>
      <w:r w:rsidRPr="00494C85">
        <w:rPr>
          <w:spacing w:val="-3"/>
        </w:rPr>
        <w:t xml:space="preserve"> </w:t>
      </w:r>
      <w:r w:rsidRPr="00494C85">
        <w:t>Journal</w:t>
      </w:r>
      <w:r w:rsidRPr="00494C85">
        <w:rPr>
          <w:spacing w:val="-4"/>
        </w:rPr>
        <w:t xml:space="preserve"> </w:t>
      </w:r>
      <w:r w:rsidRPr="00494C85">
        <w:t>of</w:t>
      </w:r>
      <w:r w:rsidRPr="00494C85">
        <w:rPr>
          <w:spacing w:val="-1"/>
        </w:rPr>
        <w:t xml:space="preserve"> </w:t>
      </w:r>
      <w:r w:rsidRPr="00494C85">
        <w:t>Advance Engineering</w:t>
      </w:r>
      <w:r w:rsidRPr="00494C85">
        <w:rPr>
          <w:spacing w:val="-9"/>
        </w:rPr>
        <w:t xml:space="preserve"> </w:t>
      </w:r>
      <w:r w:rsidRPr="00494C85">
        <w:t>and</w:t>
      </w:r>
      <w:r w:rsidRPr="00494C85">
        <w:rPr>
          <w:spacing w:val="-6"/>
        </w:rPr>
        <w:t xml:space="preserve"> </w:t>
      </w:r>
      <w:r w:rsidRPr="00494C85">
        <w:t>Research</w:t>
      </w:r>
      <w:r w:rsidRPr="00494C85">
        <w:rPr>
          <w:spacing w:val="-6"/>
        </w:rPr>
        <w:t xml:space="preserve"> </w:t>
      </w:r>
      <w:r w:rsidRPr="00494C85">
        <w:t>Development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(IJAERD)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Volume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1,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Issue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5,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2014</w:t>
      </w:r>
    </w:p>
    <w:p w:rsidR="006E5C08" w:rsidRDefault="006E5C08" w:rsidP="00234A17">
      <w:pPr>
        <w:spacing w:line="360" w:lineRule="auto"/>
        <w:rPr>
          <w:rFonts w:eastAsia="MS Mincho"/>
        </w:rPr>
      </w:pPr>
    </w:p>
    <w:p w:rsidR="006E5C08" w:rsidRDefault="006E5C08" w:rsidP="00234A17">
      <w:pPr>
        <w:spacing w:line="360" w:lineRule="auto"/>
        <w:rPr>
          <w:rFonts w:eastAsia="MS Mincho"/>
        </w:rPr>
      </w:pPr>
    </w:p>
    <w:p w:rsidR="006E5C08" w:rsidRPr="00131DE4" w:rsidRDefault="006E5C08" w:rsidP="00234A17">
      <w:pPr>
        <w:spacing w:line="360" w:lineRule="auto"/>
        <w:rPr>
          <w:rFonts w:eastAsia="MS Mincho"/>
        </w:rPr>
      </w:pPr>
    </w:p>
    <w:p w:rsidR="006E5C08" w:rsidRPr="00767BF4" w:rsidRDefault="006E5C08" w:rsidP="006E5C08">
      <w:pPr>
        <w:rPr>
          <w:rFonts w:eastAsia="MS Mincho"/>
        </w:rPr>
      </w:pPr>
    </w:p>
    <w:p w:rsidR="006E5C08" w:rsidRDefault="006E5C08" w:rsidP="006E5C08">
      <w:pPr>
        <w:pStyle w:val="BodyText"/>
        <w:spacing w:after="0" w:line="240" w:lineRule="auto"/>
        <w:ind w:firstLine="0"/>
      </w:pPr>
      <w:r>
        <w:tab/>
      </w:r>
      <w:r>
        <w:tab/>
      </w: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p w:rsidR="006E5C08" w:rsidRDefault="006E5C08" w:rsidP="006E5C08">
      <w:pPr>
        <w:pStyle w:val="BodyText"/>
        <w:spacing w:after="0" w:line="240" w:lineRule="auto"/>
        <w:ind w:firstLine="0"/>
      </w:pPr>
    </w:p>
    <w:sectPr w:rsidR="006E5C08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5D" w:rsidRDefault="00515D5D" w:rsidP="00CF78FC">
      <w:r>
        <w:separator/>
      </w:r>
    </w:p>
  </w:endnote>
  <w:endnote w:type="continuationSeparator" w:id="0">
    <w:p w:rsidR="00515D5D" w:rsidRDefault="00515D5D" w:rsidP="00CF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E4" w:rsidRPr="00012DED" w:rsidRDefault="00421A5B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5D" w:rsidRDefault="00515D5D" w:rsidP="00CF78FC">
      <w:r>
        <w:separator/>
      </w:r>
    </w:p>
  </w:footnote>
  <w:footnote w:type="continuationSeparator" w:id="0">
    <w:p w:rsidR="00515D5D" w:rsidRDefault="00515D5D" w:rsidP="00CF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E4" w:rsidRPr="00012DED" w:rsidRDefault="00515D5D" w:rsidP="00012DE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205925"/>
    <w:multiLevelType w:val="multilevel"/>
    <w:tmpl w:val="BF205925"/>
    <w:lvl w:ilvl="0">
      <w:start w:val="1"/>
      <w:numFmt w:val="decimal"/>
      <w:lvlText w:val="[%1]"/>
      <w:lvlJc w:val="left"/>
      <w:pPr>
        <w:ind w:left="158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88" w:hanging="62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197" w:hanging="6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5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4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3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1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9" w:hanging="629"/>
      </w:pPr>
      <w:rPr>
        <w:rFonts w:hint="default"/>
        <w:lang w:val="en-US" w:eastAsia="en-US" w:bidi="ar-SA"/>
      </w:rPr>
    </w:lvl>
  </w:abstractNum>
  <w:abstractNum w:abstractNumId="1">
    <w:nsid w:val="CF092B84"/>
    <w:multiLevelType w:val="multilevel"/>
    <w:tmpl w:val="CF092B84"/>
    <w:lvl w:ilvl="0">
      <w:numFmt w:val="bullet"/>
      <w:lvlText w:val="•"/>
      <w:lvlJc w:val="left"/>
      <w:pPr>
        <w:ind w:left="85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0" w:hanging="219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8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abstractNum w:abstractNumId="3">
    <w:nsid w:val="038B2265"/>
    <w:multiLevelType w:val="hybridMultilevel"/>
    <w:tmpl w:val="7CD6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296BF5"/>
    <w:multiLevelType w:val="hybridMultilevel"/>
    <w:tmpl w:val="1B92379A"/>
    <w:lvl w:ilvl="0" w:tplc="33269B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F70E5"/>
    <w:multiLevelType w:val="hybridMultilevel"/>
    <w:tmpl w:val="FF7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3A0466A4"/>
    <w:multiLevelType w:val="hybridMultilevel"/>
    <w:tmpl w:val="FA30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4215688B"/>
    <w:multiLevelType w:val="hybridMultilevel"/>
    <w:tmpl w:val="9BB4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4785A"/>
    <w:multiLevelType w:val="hybridMultilevel"/>
    <w:tmpl w:val="EC2A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>
    <w:nsid w:val="59ADCABA"/>
    <w:multiLevelType w:val="multilevel"/>
    <w:tmpl w:val="59ADCABA"/>
    <w:lvl w:ilvl="0">
      <w:numFmt w:val="bullet"/>
      <w:lvlText w:val="•"/>
      <w:lvlJc w:val="left"/>
      <w:pPr>
        <w:ind w:left="378" w:hanging="15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1308" w:hanging="15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237" w:hanging="1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5" w:hanging="1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4" w:hanging="1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3" w:hanging="1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1" w:hanging="1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1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9" w:hanging="152"/>
      </w:pPr>
      <w:rPr>
        <w:rFonts w:hint="default"/>
        <w:lang w:val="en-US" w:eastAsia="en-US" w:bidi="ar-SA"/>
      </w:rPr>
    </w:lvl>
  </w:abstractNum>
  <w:abstractNum w:abstractNumId="17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>
    <w:nsid w:val="703F6527"/>
    <w:multiLevelType w:val="hybridMultilevel"/>
    <w:tmpl w:val="A934CC5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0">
    <w:nsid w:val="7C3C4F83"/>
    <w:multiLevelType w:val="hybridMultilevel"/>
    <w:tmpl w:val="7890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21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1"/>
  </w:num>
  <w:num w:numId="18">
    <w:abstractNumId w:val="16"/>
  </w:num>
  <w:num w:numId="19">
    <w:abstractNumId w:val="3"/>
  </w:num>
  <w:num w:numId="20">
    <w:abstractNumId w:val="1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8"/>
    <w:rsid w:val="00006D05"/>
    <w:rsid w:val="00234A17"/>
    <w:rsid w:val="002C6B00"/>
    <w:rsid w:val="00350521"/>
    <w:rsid w:val="003A1398"/>
    <w:rsid w:val="003B0949"/>
    <w:rsid w:val="00421A5B"/>
    <w:rsid w:val="00494C85"/>
    <w:rsid w:val="00515D5D"/>
    <w:rsid w:val="00544AB4"/>
    <w:rsid w:val="00556423"/>
    <w:rsid w:val="00576D9C"/>
    <w:rsid w:val="0060481B"/>
    <w:rsid w:val="006A77B7"/>
    <w:rsid w:val="006B1C3F"/>
    <w:rsid w:val="006E5C08"/>
    <w:rsid w:val="007459F6"/>
    <w:rsid w:val="007D1C0D"/>
    <w:rsid w:val="008C1B7C"/>
    <w:rsid w:val="008D247C"/>
    <w:rsid w:val="009433A2"/>
    <w:rsid w:val="00A53C35"/>
    <w:rsid w:val="00A74401"/>
    <w:rsid w:val="00C07B9D"/>
    <w:rsid w:val="00C2225E"/>
    <w:rsid w:val="00CB38F5"/>
    <w:rsid w:val="00CF78FC"/>
    <w:rsid w:val="00D812C8"/>
    <w:rsid w:val="00DE655C"/>
    <w:rsid w:val="00E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FB237-CC50-48EF-B29D-D8C8A47D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0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C08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C08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5C08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5C08"/>
    <w:pPr>
      <w:numPr>
        <w:ilvl w:val="3"/>
        <w:numId w:val="4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6E5C08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C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E5C08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E5C08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6E5C08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5C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6E5C08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6E5C0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rsid w:val="006E5C08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rsid w:val="006E5C08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rsid w:val="006E5C08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6E5C08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6E5C0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6E5C08"/>
    <w:pPr>
      <w:numPr>
        <w:numId w:val="2"/>
      </w:numPr>
      <w:tabs>
        <w:tab w:val="left" w:pos="533"/>
      </w:tabs>
      <w:spacing w:before="8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footnote">
    <w:name w:val="footnote"/>
    <w:uiPriority w:val="99"/>
    <w:rsid w:val="006E5C08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keywords">
    <w:name w:val="key words"/>
    <w:uiPriority w:val="99"/>
    <w:rsid w:val="006E5C08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6E5C08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6E5C08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6E5C08"/>
    <w:pPr>
      <w:numPr>
        <w:numId w:val="5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sponsors">
    <w:name w:val="sponsors"/>
    <w:rsid w:val="006E5C08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5C0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5C08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5C0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6E5C08"/>
    <w:pPr>
      <w:numPr>
        <w:numId w:val="9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</w:rPr>
  </w:style>
  <w:style w:type="paragraph" w:customStyle="1" w:styleId="tablehead">
    <w:name w:val="table head"/>
    <w:uiPriority w:val="99"/>
    <w:rsid w:val="006E5C08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5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5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E5C08"/>
    <w:pPr>
      <w:widowControl w:val="0"/>
      <w:autoSpaceDE w:val="0"/>
      <w:autoSpaceDN w:val="0"/>
      <w:ind w:left="1580" w:hanging="360"/>
      <w:jc w:val="left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6E5C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5C08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civilkits</dc:creator>
  <cp:keywords/>
  <dc:description/>
  <cp:lastModifiedBy>SAMSUNG</cp:lastModifiedBy>
  <cp:revision>2</cp:revision>
  <dcterms:created xsi:type="dcterms:W3CDTF">2023-07-21T13:29:00Z</dcterms:created>
  <dcterms:modified xsi:type="dcterms:W3CDTF">2023-07-21T13:29:00Z</dcterms:modified>
</cp:coreProperties>
</file>