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22" w:lineRule="exact"/>
        <w:ind w:left="683"/>
      </w:pPr>
      <w:r>
        <w:rPr>
          <w:w w:val="95"/>
        </w:rPr>
        <w:t>Data</w:t>
      </w:r>
      <w:r>
        <w:rPr>
          <w:spacing w:val="1"/>
          <w:w w:val="95"/>
        </w:rPr>
        <w:t xml:space="preserve"> </w:t>
      </w:r>
      <w:r>
        <w:rPr>
          <w:w w:val="95"/>
        </w:rPr>
        <w:t>Transmission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Light</w:t>
      </w:r>
      <w:r>
        <w:rPr>
          <w:spacing w:val="1"/>
          <w:w w:val="95"/>
        </w:rPr>
        <w:t xml:space="preserve"> </w:t>
      </w:r>
      <w:r>
        <w:rPr>
          <w:w w:val="95"/>
        </w:rPr>
        <w:t>Source</w:t>
      </w:r>
      <w:r>
        <w:rPr>
          <w:spacing w:val="2"/>
          <w:w w:val="95"/>
        </w:rPr>
        <w:t xml:space="preserve"> </w:t>
      </w:r>
      <w:r>
        <w:rPr>
          <w:w w:val="95"/>
        </w:rPr>
        <w:t>Using</w:t>
      </w:r>
    </w:p>
    <w:p>
      <w:pPr>
        <w:pStyle w:val="7"/>
        <w:spacing w:before="107"/>
        <w:rPr>
          <w:w w:val="95"/>
        </w:rPr>
      </w:pPr>
      <w:r>
        <w:rPr>
          <w:w w:val="95"/>
        </w:rPr>
        <w:t>Li-Fi</w:t>
      </w:r>
      <w:r>
        <w:rPr>
          <w:spacing w:val="9"/>
          <w:w w:val="95"/>
        </w:rPr>
        <w:t xml:space="preserve"> </w:t>
      </w:r>
      <w:r>
        <w:rPr>
          <w:w w:val="95"/>
        </w:rPr>
        <w:t>Technology</w:t>
      </w:r>
    </w:p>
    <w:p>
      <w:pPr>
        <w:pStyle w:val="7"/>
        <w:numPr>
          <w:numId w:val="0"/>
        </w:numPr>
        <w:spacing w:before="107"/>
        <w:ind w:right="844" w:rightChars="0"/>
        <w:jc w:val="center"/>
        <w:rPr>
          <w:rFonts w:hint="default"/>
          <w:b w:val="0"/>
          <w:bCs w:val="0"/>
          <w:w w:val="95"/>
          <w:sz w:val="24"/>
          <w:szCs w:val="24"/>
          <w:lang w:val="en-US"/>
        </w:rPr>
        <w:sectPr>
          <w:type w:val="continuous"/>
          <w:pgSz w:w="11900" w:h="16850"/>
          <w:pgMar w:top="1120" w:right="820" w:bottom="280" w:left="980" w:header="720" w:footer="720" w:gutter="0"/>
          <w:cols w:space="720" w:num="1"/>
        </w:sectPr>
      </w:pPr>
    </w:p>
    <w:p>
      <w:pPr>
        <w:pStyle w:val="7"/>
        <w:numPr>
          <w:numId w:val="0"/>
        </w:numPr>
        <w:spacing w:before="107"/>
        <w:ind w:right="844" w:rightChars="0"/>
        <w:jc w:val="center"/>
        <w:rPr>
          <w:rFonts w:hint="default"/>
          <w:b w:val="0"/>
          <w:bCs w:val="0"/>
          <w:w w:val="95"/>
          <w:sz w:val="24"/>
          <w:szCs w:val="24"/>
          <w:lang w:val="en-US"/>
        </w:rPr>
      </w:pPr>
    </w:p>
    <w:p>
      <w:pPr>
        <w:pStyle w:val="7"/>
        <w:numPr>
          <w:ilvl w:val="0"/>
          <w:numId w:val="0"/>
        </w:numPr>
        <w:spacing w:before="107"/>
        <w:ind w:right="844" w:rightChars="0"/>
        <w:jc w:val="center"/>
        <w:rPr>
          <w:rFonts w:hint="default"/>
          <w:b w:val="0"/>
          <w:bCs w:val="0"/>
          <w:w w:val="95"/>
          <w:sz w:val="24"/>
          <w:szCs w:val="24"/>
          <w:lang w:val="en-US"/>
        </w:rPr>
        <w:sectPr>
          <w:type w:val="continuous"/>
          <w:pgSz w:w="11900" w:h="16850"/>
          <w:pgMar w:top="1120" w:right="820" w:bottom="280" w:left="980" w:header="720" w:footer="720" w:gutter="0"/>
          <w:cols w:equalWidth="0" w:num="2">
            <w:col w:w="4837" w:space="425"/>
            <w:col w:w="4837"/>
          </w:cols>
        </w:sectPr>
      </w:pPr>
    </w:p>
    <w:p>
      <w:pPr>
        <w:pStyle w:val="7"/>
        <w:numPr>
          <w:ilvl w:val="0"/>
          <w:numId w:val="0"/>
        </w:numPr>
        <w:spacing w:before="107"/>
        <w:ind w:right="844" w:rightChars="0"/>
        <w:jc w:val="center"/>
        <w:rPr>
          <w:rFonts w:hint="default"/>
          <w:b w:val="0"/>
          <w:bCs w:val="0"/>
          <w:w w:val="95"/>
          <w:sz w:val="24"/>
          <w:szCs w:val="24"/>
          <w:lang w:val="en-US"/>
        </w:rPr>
      </w:pPr>
      <w:r>
        <w:rPr>
          <w:rFonts w:hint="default"/>
          <w:b w:val="0"/>
          <w:bCs w:val="0"/>
          <w:w w:val="95"/>
          <w:sz w:val="24"/>
          <w:szCs w:val="24"/>
          <w:lang w:val="en-US"/>
        </w:rPr>
        <w:t>V.Pavithra,</w:t>
      </w:r>
    </w:p>
    <w:p>
      <w:pPr>
        <w:pStyle w:val="7"/>
        <w:widowControl w:val="0"/>
        <w:numPr>
          <w:ilvl w:val="0"/>
          <w:numId w:val="0"/>
        </w:numPr>
        <w:autoSpaceDE w:val="0"/>
        <w:autoSpaceDN w:val="0"/>
        <w:spacing w:before="107" w:after="0" w:line="240" w:lineRule="auto"/>
        <w:ind w:right="-3" w:rightChars="0"/>
        <w:jc w:val="center"/>
        <w:rPr>
          <w:rFonts w:hint="default"/>
          <w:b w:val="0"/>
          <w:bCs w:val="0"/>
          <w:w w:val="95"/>
          <w:sz w:val="24"/>
          <w:szCs w:val="24"/>
          <w:lang w:val="en-US"/>
        </w:rPr>
      </w:pPr>
      <w:r>
        <w:rPr>
          <w:rFonts w:hint="default"/>
          <w:b w:val="0"/>
          <w:bCs w:val="0"/>
          <w:w w:val="95"/>
          <w:sz w:val="24"/>
          <w:szCs w:val="24"/>
          <w:lang w:val="en-US"/>
        </w:rPr>
        <w:t>Department of Electronics and Communication,</w:t>
      </w:r>
    </w:p>
    <w:p>
      <w:pPr>
        <w:pStyle w:val="7"/>
        <w:widowControl w:val="0"/>
        <w:numPr>
          <w:ilvl w:val="0"/>
          <w:numId w:val="0"/>
        </w:numPr>
        <w:autoSpaceDE w:val="0"/>
        <w:autoSpaceDN w:val="0"/>
        <w:spacing w:before="107" w:after="0" w:line="240" w:lineRule="auto"/>
        <w:ind w:right="844" w:rightChars="0"/>
        <w:jc w:val="center"/>
        <w:rPr>
          <w:rFonts w:hint="default"/>
          <w:b w:val="0"/>
          <w:bCs w:val="0"/>
          <w:w w:val="95"/>
          <w:sz w:val="24"/>
          <w:szCs w:val="24"/>
          <w:lang w:val="en-US"/>
        </w:rPr>
      </w:pPr>
      <w:r>
        <w:rPr>
          <w:rFonts w:hint="default"/>
          <w:b w:val="0"/>
          <w:bCs w:val="0"/>
          <w:w w:val="95"/>
          <w:sz w:val="24"/>
          <w:szCs w:val="24"/>
          <w:lang w:val="en-US"/>
        </w:rPr>
        <w:t xml:space="preserve">SNS College of Engineering, </w:t>
      </w:r>
    </w:p>
    <w:p>
      <w:pPr>
        <w:pStyle w:val="7"/>
        <w:widowControl w:val="0"/>
        <w:numPr>
          <w:ilvl w:val="0"/>
          <w:numId w:val="0"/>
        </w:numPr>
        <w:autoSpaceDE w:val="0"/>
        <w:autoSpaceDN w:val="0"/>
        <w:spacing w:before="107" w:after="0" w:line="240" w:lineRule="auto"/>
        <w:ind w:right="844" w:rightChars="0"/>
        <w:jc w:val="center"/>
        <w:rPr>
          <w:rFonts w:hint="default"/>
          <w:b w:val="0"/>
          <w:bCs w:val="0"/>
          <w:w w:val="95"/>
          <w:sz w:val="24"/>
          <w:szCs w:val="24"/>
          <w:lang w:val="en-US"/>
        </w:rPr>
      </w:pPr>
      <w:r>
        <w:rPr>
          <w:rFonts w:hint="default"/>
          <w:b w:val="0"/>
          <w:bCs w:val="0"/>
          <w:w w:val="95"/>
          <w:sz w:val="24"/>
          <w:szCs w:val="24"/>
          <w:lang w:val="en-US"/>
        </w:rPr>
        <w:t>Coimbatore, India.</w:t>
      </w:r>
    </w:p>
    <w:p>
      <w:pPr>
        <w:pStyle w:val="7"/>
        <w:numPr>
          <w:ilvl w:val="0"/>
          <w:numId w:val="0"/>
        </w:numPr>
        <w:spacing w:before="107"/>
        <w:ind w:right="844" w:rightChars="0"/>
        <w:jc w:val="center"/>
        <w:rPr>
          <w:rFonts w:hint="default"/>
          <w:b w:val="0"/>
          <w:bCs w:val="0"/>
          <w:w w:val="95"/>
          <w:sz w:val="24"/>
          <w:szCs w:val="24"/>
          <w:lang w:val="en-US"/>
        </w:rPr>
      </w:pPr>
    </w:p>
    <w:p>
      <w:pPr>
        <w:pStyle w:val="7"/>
        <w:numPr>
          <w:ilvl w:val="0"/>
          <w:numId w:val="0"/>
        </w:numPr>
        <w:spacing w:before="107"/>
        <w:ind w:right="844" w:rightChars="0"/>
        <w:jc w:val="center"/>
        <w:rPr>
          <w:rFonts w:hint="default"/>
          <w:b w:val="0"/>
          <w:bCs w:val="0"/>
          <w:w w:val="95"/>
          <w:sz w:val="24"/>
          <w:szCs w:val="24"/>
          <w:lang w:val="en-US"/>
        </w:rPr>
      </w:pPr>
      <w:r>
        <w:rPr>
          <w:rFonts w:hint="default"/>
          <w:b w:val="0"/>
          <w:bCs w:val="0"/>
          <w:w w:val="95"/>
          <w:sz w:val="24"/>
          <w:szCs w:val="24"/>
          <w:lang w:val="en-US"/>
        </w:rPr>
        <w:t>S.Pragadeswaran</w:t>
      </w:r>
      <w:r>
        <w:rPr>
          <w:rFonts w:hint="default"/>
          <w:b w:val="0"/>
          <w:bCs w:val="0"/>
          <w:w w:val="95"/>
          <w:sz w:val="24"/>
          <w:szCs w:val="24"/>
          <w:vertAlign w:val="superscript"/>
          <w:lang w:val="en-US"/>
        </w:rPr>
        <w:t>*</w:t>
      </w:r>
      <w:r>
        <w:rPr>
          <w:rFonts w:hint="default"/>
          <w:b w:val="0"/>
          <w:bCs w:val="0"/>
          <w:w w:val="95"/>
          <w:sz w:val="24"/>
          <w:szCs w:val="24"/>
          <w:lang w:val="en-US"/>
        </w:rPr>
        <w:t>,</w:t>
      </w:r>
    </w:p>
    <w:p>
      <w:pPr>
        <w:pStyle w:val="7"/>
        <w:widowControl w:val="0"/>
        <w:numPr>
          <w:ilvl w:val="0"/>
          <w:numId w:val="0"/>
        </w:numPr>
        <w:autoSpaceDE w:val="0"/>
        <w:autoSpaceDN w:val="0"/>
        <w:spacing w:before="107" w:after="0" w:line="240" w:lineRule="auto"/>
        <w:ind w:right="-3" w:rightChars="0"/>
        <w:jc w:val="center"/>
        <w:rPr>
          <w:rFonts w:hint="default"/>
          <w:b w:val="0"/>
          <w:bCs w:val="0"/>
          <w:w w:val="95"/>
          <w:sz w:val="24"/>
          <w:szCs w:val="24"/>
          <w:lang w:val="en-US"/>
        </w:rPr>
      </w:pPr>
      <w:r>
        <w:rPr>
          <w:rFonts w:hint="default"/>
          <w:b w:val="0"/>
          <w:bCs w:val="0"/>
          <w:w w:val="95"/>
          <w:sz w:val="24"/>
          <w:szCs w:val="24"/>
          <w:lang w:val="en-US"/>
        </w:rPr>
        <w:t>Department of Electronics and Communication,</w:t>
      </w:r>
    </w:p>
    <w:p>
      <w:pPr>
        <w:pStyle w:val="7"/>
        <w:widowControl w:val="0"/>
        <w:numPr>
          <w:ilvl w:val="0"/>
          <w:numId w:val="0"/>
        </w:numPr>
        <w:autoSpaceDE w:val="0"/>
        <w:autoSpaceDN w:val="0"/>
        <w:spacing w:before="107" w:after="0" w:line="240" w:lineRule="auto"/>
        <w:ind w:right="844" w:rightChars="0"/>
        <w:jc w:val="center"/>
        <w:rPr>
          <w:rFonts w:hint="default"/>
          <w:b w:val="0"/>
          <w:bCs w:val="0"/>
          <w:w w:val="95"/>
          <w:sz w:val="24"/>
          <w:szCs w:val="24"/>
          <w:lang w:val="en-US"/>
        </w:rPr>
      </w:pPr>
      <w:r>
        <w:rPr>
          <w:rFonts w:hint="default"/>
          <w:b w:val="0"/>
          <w:bCs w:val="0"/>
          <w:w w:val="95"/>
          <w:sz w:val="24"/>
          <w:szCs w:val="24"/>
          <w:lang w:val="en-US"/>
        </w:rPr>
        <w:t>Karpagam Institute of Technology, Coimbatore, India.</w:t>
      </w:r>
    </w:p>
    <w:p>
      <w:pPr>
        <w:pStyle w:val="7"/>
        <w:widowControl w:val="0"/>
        <w:numPr>
          <w:ilvl w:val="0"/>
          <w:numId w:val="0"/>
        </w:numPr>
        <w:autoSpaceDE w:val="0"/>
        <w:autoSpaceDN w:val="0"/>
        <w:spacing w:before="107" w:after="0" w:line="240" w:lineRule="auto"/>
        <w:ind w:right="844" w:rightChars="0"/>
        <w:jc w:val="center"/>
        <w:rPr>
          <w:rFonts w:hint="default"/>
          <w:b w:val="0"/>
          <w:bCs w:val="0"/>
          <w:w w:val="95"/>
          <w:sz w:val="24"/>
          <w:szCs w:val="24"/>
          <w:lang w:val="en-US"/>
        </w:rPr>
      </w:pPr>
      <w:r>
        <w:rPr>
          <w:rFonts w:hint="default"/>
          <w:b w:val="0"/>
          <w:bCs w:val="0"/>
          <w:w w:val="95"/>
          <w:sz w:val="24"/>
          <w:szCs w:val="24"/>
          <w:lang w:val="en-US"/>
        </w:rPr>
        <w:fldChar w:fldCharType="begin"/>
      </w:r>
      <w:r>
        <w:rPr>
          <w:rFonts w:hint="default"/>
          <w:b w:val="0"/>
          <w:bCs w:val="0"/>
          <w:w w:val="95"/>
          <w:sz w:val="24"/>
          <w:szCs w:val="24"/>
          <w:lang w:val="en-US"/>
        </w:rPr>
        <w:instrText xml:space="preserve"> HYPERLINK "mailto:praga1994@gmail.com" </w:instrText>
      </w:r>
      <w:r>
        <w:rPr>
          <w:rFonts w:hint="default"/>
          <w:b w:val="0"/>
          <w:bCs w:val="0"/>
          <w:w w:val="95"/>
          <w:sz w:val="24"/>
          <w:szCs w:val="24"/>
          <w:lang w:val="en-US"/>
        </w:rPr>
        <w:fldChar w:fldCharType="separate"/>
      </w:r>
      <w:r>
        <w:rPr>
          <w:rStyle w:val="6"/>
          <w:rFonts w:hint="default"/>
          <w:b w:val="0"/>
          <w:bCs w:val="0"/>
          <w:w w:val="95"/>
          <w:sz w:val="24"/>
          <w:szCs w:val="24"/>
          <w:lang w:val="en-US"/>
        </w:rPr>
        <w:t>praga1994@gmail.com</w:t>
      </w:r>
      <w:r>
        <w:rPr>
          <w:rFonts w:hint="default"/>
          <w:b w:val="0"/>
          <w:bCs w:val="0"/>
          <w:w w:val="95"/>
          <w:sz w:val="24"/>
          <w:szCs w:val="24"/>
          <w:lang w:val="en-US"/>
        </w:rPr>
        <w:fldChar w:fldCharType="end"/>
      </w:r>
    </w:p>
    <w:p>
      <w:pPr>
        <w:pStyle w:val="7"/>
        <w:numPr>
          <w:ilvl w:val="0"/>
          <w:numId w:val="0"/>
        </w:numPr>
        <w:spacing w:before="107"/>
        <w:ind w:right="844" w:rightChars="0"/>
        <w:jc w:val="center"/>
        <w:rPr>
          <w:rFonts w:hint="default"/>
          <w:b w:val="0"/>
          <w:bCs w:val="0"/>
          <w:w w:val="95"/>
          <w:sz w:val="24"/>
          <w:szCs w:val="24"/>
          <w:lang w:val="en-US"/>
        </w:rPr>
      </w:pPr>
      <w:r>
        <w:rPr>
          <w:rFonts w:hint="default"/>
          <w:b w:val="0"/>
          <w:bCs w:val="0"/>
          <w:w w:val="95"/>
          <w:sz w:val="24"/>
          <w:szCs w:val="24"/>
          <w:lang w:val="en-US"/>
        </w:rPr>
        <w:t>K.Raja,</w:t>
      </w:r>
    </w:p>
    <w:p>
      <w:pPr>
        <w:pStyle w:val="7"/>
        <w:widowControl w:val="0"/>
        <w:numPr>
          <w:ilvl w:val="0"/>
          <w:numId w:val="0"/>
        </w:numPr>
        <w:autoSpaceDE w:val="0"/>
        <w:autoSpaceDN w:val="0"/>
        <w:spacing w:before="107" w:after="0" w:line="240" w:lineRule="auto"/>
        <w:ind w:right="-3" w:rightChars="0"/>
        <w:jc w:val="center"/>
        <w:rPr>
          <w:rFonts w:hint="default"/>
          <w:b w:val="0"/>
          <w:bCs w:val="0"/>
          <w:w w:val="95"/>
          <w:sz w:val="24"/>
          <w:szCs w:val="24"/>
          <w:lang w:val="en-US"/>
        </w:rPr>
      </w:pPr>
      <w:r>
        <w:rPr>
          <w:rFonts w:hint="default"/>
          <w:b w:val="0"/>
          <w:bCs w:val="0"/>
          <w:w w:val="95"/>
          <w:sz w:val="24"/>
          <w:szCs w:val="24"/>
          <w:lang w:val="en-US"/>
        </w:rPr>
        <w:t>Department of Electronics and Communication,</w:t>
      </w:r>
    </w:p>
    <w:p>
      <w:pPr>
        <w:pStyle w:val="7"/>
        <w:widowControl w:val="0"/>
        <w:numPr>
          <w:ilvl w:val="0"/>
          <w:numId w:val="0"/>
        </w:numPr>
        <w:autoSpaceDE w:val="0"/>
        <w:autoSpaceDN w:val="0"/>
        <w:spacing w:before="107" w:after="0" w:line="240" w:lineRule="auto"/>
        <w:ind w:right="844" w:rightChars="0"/>
        <w:jc w:val="center"/>
        <w:rPr>
          <w:rFonts w:hint="default"/>
          <w:b w:val="0"/>
          <w:bCs w:val="0"/>
          <w:w w:val="95"/>
          <w:sz w:val="24"/>
          <w:szCs w:val="24"/>
          <w:lang w:val="en-US"/>
        </w:rPr>
      </w:pPr>
      <w:r>
        <w:rPr>
          <w:rFonts w:hint="default"/>
          <w:b w:val="0"/>
          <w:bCs w:val="0"/>
          <w:w w:val="95"/>
          <w:sz w:val="24"/>
          <w:szCs w:val="24"/>
          <w:lang w:val="en-US"/>
        </w:rPr>
        <w:t xml:space="preserve">Gnanamani College of Technology, </w:t>
      </w:r>
    </w:p>
    <w:p>
      <w:pPr>
        <w:pStyle w:val="7"/>
        <w:widowControl w:val="0"/>
        <w:numPr>
          <w:ilvl w:val="0"/>
          <w:numId w:val="0"/>
        </w:numPr>
        <w:autoSpaceDE w:val="0"/>
        <w:autoSpaceDN w:val="0"/>
        <w:spacing w:before="107" w:after="0" w:line="240" w:lineRule="auto"/>
        <w:ind w:right="844" w:rightChars="0"/>
        <w:jc w:val="center"/>
        <w:rPr>
          <w:rFonts w:hint="default"/>
          <w:b w:val="0"/>
          <w:bCs w:val="0"/>
          <w:w w:val="95"/>
          <w:sz w:val="24"/>
          <w:szCs w:val="24"/>
          <w:lang w:val="en-US"/>
        </w:rPr>
      </w:pPr>
      <w:r>
        <w:rPr>
          <w:rFonts w:hint="default"/>
          <w:b w:val="0"/>
          <w:bCs w:val="0"/>
          <w:w w:val="95"/>
          <w:sz w:val="24"/>
          <w:szCs w:val="24"/>
          <w:lang w:val="en-US"/>
        </w:rPr>
        <w:t>Namakkal, India.</w:t>
      </w:r>
    </w:p>
    <w:p>
      <w:pPr>
        <w:pStyle w:val="7"/>
        <w:numPr>
          <w:ilvl w:val="0"/>
          <w:numId w:val="0"/>
        </w:numPr>
        <w:spacing w:before="107"/>
        <w:ind w:right="844" w:rightChars="0"/>
        <w:jc w:val="center"/>
        <w:rPr>
          <w:rFonts w:hint="default"/>
          <w:b w:val="0"/>
          <w:bCs w:val="0"/>
          <w:w w:val="95"/>
          <w:sz w:val="24"/>
          <w:szCs w:val="24"/>
          <w:lang w:val="en-US"/>
        </w:rPr>
      </w:pPr>
    </w:p>
    <w:p>
      <w:pPr>
        <w:pStyle w:val="7"/>
        <w:numPr>
          <w:ilvl w:val="0"/>
          <w:numId w:val="0"/>
        </w:numPr>
        <w:spacing w:before="107"/>
        <w:ind w:right="844" w:rightChars="0"/>
        <w:jc w:val="center"/>
        <w:rPr>
          <w:rFonts w:hint="default"/>
          <w:b w:val="0"/>
          <w:bCs w:val="0"/>
          <w:w w:val="95"/>
          <w:sz w:val="24"/>
          <w:szCs w:val="24"/>
          <w:lang w:val="en-US"/>
        </w:rPr>
      </w:pPr>
      <w:r>
        <w:rPr>
          <w:rFonts w:hint="default"/>
          <w:b w:val="0"/>
          <w:bCs w:val="0"/>
          <w:w w:val="95"/>
          <w:sz w:val="24"/>
          <w:szCs w:val="24"/>
          <w:lang w:val="en-US"/>
        </w:rPr>
        <w:t>K.Sangeetha,</w:t>
      </w:r>
    </w:p>
    <w:p>
      <w:pPr>
        <w:pStyle w:val="7"/>
        <w:widowControl w:val="0"/>
        <w:numPr>
          <w:ilvl w:val="0"/>
          <w:numId w:val="0"/>
        </w:numPr>
        <w:autoSpaceDE w:val="0"/>
        <w:autoSpaceDN w:val="0"/>
        <w:spacing w:before="107" w:after="0" w:line="240" w:lineRule="auto"/>
        <w:ind w:right="-3" w:rightChars="0"/>
        <w:jc w:val="center"/>
        <w:rPr>
          <w:rFonts w:hint="default"/>
          <w:b w:val="0"/>
          <w:bCs w:val="0"/>
          <w:w w:val="95"/>
          <w:sz w:val="24"/>
          <w:szCs w:val="24"/>
          <w:lang w:val="en-US"/>
        </w:rPr>
      </w:pPr>
      <w:r>
        <w:rPr>
          <w:rFonts w:hint="default"/>
          <w:b w:val="0"/>
          <w:bCs w:val="0"/>
          <w:w w:val="95"/>
          <w:sz w:val="24"/>
          <w:szCs w:val="24"/>
          <w:lang w:val="en-US"/>
        </w:rPr>
        <w:t>Department of Electronics and Communication,</w:t>
      </w:r>
    </w:p>
    <w:p>
      <w:pPr>
        <w:pStyle w:val="7"/>
        <w:widowControl w:val="0"/>
        <w:numPr>
          <w:ilvl w:val="0"/>
          <w:numId w:val="0"/>
        </w:numPr>
        <w:autoSpaceDE w:val="0"/>
        <w:autoSpaceDN w:val="0"/>
        <w:spacing w:before="107" w:after="0" w:line="240" w:lineRule="auto"/>
        <w:ind w:right="844" w:rightChars="0"/>
        <w:jc w:val="center"/>
        <w:rPr>
          <w:rFonts w:hint="default"/>
          <w:b w:val="0"/>
          <w:bCs w:val="0"/>
          <w:w w:val="95"/>
          <w:sz w:val="24"/>
          <w:szCs w:val="24"/>
          <w:lang w:val="en-US"/>
        </w:rPr>
      </w:pPr>
      <w:r>
        <w:rPr>
          <w:rFonts w:hint="default"/>
          <w:b w:val="0"/>
          <w:bCs w:val="0"/>
          <w:w w:val="95"/>
          <w:sz w:val="24"/>
          <w:szCs w:val="24"/>
          <w:lang w:val="en-US"/>
        </w:rPr>
        <w:t>SNS College of Engineering,</w:t>
      </w:r>
    </w:p>
    <w:p>
      <w:pPr>
        <w:pStyle w:val="7"/>
        <w:widowControl w:val="0"/>
        <w:numPr>
          <w:ilvl w:val="0"/>
          <w:numId w:val="0"/>
        </w:numPr>
        <w:autoSpaceDE w:val="0"/>
        <w:autoSpaceDN w:val="0"/>
        <w:spacing w:before="107" w:after="0" w:line="240" w:lineRule="auto"/>
        <w:ind w:right="844" w:rightChars="0"/>
        <w:jc w:val="center"/>
        <w:rPr>
          <w:rFonts w:hint="default"/>
          <w:b w:val="0"/>
          <w:bCs w:val="0"/>
          <w:w w:val="95"/>
          <w:sz w:val="24"/>
          <w:szCs w:val="24"/>
          <w:lang w:val="en-US"/>
        </w:rPr>
      </w:pPr>
      <w:r>
        <w:rPr>
          <w:rFonts w:hint="default"/>
          <w:b w:val="0"/>
          <w:bCs w:val="0"/>
          <w:w w:val="95"/>
          <w:sz w:val="24"/>
          <w:szCs w:val="24"/>
          <w:lang w:val="en-US"/>
        </w:rPr>
        <w:t>Coimbatore, India.</w:t>
      </w:r>
    </w:p>
    <w:p>
      <w:pPr>
        <w:pStyle w:val="7"/>
        <w:numPr>
          <w:ilvl w:val="0"/>
          <w:numId w:val="0"/>
        </w:numPr>
        <w:spacing w:before="107"/>
        <w:ind w:right="844" w:rightChars="0"/>
        <w:jc w:val="center"/>
        <w:rPr>
          <w:rFonts w:hint="default"/>
          <w:b w:val="0"/>
          <w:bCs w:val="0"/>
          <w:w w:val="95"/>
          <w:sz w:val="24"/>
          <w:szCs w:val="24"/>
          <w:lang w:val="en-US"/>
        </w:rPr>
        <w:sectPr>
          <w:type w:val="continuous"/>
          <w:pgSz w:w="11900" w:h="16850"/>
          <w:pgMar w:top="1120" w:right="820" w:bottom="280" w:left="980" w:header="720" w:footer="720" w:gutter="0"/>
          <w:cols w:equalWidth="0" w:num="2">
            <w:col w:w="4837" w:space="425"/>
            <w:col w:w="4837"/>
          </w:cols>
        </w:sectPr>
      </w:pPr>
    </w:p>
    <w:p>
      <w:pPr>
        <w:pStyle w:val="7"/>
        <w:numPr>
          <w:ilvl w:val="0"/>
          <w:numId w:val="0"/>
        </w:numPr>
        <w:spacing w:before="107"/>
        <w:ind w:right="844" w:rightChars="0"/>
        <w:jc w:val="center"/>
        <w:rPr>
          <w:rFonts w:hint="default"/>
          <w:b w:val="0"/>
          <w:bCs w:val="0"/>
          <w:w w:val="95"/>
          <w:sz w:val="24"/>
          <w:szCs w:val="24"/>
          <w:lang w:val="en-US"/>
        </w:rPr>
      </w:pPr>
    </w:p>
    <w:p>
      <w:pPr>
        <w:pStyle w:val="7"/>
        <w:widowControl w:val="0"/>
        <w:numPr>
          <w:numId w:val="0"/>
        </w:numPr>
        <w:autoSpaceDE w:val="0"/>
        <w:autoSpaceDN w:val="0"/>
        <w:spacing w:before="107" w:after="0" w:line="240" w:lineRule="auto"/>
        <w:ind w:right="844" w:rightChars="0"/>
        <w:jc w:val="center"/>
        <w:rPr>
          <w:rFonts w:hint="default"/>
          <w:w w:val="95"/>
          <w:lang w:val="en-US"/>
        </w:rPr>
      </w:pPr>
    </w:p>
    <w:p>
      <w:pPr>
        <w:pStyle w:val="2"/>
        <w:spacing w:before="1"/>
        <w:ind w:right="3663"/>
        <w:jc w:val="center"/>
        <w:sectPr>
          <w:type w:val="continuous"/>
          <w:pgSz w:w="11900" w:h="16850"/>
          <w:pgMar w:top="1120" w:right="820" w:bottom="280" w:left="980" w:header="720" w:footer="720" w:gutter="0"/>
          <w:cols w:equalWidth="0" w:num="2">
            <w:col w:w="4837" w:space="425"/>
            <w:col w:w="4837"/>
          </w:cols>
        </w:sectPr>
      </w:pPr>
    </w:p>
    <w:p>
      <w:pPr>
        <w:pStyle w:val="2"/>
        <w:spacing w:before="1"/>
        <w:ind w:right="3663"/>
        <w:jc w:val="center"/>
      </w:pPr>
      <w:r>
        <w:t>ABSTRACT</w:t>
      </w:r>
    </w:p>
    <w:p>
      <w:pPr>
        <w:pStyle w:val="5"/>
        <w:spacing w:before="9"/>
        <w:rPr>
          <w:b/>
          <w:sz w:val="14"/>
        </w:rPr>
      </w:pPr>
    </w:p>
    <w:p>
      <w:pPr>
        <w:pStyle w:val="5"/>
        <w:spacing w:before="60" w:line="235" w:lineRule="auto"/>
        <w:ind w:left="209" w:right="190" w:firstLine="500"/>
        <w:jc w:val="both"/>
      </w:pPr>
      <w:r>
        <w:rPr>
          <w:w w:val="105"/>
        </w:rPr>
        <w:t>As many of us are using wireless networks nowadays in many areas. Sending the data through LED light that</w:t>
      </w:r>
      <w:r>
        <w:rPr>
          <w:spacing w:val="-50"/>
          <w:w w:val="105"/>
        </w:rPr>
        <w:t xml:space="preserve"> </w:t>
      </w:r>
      <w:r>
        <w:rPr>
          <w:w w:val="105"/>
        </w:rPr>
        <w:t>varies in intensity faster than a human eye can identify. This technology is named as Li-Fi which stands for Light</w:t>
      </w:r>
      <w:r>
        <w:rPr>
          <w:spacing w:val="1"/>
          <w:w w:val="105"/>
        </w:rPr>
        <w:t xml:space="preserve"> </w:t>
      </w:r>
      <w:r>
        <w:rPr>
          <w:w w:val="105"/>
        </w:rPr>
        <w:t>Fidelity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was</w:t>
      </w:r>
      <w:r>
        <w:rPr>
          <w:spacing w:val="1"/>
          <w:w w:val="105"/>
        </w:rPr>
        <w:t xml:space="preserve"> </w:t>
      </w:r>
      <w:r>
        <w:rPr>
          <w:w w:val="105"/>
        </w:rPr>
        <w:t>introduced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one</w:t>
      </w:r>
      <w:r>
        <w:rPr>
          <w:spacing w:val="1"/>
          <w:w w:val="105"/>
        </w:rPr>
        <w:t xml:space="preserve"> </w:t>
      </w:r>
      <w:r>
        <w:rPr>
          <w:w w:val="105"/>
        </w:rPr>
        <w:t>German</w:t>
      </w:r>
      <w:r>
        <w:rPr>
          <w:spacing w:val="1"/>
          <w:w w:val="105"/>
        </w:rPr>
        <w:t xml:space="preserve"> </w:t>
      </w:r>
      <w:r>
        <w:rPr>
          <w:w w:val="105"/>
        </w:rPr>
        <w:t>Physicist</w:t>
      </w:r>
      <w:r>
        <w:rPr>
          <w:spacing w:val="1"/>
          <w:w w:val="105"/>
        </w:rPr>
        <w:t xml:space="preserve"> </w:t>
      </w:r>
      <w:r>
        <w:rPr>
          <w:w w:val="105"/>
        </w:rPr>
        <w:t>named</w:t>
      </w:r>
      <w:r>
        <w:rPr>
          <w:spacing w:val="1"/>
          <w:w w:val="105"/>
        </w:rPr>
        <w:t xml:space="preserve"> </w:t>
      </w:r>
      <w:r>
        <w:rPr>
          <w:w w:val="105"/>
        </w:rPr>
        <w:t>Harald</w:t>
      </w:r>
      <w:r>
        <w:rPr>
          <w:spacing w:val="1"/>
          <w:w w:val="105"/>
        </w:rPr>
        <w:t xml:space="preserve"> </w:t>
      </w:r>
      <w:r>
        <w:rPr>
          <w:w w:val="105"/>
        </w:rPr>
        <w:t>Haas.</w:t>
      </w:r>
      <w:r>
        <w:rPr>
          <w:spacing w:val="1"/>
          <w:w w:val="105"/>
        </w:rPr>
        <w:t xml:space="preserve"> </w:t>
      </w:r>
      <w:r>
        <w:rPr>
          <w:w w:val="105"/>
        </w:rPr>
        <w:t>Li-Fi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wireless</w:t>
      </w:r>
      <w:r>
        <w:rPr>
          <w:spacing w:val="1"/>
          <w:w w:val="105"/>
        </w:rPr>
        <w:t xml:space="preserve"> </w:t>
      </w:r>
      <w:r>
        <w:rPr>
          <w:w w:val="105"/>
        </w:rPr>
        <w:t>optical</w:t>
      </w:r>
      <w:r>
        <w:rPr>
          <w:spacing w:val="1"/>
          <w:w w:val="105"/>
        </w:rPr>
        <w:t xml:space="preserve"> </w:t>
      </w:r>
      <w:r>
        <w:rPr>
          <w:w w:val="105"/>
        </w:rPr>
        <w:t>networking technology that uses light-emitting diodes (LEDs) for transmission. The term of Li-Fi mainly refers to</w:t>
      </w:r>
      <w:r>
        <w:rPr>
          <w:spacing w:val="1"/>
          <w:w w:val="105"/>
        </w:rPr>
        <w:t xml:space="preserve"> </w:t>
      </w:r>
      <w:r>
        <w:rPr>
          <w:w w:val="105"/>
        </w:rPr>
        <w:t>Visible Light Communication (VLC)Technology.This Li-Fi technology mainly uses light as a medium to deliver</w:t>
      </w:r>
      <w:r>
        <w:rPr>
          <w:spacing w:val="1"/>
          <w:w w:val="105"/>
        </w:rPr>
        <w:t xml:space="preserve"> </w:t>
      </w:r>
      <w:r>
        <w:rPr>
          <w:w w:val="105"/>
        </w:rPr>
        <w:t>high-speed communication. This Li-Fi technology also answers the challenges of the 5G network. Many issues of</w:t>
      </w:r>
      <w:r>
        <w:rPr>
          <w:spacing w:val="1"/>
          <w:w w:val="105"/>
        </w:rPr>
        <w:t xml:space="preserve"> </w:t>
      </w:r>
      <w:r>
        <w:rPr>
          <w:w w:val="105"/>
        </w:rPr>
        <w:t>wireless communication can be effective solutions by VLC technology. A Li-Fi provides better connectivity and</w:t>
      </w:r>
      <w:r>
        <w:rPr>
          <w:spacing w:val="1"/>
          <w:w w:val="105"/>
        </w:rPr>
        <w:t xml:space="preserve"> </w:t>
      </w:r>
      <w:r>
        <w:rPr>
          <w:w w:val="105"/>
        </w:rPr>
        <w:t>security than Wi-Fi. Since Bluetooth and Wi-Fi are the two prominent short-range wireless technology but to</w:t>
      </w:r>
      <w:r>
        <w:rPr>
          <w:spacing w:val="1"/>
          <w:w w:val="105"/>
        </w:rPr>
        <w:t xml:space="preserve"> </w:t>
      </w:r>
      <w:r>
        <w:rPr>
          <w:w w:val="105"/>
        </w:rPr>
        <w:t>increase advanced technology we go Li-Fi technology. This Li-Fi technology in the future can be used for</w:t>
      </w:r>
      <w:r>
        <w:rPr>
          <w:spacing w:val="1"/>
          <w:w w:val="105"/>
        </w:rPr>
        <w:t xml:space="preserve"> </w:t>
      </w:r>
      <w:r>
        <w:rPr>
          <w:w w:val="105"/>
        </w:rPr>
        <w:t>Laptops,Tablets, and Smartphones in an eco-friendly and economical way to transmit data very easily through light</w:t>
      </w:r>
      <w:r>
        <w:rPr>
          <w:spacing w:val="-51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room.</w:t>
      </w:r>
    </w:p>
    <w:p>
      <w:pPr>
        <w:pStyle w:val="5"/>
        <w:spacing w:before="1"/>
        <w:rPr>
          <w:sz w:val="12"/>
        </w:rPr>
      </w:pPr>
    </w:p>
    <w:p>
      <w:pPr>
        <w:spacing w:before="56"/>
        <w:ind w:left="1323" w:right="0" w:firstLine="0"/>
        <w:jc w:val="left"/>
        <w:rPr>
          <w:i/>
          <w:sz w:val="20"/>
        </w:rPr>
      </w:pPr>
      <w:r>
        <w:rPr>
          <w:b/>
          <w:i/>
          <w:w w:val="105"/>
          <w:position w:val="2"/>
          <w:sz w:val="20"/>
        </w:rPr>
        <w:t>Key</w:t>
      </w:r>
      <w:r>
        <w:rPr>
          <w:b/>
          <w:i/>
          <w:spacing w:val="-9"/>
          <w:w w:val="105"/>
          <w:position w:val="2"/>
          <w:sz w:val="20"/>
        </w:rPr>
        <w:t xml:space="preserve"> </w:t>
      </w:r>
      <w:r>
        <w:rPr>
          <w:b/>
          <w:i/>
          <w:w w:val="105"/>
          <w:position w:val="2"/>
          <w:sz w:val="20"/>
        </w:rPr>
        <w:t>Words</w:t>
      </w:r>
      <w:r>
        <w:rPr>
          <w:b/>
          <w:i/>
          <w:spacing w:val="-8"/>
          <w:w w:val="105"/>
          <w:position w:val="2"/>
          <w:sz w:val="20"/>
        </w:rPr>
        <w:t xml:space="preserve"> </w:t>
      </w:r>
      <w:r>
        <w:rPr>
          <w:b/>
          <w:i/>
          <w:w w:val="105"/>
          <w:position w:val="2"/>
          <w:sz w:val="20"/>
        </w:rPr>
        <w:t>:</w:t>
      </w:r>
      <w:r>
        <w:rPr>
          <w:b/>
          <w:i/>
          <w:spacing w:val="27"/>
          <w:w w:val="105"/>
          <w:position w:val="2"/>
          <w:sz w:val="20"/>
        </w:rPr>
        <w:t xml:space="preserve"> </w:t>
      </w:r>
      <w:r>
        <w:rPr>
          <w:i/>
          <w:w w:val="105"/>
          <w:sz w:val="20"/>
        </w:rPr>
        <w:t>LED,</w:t>
      </w:r>
      <w:r>
        <w:rPr>
          <w:i/>
          <w:spacing w:val="-7"/>
          <w:w w:val="105"/>
          <w:sz w:val="20"/>
        </w:rPr>
        <w:t xml:space="preserve"> </w:t>
      </w:r>
      <w:r>
        <w:rPr>
          <w:i/>
          <w:w w:val="105"/>
          <w:sz w:val="20"/>
        </w:rPr>
        <w:t>VLC,</w:t>
      </w:r>
      <w:r>
        <w:rPr>
          <w:i/>
          <w:spacing w:val="-7"/>
          <w:w w:val="105"/>
          <w:sz w:val="20"/>
        </w:rPr>
        <w:t xml:space="preserve"> </w:t>
      </w:r>
      <w:r>
        <w:rPr>
          <w:i/>
          <w:w w:val="105"/>
          <w:sz w:val="20"/>
        </w:rPr>
        <w:t>5G</w:t>
      </w:r>
      <w:r>
        <w:rPr>
          <w:i/>
          <w:spacing w:val="-7"/>
          <w:w w:val="105"/>
          <w:sz w:val="20"/>
        </w:rPr>
        <w:t xml:space="preserve"> </w:t>
      </w:r>
      <w:r>
        <w:rPr>
          <w:i/>
          <w:w w:val="105"/>
          <w:sz w:val="20"/>
        </w:rPr>
        <w:t>network,</w:t>
      </w:r>
      <w:r>
        <w:rPr>
          <w:i/>
          <w:spacing w:val="-8"/>
          <w:w w:val="105"/>
          <w:sz w:val="20"/>
        </w:rPr>
        <w:t xml:space="preserve"> </w:t>
      </w:r>
      <w:r>
        <w:rPr>
          <w:i/>
          <w:w w:val="105"/>
          <w:sz w:val="20"/>
        </w:rPr>
        <w:t>Li-Fi,</w:t>
      </w:r>
      <w:r>
        <w:rPr>
          <w:i/>
          <w:spacing w:val="-7"/>
          <w:w w:val="105"/>
          <w:sz w:val="20"/>
        </w:rPr>
        <w:t xml:space="preserve"> </w:t>
      </w:r>
      <w:r>
        <w:rPr>
          <w:i/>
          <w:w w:val="105"/>
          <w:sz w:val="20"/>
        </w:rPr>
        <w:t>Wi-Fi.</w:t>
      </w:r>
    </w:p>
    <w:p>
      <w:pPr>
        <w:pStyle w:val="7"/>
        <w:widowControl w:val="0"/>
        <w:numPr>
          <w:numId w:val="0"/>
        </w:numPr>
        <w:autoSpaceDE w:val="0"/>
        <w:autoSpaceDN w:val="0"/>
        <w:spacing w:before="107" w:after="0" w:line="240" w:lineRule="auto"/>
        <w:ind w:right="844" w:rightChars="0"/>
        <w:jc w:val="center"/>
        <w:rPr>
          <w:rFonts w:hint="default"/>
          <w:w w:val="95"/>
          <w:lang w:val="en-US"/>
        </w:rPr>
      </w:pPr>
    </w:p>
    <w:p>
      <w:pPr>
        <w:pStyle w:val="2"/>
        <w:numPr>
          <w:ilvl w:val="0"/>
          <w:numId w:val="1"/>
        </w:numPr>
        <w:ind w:left="633" w:right="844"/>
        <w:jc w:val="center"/>
      </w:pPr>
      <w:r>
        <w:rPr>
          <w:w w:val="105"/>
        </w:rPr>
        <w:t>INTRODUCTION</w:t>
      </w:r>
    </w:p>
    <w:p>
      <w:pPr>
        <w:pStyle w:val="5"/>
        <w:spacing w:before="7"/>
        <w:rPr>
          <w:b/>
          <w:sz w:val="27"/>
        </w:rPr>
      </w:pPr>
    </w:p>
    <w:p>
      <w:pPr>
        <w:pStyle w:val="5"/>
        <w:spacing w:before="60" w:line="235" w:lineRule="auto"/>
        <w:ind w:left="119" w:right="280" w:firstLine="466"/>
        <w:jc w:val="both"/>
      </w:pPr>
      <w:r>
        <w:rPr>
          <w:w w:val="105"/>
        </w:rPr>
        <w:t>Transferring data from one place to another is one of the most important in day-to-day activities. The current</w:t>
      </w:r>
      <w:r>
        <w:rPr>
          <w:spacing w:val="1"/>
          <w:w w:val="105"/>
        </w:rPr>
        <w:t xml:space="preserve"> </w:t>
      </w:r>
      <w:r>
        <w:rPr>
          <w:w w:val="105"/>
        </w:rPr>
        <w:t>wireless</w:t>
      </w:r>
      <w:r>
        <w:rPr>
          <w:spacing w:val="-5"/>
          <w:w w:val="105"/>
        </w:rPr>
        <w:t xml:space="preserve"> </w:t>
      </w:r>
      <w:r>
        <w:rPr>
          <w:w w:val="105"/>
        </w:rPr>
        <w:t>networks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connect</w:t>
      </w:r>
      <w:r>
        <w:rPr>
          <w:spacing w:val="-5"/>
          <w:w w:val="105"/>
        </w:rPr>
        <w:t xml:space="preserve"> </w:t>
      </w:r>
      <w:r>
        <w:rPr>
          <w:w w:val="105"/>
        </w:rPr>
        <w:t>us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internet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very</w:t>
      </w:r>
      <w:r>
        <w:rPr>
          <w:spacing w:val="-5"/>
          <w:w w:val="105"/>
        </w:rPr>
        <w:t xml:space="preserve"> </w:t>
      </w:r>
      <w:r>
        <w:rPr>
          <w:w w:val="105"/>
        </w:rPr>
        <w:t>slow</w:t>
      </w:r>
      <w:r>
        <w:rPr>
          <w:spacing w:val="-5"/>
          <w:w w:val="105"/>
        </w:rPr>
        <w:t xml:space="preserve"> </w:t>
      </w:r>
      <w:r>
        <w:rPr>
          <w:w w:val="105"/>
        </w:rPr>
        <w:t>when</w:t>
      </w:r>
      <w:r>
        <w:rPr>
          <w:spacing w:val="-4"/>
          <w:w w:val="105"/>
        </w:rPr>
        <w:t xml:space="preserve"> </w:t>
      </w:r>
      <w:r>
        <w:rPr>
          <w:w w:val="105"/>
        </w:rPr>
        <w:t>multiple</w:t>
      </w:r>
      <w:r>
        <w:rPr>
          <w:spacing w:val="-5"/>
          <w:w w:val="105"/>
        </w:rPr>
        <w:t xml:space="preserve"> </w:t>
      </w:r>
      <w:r>
        <w:rPr>
          <w:w w:val="105"/>
        </w:rPr>
        <w:t>devices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connected.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number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devices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access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internet</w:t>
      </w:r>
      <w:r>
        <w:rPr>
          <w:spacing w:val="-7"/>
          <w:w w:val="105"/>
        </w:rPr>
        <w:t xml:space="preserve"> </w:t>
      </w:r>
      <w:r>
        <w:rPr>
          <w:w w:val="105"/>
        </w:rPr>
        <w:t>increases,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fixed</w:t>
      </w:r>
      <w:r>
        <w:rPr>
          <w:spacing w:val="-7"/>
          <w:w w:val="105"/>
        </w:rPr>
        <w:t xml:space="preserve"> </w:t>
      </w:r>
      <w:r>
        <w:rPr>
          <w:w w:val="105"/>
        </w:rPr>
        <w:t>bandwidth</w:t>
      </w:r>
      <w:r>
        <w:rPr>
          <w:spacing w:val="-8"/>
          <w:w w:val="105"/>
        </w:rPr>
        <w:t xml:space="preserve"> </w:t>
      </w:r>
      <w:r>
        <w:rPr>
          <w:w w:val="105"/>
        </w:rPr>
        <w:t>available</w:t>
      </w:r>
      <w:r>
        <w:rPr>
          <w:spacing w:val="-7"/>
          <w:w w:val="105"/>
        </w:rPr>
        <w:t xml:space="preserve"> </w:t>
      </w:r>
      <w:r>
        <w:rPr>
          <w:w w:val="105"/>
        </w:rPr>
        <w:t>makes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more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more</w:t>
      </w:r>
      <w:r>
        <w:rPr>
          <w:spacing w:val="-7"/>
          <w:w w:val="105"/>
        </w:rPr>
        <w:t xml:space="preserve"> </w:t>
      </w:r>
      <w:r>
        <w:rPr>
          <w:w w:val="105"/>
        </w:rPr>
        <w:t>difficult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enjoy</w:t>
      </w:r>
      <w:r>
        <w:rPr>
          <w:spacing w:val="1"/>
          <w:w w:val="105"/>
        </w:rPr>
        <w:t xml:space="preserve"> </w:t>
      </w:r>
      <w:r>
        <w:rPr>
          <w:w w:val="105"/>
        </w:rPr>
        <w:t>high data rates. Nowadays, everyone is interested in using Mobile phones, Laptops to communicate with other</w:t>
      </w:r>
      <w:r>
        <w:rPr>
          <w:spacing w:val="1"/>
          <w:w w:val="105"/>
        </w:rPr>
        <w:t xml:space="preserve"> </w:t>
      </w:r>
      <w:r>
        <w:rPr>
          <w:w w:val="105"/>
        </w:rPr>
        <w:t>people through Wi-Fi systems and this technology Wi-Fi is widely used in all public areas like Homes, Hotels, and</w:t>
      </w:r>
      <w:r>
        <w:rPr>
          <w:spacing w:val="-50"/>
          <w:w w:val="105"/>
        </w:rPr>
        <w:t xml:space="preserve"> </w:t>
      </w:r>
      <w:r>
        <w:rPr>
          <w:w w:val="105"/>
        </w:rPr>
        <w:t>airports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people,</w:t>
      </w:r>
      <w:r>
        <w:rPr>
          <w:spacing w:val="-11"/>
          <w:w w:val="105"/>
        </w:rPr>
        <w:t xml:space="preserve"> </w:t>
      </w:r>
      <w:r>
        <w:rPr>
          <w:w w:val="105"/>
        </w:rPr>
        <w:t>also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time</w:t>
      </w:r>
      <w:r>
        <w:rPr>
          <w:spacing w:val="-11"/>
          <w:w w:val="105"/>
        </w:rPr>
        <w:t xml:space="preserve"> </w:t>
      </w:r>
      <w:r>
        <w:rPr>
          <w:w w:val="105"/>
        </w:rPr>
        <w:t>usage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wireless</w:t>
      </w:r>
      <w:r>
        <w:rPr>
          <w:spacing w:val="-11"/>
          <w:w w:val="105"/>
        </w:rPr>
        <w:t xml:space="preserve"> </w:t>
      </w:r>
      <w:r>
        <w:rPr>
          <w:w w:val="105"/>
        </w:rPr>
        <w:t>system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increasing</w:t>
      </w:r>
      <w:r>
        <w:rPr>
          <w:spacing w:val="-11"/>
          <w:w w:val="105"/>
        </w:rPr>
        <w:t xml:space="preserve"> </w:t>
      </w:r>
      <w:r>
        <w:rPr>
          <w:w w:val="105"/>
        </w:rPr>
        <w:t>exponentially</w:t>
      </w:r>
      <w:r>
        <w:rPr>
          <w:spacing w:val="-11"/>
          <w:w w:val="105"/>
        </w:rPr>
        <w:t xml:space="preserve"> </w:t>
      </w:r>
      <w:r>
        <w:rPr>
          <w:w w:val="105"/>
        </w:rPr>
        <w:t>every</w:t>
      </w:r>
      <w:r>
        <w:rPr>
          <w:spacing w:val="-11"/>
          <w:w w:val="105"/>
        </w:rPr>
        <w:t xml:space="preserve"> </w:t>
      </w:r>
      <w:r>
        <w:rPr>
          <w:w w:val="105"/>
        </w:rPr>
        <w:t>year</w:t>
      </w:r>
      <w:r>
        <w:rPr>
          <w:spacing w:val="-12"/>
          <w:w w:val="105"/>
        </w:rPr>
        <w:t xml:space="preserve"> </w:t>
      </w:r>
      <w:r>
        <w:rPr>
          <w:w w:val="105"/>
        </w:rPr>
        <w:t>capacity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going</w:t>
      </w:r>
      <w:r>
        <w:rPr>
          <w:spacing w:val="1"/>
          <w:w w:val="105"/>
        </w:rPr>
        <w:t xml:space="preserve"> </w:t>
      </w:r>
      <w:r>
        <w:rPr>
          <w:w w:val="105"/>
        </w:rPr>
        <w:t>down, due to the limitation of Radio Frequency (RF) resources, so we are going to suffer from the severe problem.</w:t>
      </w:r>
      <w:r>
        <w:rPr>
          <w:spacing w:val="1"/>
          <w:w w:val="105"/>
        </w:rPr>
        <w:t xml:space="preserve"> </w:t>
      </w:r>
      <w:r>
        <w:rPr>
          <w:w w:val="105"/>
        </w:rPr>
        <w:t>To overcome this problem in the future, Professor Harald Haas, an expert in optical wireless communications</w:t>
      </w:r>
      <w:r>
        <w:rPr>
          <w:spacing w:val="1"/>
          <w:w w:val="105"/>
        </w:rPr>
        <w:t xml:space="preserve"> </w:t>
      </w:r>
      <w:r>
        <w:rPr>
          <w:w w:val="105"/>
        </w:rPr>
        <w:t>proposed in 2011 a brilliant and applicable solution by using light to transmit the data, he demonstrated how a</w:t>
      </w:r>
      <w:r>
        <w:rPr>
          <w:spacing w:val="1"/>
          <w:w w:val="105"/>
        </w:rPr>
        <w:t xml:space="preserve"> </w:t>
      </w:r>
      <w:r>
        <w:rPr>
          <w:w w:val="105"/>
        </w:rPr>
        <w:t>light-emitting diode (LED) bulb is equipped with signal processing technology. It could stream a high-definition</w:t>
      </w:r>
      <w:r>
        <w:rPr>
          <w:spacing w:val="1"/>
          <w:w w:val="105"/>
        </w:rPr>
        <w:t xml:space="preserve"> </w:t>
      </w:r>
      <w:r>
        <w:rPr>
          <w:w w:val="105"/>
        </w:rPr>
        <w:t>video to a computer and he showed that one watt LED light bulb would be enough to provide net connectivity to</w:t>
      </w:r>
      <w:r>
        <w:rPr>
          <w:spacing w:val="1"/>
          <w:w w:val="105"/>
        </w:rPr>
        <w:t xml:space="preserve"> </w:t>
      </w:r>
      <w:r>
        <w:rPr>
          <w:w w:val="105"/>
        </w:rPr>
        <w:t>four</w:t>
      </w:r>
      <w:r>
        <w:rPr>
          <w:spacing w:val="1"/>
          <w:w w:val="105"/>
        </w:rPr>
        <w:t xml:space="preserve"> </w:t>
      </w:r>
      <w:r>
        <w:rPr>
          <w:w w:val="105"/>
        </w:rPr>
        <w:t>computers.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technology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known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Light</w:t>
      </w:r>
      <w:r>
        <w:rPr>
          <w:spacing w:val="1"/>
          <w:w w:val="105"/>
        </w:rPr>
        <w:t xml:space="preserve"> </w:t>
      </w:r>
      <w:r>
        <w:rPr>
          <w:w w:val="105"/>
        </w:rPr>
        <w:t>Fidelity.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technology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short-range</w:t>
      </w:r>
      <w:r>
        <w:rPr>
          <w:spacing w:val="1"/>
          <w:w w:val="105"/>
        </w:rPr>
        <w:t xml:space="preserve"> </w:t>
      </w:r>
      <w:r>
        <w:rPr>
          <w:w w:val="105"/>
        </w:rPr>
        <w:t>wireless</w:t>
      </w:r>
      <w:r>
        <w:rPr>
          <w:spacing w:val="1"/>
          <w:w w:val="105"/>
        </w:rPr>
        <w:t xml:space="preserve"> </w:t>
      </w:r>
      <w:r>
        <w:rPr>
          <w:w w:val="105"/>
        </w:rPr>
        <w:t>communication system based on light illumination from LED and uses visible light as a signal carrier instead of a</w:t>
      </w:r>
      <w:r>
        <w:rPr>
          <w:spacing w:val="1"/>
          <w:w w:val="105"/>
        </w:rPr>
        <w:t xml:space="preserve"> </w:t>
      </w:r>
      <w:r>
        <w:rPr>
          <w:w w:val="105"/>
        </w:rPr>
        <w:t>traditional RF</w:t>
      </w:r>
      <w:r>
        <w:rPr>
          <w:spacing w:val="1"/>
          <w:w w:val="105"/>
        </w:rPr>
        <w:t xml:space="preserve"> </w:t>
      </w:r>
      <w:r>
        <w:rPr>
          <w:w w:val="105"/>
        </w:rPr>
        <w:t>carrier as in Wi-Fi. In the future where the data for Laptops, Smartphones, and mobile phones are</w:t>
      </w:r>
      <w:r>
        <w:rPr>
          <w:spacing w:val="1"/>
          <w:w w:val="105"/>
        </w:rPr>
        <w:t xml:space="preserve"> </w:t>
      </w:r>
      <w:r>
        <w:rPr>
          <w:w w:val="105"/>
        </w:rPr>
        <w:t>transmitted</w:t>
      </w:r>
      <w:r>
        <w:rPr>
          <w:spacing w:val="1"/>
          <w:w w:val="105"/>
        </w:rPr>
        <w:t xml:space="preserve"> </w:t>
      </w:r>
      <w:r>
        <w:rPr>
          <w:w w:val="105"/>
        </w:rPr>
        <w:t>through</w:t>
      </w:r>
      <w:r>
        <w:rPr>
          <w:spacing w:val="1"/>
          <w:w w:val="105"/>
        </w:rPr>
        <w:t xml:space="preserve"> </w:t>
      </w:r>
      <w:r>
        <w:rPr>
          <w:w w:val="105"/>
        </w:rPr>
        <w:t>light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room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secure</w:t>
      </w:r>
      <w:r>
        <w:rPr>
          <w:spacing w:val="1"/>
          <w:w w:val="105"/>
        </w:rPr>
        <w:t xml:space="preserve"> </w:t>
      </w:r>
      <w:r>
        <w:rPr>
          <w:w w:val="105"/>
        </w:rPr>
        <w:t>way.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technology</w:t>
      </w:r>
      <w:r>
        <w:rPr>
          <w:spacing w:val="1"/>
          <w:w w:val="105"/>
        </w:rPr>
        <w:t xml:space="preserve"> </w:t>
      </w:r>
      <w:r>
        <w:rPr>
          <w:w w:val="105"/>
        </w:rPr>
        <w:t>can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shown</w:t>
      </w:r>
      <w:r>
        <w:rPr>
          <w:spacing w:val="1"/>
          <w:w w:val="105"/>
        </w:rPr>
        <w:t xml:space="preserve"> </w:t>
      </w:r>
      <w:r>
        <w:rPr>
          <w:w w:val="105"/>
        </w:rPr>
        <w:t>seriously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future</w:t>
      </w:r>
      <w:r>
        <w:rPr>
          <w:spacing w:val="1"/>
          <w:w w:val="105"/>
        </w:rPr>
        <w:t xml:space="preserve"> </w:t>
      </w:r>
      <w:r>
        <w:rPr>
          <w:w w:val="105"/>
        </w:rPr>
        <w:t>communication.</w:t>
      </w:r>
    </w:p>
    <w:p>
      <w:pPr>
        <w:pStyle w:val="7"/>
        <w:widowControl w:val="0"/>
        <w:numPr>
          <w:numId w:val="0"/>
        </w:numPr>
        <w:autoSpaceDE w:val="0"/>
        <w:autoSpaceDN w:val="0"/>
        <w:spacing w:before="107" w:after="0" w:line="240" w:lineRule="auto"/>
        <w:ind w:right="844" w:rightChars="0"/>
        <w:jc w:val="center"/>
        <w:rPr>
          <w:rFonts w:hint="default"/>
          <w:w w:val="95"/>
          <w:lang w:val="en-US"/>
        </w:rPr>
        <w:sectPr>
          <w:type w:val="continuous"/>
          <w:pgSz w:w="11900" w:h="16850"/>
          <w:pgMar w:top="1120" w:right="820" w:bottom="280" w:left="980" w:header="720" w:footer="720" w:gutter="0"/>
          <w:cols w:space="425" w:num="1"/>
        </w:sectPr>
      </w:pPr>
    </w:p>
    <w:p>
      <w:pPr>
        <w:pStyle w:val="2"/>
        <w:numPr>
          <w:ilvl w:val="0"/>
          <w:numId w:val="2"/>
        </w:numPr>
        <w:tabs>
          <w:tab w:val="left" w:pos="3985"/>
        </w:tabs>
        <w:spacing w:before="57" w:after="0" w:line="240" w:lineRule="auto"/>
        <w:ind w:left="3984" w:right="0" w:hanging="252"/>
        <w:jc w:val="left"/>
      </w:pPr>
      <w:r>
        <w:t>LITERATURE</w:t>
      </w:r>
      <w:r>
        <w:rPr>
          <w:spacing w:val="-7"/>
        </w:rPr>
        <w:t xml:space="preserve"> </w:t>
      </w:r>
      <w:r>
        <w:t>SURVEY</w:t>
      </w:r>
    </w:p>
    <w:p>
      <w:pPr>
        <w:pStyle w:val="5"/>
        <w:rPr>
          <w:b/>
          <w:sz w:val="29"/>
        </w:rPr>
      </w:pPr>
    </w:p>
    <w:p>
      <w:pPr>
        <w:pStyle w:val="5"/>
        <w:spacing w:before="61" w:line="235" w:lineRule="auto"/>
        <w:ind w:left="119" w:right="280" w:firstLine="680"/>
        <w:jc w:val="both"/>
      </w:pP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paper</w:t>
      </w:r>
      <w:r>
        <w:rPr>
          <w:spacing w:val="-8"/>
          <w:w w:val="110"/>
        </w:rPr>
        <w:t xml:space="preserve"> </w:t>
      </w:r>
      <w:r>
        <w:rPr>
          <w:w w:val="110"/>
        </w:rPr>
        <w:t>by</w:t>
      </w:r>
      <w:r>
        <w:rPr>
          <w:spacing w:val="-7"/>
          <w:w w:val="110"/>
        </w:rPr>
        <w:t xml:space="preserve"> </w:t>
      </w:r>
      <w:r>
        <w:rPr>
          <w:w w:val="110"/>
        </w:rPr>
        <w:t>Dr.Latha.R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Smith</w:t>
      </w:r>
      <w:r>
        <w:rPr>
          <w:spacing w:val="-8"/>
          <w:w w:val="110"/>
        </w:rPr>
        <w:t xml:space="preserve"> </w:t>
      </w:r>
      <w:r>
        <w:rPr>
          <w:w w:val="110"/>
        </w:rPr>
        <w:t>Mandolkar,</w:t>
      </w:r>
      <w:r>
        <w:rPr>
          <w:spacing w:val="-8"/>
          <w:w w:val="110"/>
        </w:rPr>
        <w:t xml:space="preserve"> </w:t>
      </w:r>
      <w:r>
        <w:rPr>
          <w:w w:val="110"/>
        </w:rPr>
        <w:t>"Data</w:t>
      </w:r>
      <w:r>
        <w:rPr>
          <w:spacing w:val="-7"/>
          <w:w w:val="110"/>
        </w:rPr>
        <w:t xml:space="preserve"> </w:t>
      </w:r>
      <w:r>
        <w:rPr>
          <w:w w:val="110"/>
        </w:rPr>
        <w:t>Communication</w:t>
      </w:r>
      <w:r>
        <w:rPr>
          <w:spacing w:val="-8"/>
          <w:w w:val="110"/>
        </w:rPr>
        <w:t xml:space="preserve"> </w:t>
      </w:r>
      <w:r>
        <w:rPr>
          <w:w w:val="110"/>
        </w:rPr>
        <w:t>Between</w:t>
      </w:r>
      <w:r>
        <w:rPr>
          <w:spacing w:val="-7"/>
          <w:w w:val="110"/>
        </w:rPr>
        <w:t xml:space="preserve"> </w:t>
      </w:r>
      <w:r>
        <w:rPr>
          <w:w w:val="110"/>
        </w:rPr>
        <w:t>Two</w:t>
      </w:r>
      <w:r>
        <w:rPr>
          <w:spacing w:val="-8"/>
          <w:w w:val="110"/>
        </w:rPr>
        <w:t xml:space="preserve"> </w:t>
      </w:r>
      <w:r>
        <w:rPr>
          <w:w w:val="110"/>
        </w:rPr>
        <w:t>PCS</w:t>
      </w:r>
      <w:r>
        <w:rPr>
          <w:spacing w:val="-8"/>
          <w:w w:val="110"/>
        </w:rPr>
        <w:t xml:space="preserve"> </w:t>
      </w:r>
      <w:r>
        <w:rPr>
          <w:w w:val="110"/>
        </w:rPr>
        <w:t>using</w:t>
      </w:r>
      <w:r>
        <w:rPr>
          <w:spacing w:val="-7"/>
          <w:w w:val="110"/>
        </w:rPr>
        <w:t xml:space="preserve"> </w:t>
      </w:r>
      <w:r>
        <w:rPr>
          <w:w w:val="110"/>
        </w:rPr>
        <w:t>Li-</w:t>
      </w:r>
      <w:r>
        <w:rPr>
          <w:spacing w:val="-8"/>
          <w:w w:val="110"/>
        </w:rPr>
        <w:t xml:space="preserve"> </w:t>
      </w:r>
      <w:r>
        <w:rPr>
          <w:w w:val="110"/>
        </w:rPr>
        <w:t>Fi</w:t>
      </w:r>
      <w:r>
        <w:rPr>
          <w:spacing w:val="-52"/>
          <w:w w:val="110"/>
        </w:rPr>
        <w:t xml:space="preserve"> </w:t>
      </w:r>
      <w:r>
        <w:rPr>
          <w:w w:val="105"/>
        </w:rPr>
        <w:t>Technology-2022" is used under Li-Fi technology as Li-Fi (Light Fidelity) uses light for transmitting data. In Li-Fi</w:t>
      </w:r>
      <w:r>
        <w:rPr>
          <w:spacing w:val="-50"/>
          <w:w w:val="105"/>
        </w:rPr>
        <w:t xml:space="preserve"> </w:t>
      </w:r>
      <w:r>
        <w:rPr>
          <w:w w:val="105"/>
        </w:rPr>
        <w:t>technology, various light sources like LED, tube light, laser diode, and the array of LEDs are used to transmit data.</w:t>
      </w:r>
      <w:r>
        <w:rPr>
          <w:spacing w:val="-50"/>
          <w:w w:val="105"/>
        </w:rPr>
        <w:t xml:space="preserve"> </w:t>
      </w:r>
      <w:r>
        <w:rPr>
          <w:w w:val="105"/>
        </w:rPr>
        <w:t>Data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transmitted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flickering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LED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form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1's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0's</w:t>
      </w:r>
      <w:r>
        <w:rPr>
          <w:spacing w:val="-7"/>
          <w:w w:val="105"/>
        </w:rPr>
        <w:t xml:space="preserve"> </w:t>
      </w:r>
      <w:r>
        <w:rPr>
          <w:w w:val="105"/>
        </w:rPr>
        <w:t>which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sensed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light-sensitive</w:t>
      </w:r>
      <w:r>
        <w:rPr>
          <w:spacing w:val="-7"/>
          <w:w w:val="105"/>
        </w:rPr>
        <w:t xml:space="preserve"> </w:t>
      </w:r>
      <w:r>
        <w:rPr>
          <w:w w:val="105"/>
        </w:rPr>
        <w:t>sensors</w:t>
      </w:r>
      <w:r>
        <w:rPr>
          <w:spacing w:val="-7"/>
          <w:w w:val="105"/>
        </w:rPr>
        <w:t xml:space="preserve"> </w:t>
      </w:r>
      <w:r>
        <w:rPr>
          <w:w w:val="105"/>
        </w:rPr>
        <w:t>e.g.,</w:t>
      </w:r>
      <w:r>
        <w:rPr>
          <w:spacing w:val="1"/>
          <w:w w:val="105"/>
        </w:rPr>
        <w:t xml:space="preserve"> </w:t>
      </w:r>
      <w:r>
        <w:rPr>
          <w:spacing w:val="-2"/>
          <w:w w:val="110"/>
        </w:rPr>
        <w:t>Photodiode,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phototransistors,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solar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panels,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LDR,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etc.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possibilities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Li-Fi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are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numerous,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it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uses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Visible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Light</w:t>
      </w:r>
      <w:r>
        <w:rPr>
          <w:spacing w:val="-53"/>
          <w:w w:val="110"/>
        </w:rPr>
        <w:t xml:space="preserve"> </w:t>
      </w:r>
      <w:r>
        <w:rPr>
          <w:w w:val="110"/>
        </w:rPr>
        <w:t>Communication (VLC) technique, and has a larger bandwidth than Wi-Fi. Wi-Fi will grow rapidly in the next</w:t>
      </w:r>
      <w:r>
        <w:rPr>
          <w:spacing w:val="-52"/>
          <w:w w:val="110"/>
        </w:rPr>
        <w:t xml:space="preserve"> </w:t>
      </w:r>
      <w:r>
        <w:rPr>
          <w:w w:val="110"/>
        </w:rPr>
        <w:t>decade. Which in turn brings out the high dosage of RF waves to the environment, which is harmful to human</w:t>
      </w:r>
      <w:r>
        <w:rPr>
          <w:spacing w:val="-52"/>
          <w:w w:val="110"/>
        </w:rPr>
        <w:t xml:space="preserve"> </w:t>
      </w:r>
      <w:r>
        <w:rPr>
          <w:spacing w:val="-2"/>
          <w:w w:val="110"/>
        </w:rPr>
        <w:t>beings.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Li-Fi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can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be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used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as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an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alternative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technology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for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Wi-Fi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as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it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uses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light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for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transmitting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data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instead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RF</w:t>
      </w:r>
      <w:r>
        <w:rPr>
          <w:spacing w:val="-53"/>
          <w:w w:val="110"/>
        </w:rPr>
        <w:t xml:space="preserve"> </w:t>
      </w:r>
      <w:r>
        <w:rPr>
          <w:w w:val="105"/>
        </w:rPr>
        <w:t>waves. In this paper, successful bi-directional data transmission takes place between two PCs using Arduino UNO.</w:t>
      </w:r>
      <w:r>
        <w:rPr>
          <w:spacing w:val="-50"/>
          <w:w w:val="105"/>
        </w:rPr>
        <w:t xml:space="preserve"> </w:t>
      </w:r>
      <w:r>
        <w:rPr>
          <w:w w:val="110"/>
        </w:rPr>
        <w:t>Two</w:t>
      </w:r>
      <w:r>
        <w:rPr>
          <w:spacing w:val="-3"/>
          <w:w w:val="110"/>
        </w:rPr>
        <w:t xml:space="preserve"> </w:t>
      </w:r>
      <w:r>
        <w:rPr>
          <w:w w:val="110"/>
        </w:rPr>
        <w:t>PCs</w:t>
      </w:r>
      <w:r>
        <w:rPr>
          <w:spacing w:val="-4"/>
          <w:w w:val="110"/>
        </w:rPr>
        <w:t xml:space="preserve"> </w:t>
      </w:r>
      <w:r>
        <w:rPr>
          <w:w w:val="110"/>
        </w:rPr>
        <w:t>transmit</w:t>
      </w:r>
      <w:r>
        <w:rPr>
          <w:spacing w:val="-3"/>
          <w:w w:val="110"/>
        </w:rPr>
        <w:t xml:space="preserve"> </w:t>
      </w:r>
      <w:r>
        <w:rPr>
          <w:w w:val="110"/>
        </w:rPr>
        <w:t>as</w:t>
      </w:r>
      <w:r>
        <w:rPr>
          <w:spacing w:val="-3"/>
          <w:w w:val="110"/>
        </w:rPr>
        <w:t xml:space="preserve"> </w:t>
      </w:r>
      <w:r>
        <w:rPr>
          <w:w w:val="110"/>
        </w:rPr>
        <w:t>well</w:t>
      </w:r>
      <w:r>
        <w:rPr>
          <w:spacing w:val="-3"/>
          <w:w w:val="110"/>
        </w:rPr>
        <w:t xml:space="preserve"> </w:t>
      </w:r>
      <w:r>
        <w:rPr>
          <w:w w:val="110"/>
        </w:rPr>
        <w:t>as</w:t>
      </w:r>
      <w:r>
        <w:rPr>
          <w:spacing w:val="-3"/>
          <w:w w:val="110"/>
        </w:rPr>
        <w:t xml:space="preserve"> </w:t>
      </w:r>
      <w:r>
        <w:rPr>
          <w:w w:val="110"/>
        </w:rPr>
        <w:t>receive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data.</w:t>
      </w:r>
      <w:r>
        <w:rPr>
          <w:spacing w:val="-3"/>
          <w:w w:val="110"/>
        </w:rPr>
        <w:t xml:space="preserve"> </w:t>
      </w:r>
      <w:r>
        <w:rPr>
          <w:w w:val="110"/>
        </w:rPr>
        <w:t>LED/Array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LEDs</w:t>
      </w:r>
      <w:r>
        <w:rPr>
          <w:spacing w:val="-3"/>
          <w:w w:val="110"/>
        </w:rPr>
        <w:t xml:space="preserve"> </w:t>
      </w:r>
      <w:r>
        <w:rPr>
          <w:w w:val="110"/>
        </w:rPr>
        <w:t>is</w:t>
      </w:r>
      <w:r>
        <w:rPr>
          <w:spacing w:val="-3"/>
          <w:w w:val="110"/>
        </w:rPr>
        <w:t xml:space="preserve"> </w:t>
      </w:r>
      <w:r>
        <w:rPr>
          <w:w w:val="110"/>
        </w:rPr>
        <w:t>used</w:t>
      </w:r>
      <w:r>
        <w:rPr>
          <w:spacing w:val="-3"/>
          <w:w w:val="110"/>
        </w:rPr>
        <w:t xml:space="preserve"> </w:t>
      </w:r>
      <w:r>
        <w:rPr>
          <w:w w:val="110"/>
        </w:rPr>
        <w:t>as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source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Transmission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52"/>
          <w:w w:val="110"/>
        </w:rPr>
        <w:t xml:space="preserve"> </w:t>
      </w:r>
      <w:r>
        <w:rPr>
          <w:w w:val="110"/>
        </w:rPr>
        <w:t>phototransistor</w:t>
      </w:r>
      <w:r>
        <w:rPr>
          <w:spacing w:val="-3"/>
          <w:w w:val="110"/>
        </w:rPr>
        <w:t xml:space="preserve"> </w:t>
      </w:r>
      <w:r>
        <w:rPr>
          <w:w w:val="110"/>
        </w:rPr>
        <w:t>is</w:t>
      </w:r>
      <w:r>
        <w:rPr>
          <w:spacing w:val="-3"/>
          <w:w w:val="110"/>
        </w:rPr>
        <w:t xml:space="preserve"> </w:t>
      </w:r>
      <w:r>
        <w:rPr>
          <w:w w:val="110"/>
        </w:rPr>
        <w:t>used</w:t>
      </w:r>
      <w:r>
        <w:rPr>
          <w:spacing w:val="-3"/>
          <w:w w:val="110"/>
        </w:rPr>
        <w:t xml:space="preserve"> </w:t>
      </w:r>
      <w:r>
        <w:rPr>
          <w:w w:val="110"/>
        </w:rPr>
        <w:t>for</w:t>
      </w:r>
      <w:r>
        <w:rPr>
          <w:spacing w:val="-3"/>
          <w:w w:val="110"/>
        </w:rPr>
        <w:t xml:space="preserve"> </w:t>
      </w:r>
      <w:r>
        <w:rPr>
          <w:w w:val="110"/>
        </w:rPr>
        <w:t>receiving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data.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application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Li-fi</w:t>
      </w:r>
      <w:r>
        <w:rPr>
          <w:spacing w:val="-2"/>
          <w:w w:val="110"/>
        </w:rPr>
        <w:t xml:space="preserve"> </w:t>
      </w:r>
      <w:r>
        <w:rPr>
          <w:w w:val="110"/>
        </w:rPr>
        <w:t>is</w:t>
      </w:r>
      <w:r>
        <w:rPr>
          <w:spacing w:val="-3"/>
          <w:w w:val="110"/>
        </w:rPr>
        <w:t xml:space="preserve"> </w:t>
      </w:r>
      <w:r>
        <w:rPr>
          <w:w w:val="110"/>
        </w:rPr>
        <w:t>used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hospitals</w:t>
      </w:r>
      <w:r>
        <w:rPr>
          <w:spacing w:val="-3"/>
          <w:w w:val="110"/>
        </w:rPr>
        <w:t xml:space="preserve"> </w:t>
      </w:r>
      <w:r>
        <w:rPr>
          <w:w w:val="110"/>
        </w:rPr>
        <w:t>as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main</w:t>
      </w:r>
      <w:r>
        <w:rPr>
          <w:spacing w:val="-3"/>
          <w:w w:val="110"/>
        </w:rPr>
        <w:t xml:space="preserve"> </w:t>
      </w:r>
      <w:r>
        <w:rPr>
          <w:w w:val="110"/>
        </w:rPr>
        <w:t>media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52"/>
          <w:w w:val="110"/>
        </w:rPr>
        <w:t xml:space="preserve"> </w:t>
      </w:r>
      <w:r>
        <w:rPr>
          <w:spacing w:val="-1"/>
          <w:w w:val="110"/>
        </w:rPr>
        <w:t>communication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between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systems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devices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like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live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tracking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patient</w:t>
      </w:r>
      <w:r>
        <w:rPr>
          <w:spacing w:val="-10"/>
          <w:w w:val="110"/>
        </w:rPr>
        <w:t xml:space="preserve"> </w:t>
      </w:r>
      <w:r>
        <w:rPr>
          <w:w w:val="110"/>
        </w:rPr>
        <w:t>condition</w:t>
      </w:r>
      <w:r>
        <w:rPr>
          <w:spacing w:val="-11"/>
          <w:w w:val="110"/>
        </w:rPr>
        <w:t xml:space="preserve"> </w:t>
      </w:r>
      <w:r>
        <w:rPr>
          <w:w w:val="110"/>
        </w:rPr>
        <w:t>like</w:t>
      </w:r>
      <w:r>
        <w:rPr>
          <w:spacing w:val="-11"/>
          <w:w w:val="110"/>
        </w:rPr>
        <w:t xml:space="preserve"> </w:t>
      </w:r>
      <w:r>
        <w:rPr>
          <w:w w:val="110"/>
        </w:rPr>
        <w:t>heart</w:t>
      </w:r>
      <w:r>
        <w:rPr>
          <w:spacing w:val="-10"/>
          <w:w w:val="110"/>
        </w:rPr>
        <w:t xml:space="preserve"> </w:t>
      </w:r>
      <w:r>
        <w:rPr>
          <w:w w:val="110"/>
        </w:rPr>
        <w:t>rate,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blood</w:t>
      </w:r>
      <w:r>
        <w:rPr>
          <w:spacing w:val="-52"/>
          <w:w w:val="110"/>
        </w:rPr>
        <w:t xml:space="preserve"> </w:t>
      </w:r>
      <w:r>
        <w:rPr>
          <w:w w:val="110"/>
        </w:rPr>
        <w:t>pressure. Using Arduino and LDR to transfer the alpha-numeric and image data prototype through Li-Fi</w:t>
      </w:r>
      <w:r>
        <w:rPr>
          <w:spacing w:val="1"/>
          <w:w w:val="110"/>
        </w:rPr>
        <w:t xml:space="preserve"> </w:t>
      </w:r>
      <w:r>
        <w:rPr>
          <w:w w:val="110"/>
        </w:rPr>
        <w:t>technology</w:t>
      </w:r>
      <w:r>
        <w:rPr>
          <w:spacing w:val="-11"/>
          <w:w w:val="110"/>
        </w:rPr>
        <w:t xml:space="preserve"> </w:t>
      </w:r>
      <w:r>
        <w:rPr>
          <w:w w:val="110"/>
        </w:rPr>
        <w:t>has</w:t>
      </w:r>
      <w:r>
        <w:rPr>
          <w:spacing w:val="-10"/>
          <w:w w:val="110"/>
        </w:rPr>
        <w:t xml:space="preserve"> </w:t>
      </w:r>
      <w:r>
        <w:rPr>
          <w:w w:val="110"/>
        </w:rPr>
        <w:t>been</w:t>
      </w:r>
      <w:r>
        <w:rPr>
          <w:spacing w:val="-10"/>
          <w:w w:val="110"/>
        </w:rPr>
        <w:t xml:space="preserve"> </w:t>
      </w:r>
      <w:r>
        <w:rPr>
          <w:w w:val="110"/>
        </w:rPr>
        <w:t>developed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presented</w:t>
      </w:r>
      <w:r>
        <w:rPr>
          <w:spacing w:val="-10"/>
          <w:w w:val="110"/>
        </w:rPr>
        <w:t xml:space="preserve"> </w:t>
      </w:r>
      <w:r>
        <w:rPr>
          <w:w w:val="110"/>
        </w:rPr>
        <w:t>in</w:t>
      </w:r>
      <w:r>
        <w:rPr>
          <w:spacing w:val="-10"/>
          <w:w w:val="110"/>
        </w:rPr>
        <w:t xml:space="preserve"> </w:t>
      </w:r>
      <w:r>
        <w:rPr>
          <w:w w:val="110"/>
        </w:rPr>
        <w:t>this</w:t>
      </w:r>
      <w:r>
        <w:rPr>
          <w:spacing w:val="-10"/>
          <w:w w:val="110"/>
        </w:rPr>
        <w:t xml:space="preserve"> </w:t>
      </w:r>
      <w:r>
        <w:rPr>
          <w:w w:val="110"/>
        </w:rPr>
        <w:t>paper.</w:t>
      </w:r>
    </w:p>
    <w:p>
      <w:pPr>
        <w:pStyle w:val="5"/>
        <w:spacing w:before="43" w:line="235" w:lineRule="auto"/>
        <w:ind w:left="209" w:right="370" w:firstLine="620"/>
        <w:jc w:val="both"/>
      </w:pPr>
      <w:r>
        <w:rPr>
          <w:w w:val="105"/>
        </w:rPr>
        <w:t>Hybrid Li-Fi Networks -2021 was designed by Lai Zhou, and Majid Safari, and used for indoor wireless</w:t>
      </w:r>
      <w:r>
        <w:rPr>
          <w:spacing w:val="1"/>
          <w:w w:val="105"/>
        </w:rPr>
        <w:t xml:space="preserve"> </w:t>
      </w:r>
      <w:r>
        <w:rPr>
          <w:w w:val="105"/>
        </w:rPr>
        <w:t>communications,one promising approach is to coordinate light fidelity (Li-Fi) network. Namely hybrid Li-Fi</w:t>
      </w:r>
      <w:r>
        <w:rPr>
          <w:spacing w:val="1"/>
          <w:w w:val="105"/>
        </w:rPr>
        <w:t xml:space="preserve"> </w:t>
      </w:r>
      <w:r>
        <w:rPr>
          <w:w w:val="105"/>
        </w:rPr>
        <w:t>networks (HL Nets). This hybrid network combines the high-speed data transmission of Li-Fi. To HL Nets,</w:t>
      </w:r>
      <w:r>
        <w:rPr>
          <w:spacing w:val="1"/>
          <w:w w:val="105"/>
        </w:rPr>
        <w:t xml:space="preserve"> </w:t>
      </w:r>
      <w:r>
        <w:rPr>
          <w:w w:val="105"/>
        </w:rPr>
        <w:t>starting with a framework of system design in the aspects of network architectures, cell deployments, multiple</w:t>
      </w:r>
      <w:r>
        <w:rPr>
          <w:spacing w:val="1"/>
          <w:w w:val="105"/>
        </w:rPr>
        <w:t xml:space="preserve"> </w:t>
      </w:r>
      <w:r>
        <w:rPr>
          <w:w w:val="105"/>
        </w:rPr>
        <w:t>access and modulation schemes, illumination requirements, and backhaul. Key performance metrics and recent</w:t>
      </w:r>
      <w:r>
        <w:rPr>
          <w:spacing w:val="1"/>
          <w:w w:val="105"/>
        </w:rPr>
        <w:t xml:space="preserve"> </w:t>
      </w:r>
      <w:r>
        <w:rPr>
          <w:w w:val="105"/>
        </w:rPr>
        <w:t>achievements are then reviewed to demonstrate the superiority of HL Nets against stand-alone networks. The</w:t>
      </w:r>
      <w:r>
        <w:rPr>
          <w:spacing w:val="1"/>
          <w:w w:val="105"/>
        </w:rPr>
        <w:t xml:space="preserve"> </w:t>
      </w:r>
      <w:r>
        <w:rPr>
          <w:w w:val="105"/>
        </w:rPr>
        <w:t>unique challenges facing HL-Nets are elaborated on key research topics including user behavior modeling,</w:t>
      </w:r>
      <w:r>
        <w:rPr>
          <w:spacing w:val="1"/>
          <w:w w:val="105"/>
        </w:rPr>
        <w:t xml:space="preserve"> </w:t>
      </w:r>
      <w:r>
        <w:rPr>
          <w:w w:val="105"/>
        </w:rPr>
        <w:t>interference L management, handover, and load balancing. Moreover, the potential of HL Nets in the application</w:t>
      </w:r>
      <w:r>
        <w:rPr>
          <w:spacing w:val="-50"/>
          <w:w w:val="105"/>
        </w:rPr>
        <w:t xml:space="preserve"> </w:t>
      </w:r>
      <w:r>
        <w:rPr>
          <w:w w:val="105"/>
        </w:rPr>
        <w:t>areas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presented,</w:t>
      </w:r>
      <w:r>
        <w:rPr>
          <w:spacing w:val="-4"/>
          <w:w w:val="105"/>
        </w:rPr>
        <w:t xml:space="preserve"> </w:t>
      </w:r>
      <w:r>
        <w:rPr>
          <w:w w:val="105"/>
        </w:rPr>
        <w:t>exemplified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indoor</w:t>
      </w:r>
      <w:r>
        <w:rPr>
          <w:spacing w:val="-4"/>
          <w:w w:val="105"/>
        </w:rPr>
        <w:t xml:space="preserve"> </w:t>
      </w:r>
      <w:r>
        <w:rPr>
          <w:w w:val="105"/>
        </w:rPr>
        <w:t>positioning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physical</w:t>
      </w:r>
      <w:r>
        <w:rPr>
          <w:spacing w:val="-4"/>
          <w:w w:val="105"/>
        </w:rPr>
        <w:t xml:space="preserve"> </w:t>
      </w:r>
      <w:r>
        <w:rPr>
          <w:w w:val="105"/>
        </w:rPr>
        <w:t>layer</w:t>
      </w:r>
      <w:r>
        <w:rPr>
          <w:spacing w:val="-4"/>
          <w:w w:val="105"/>
        </w:rPr>
        <w:t xml:space="preserve"> </w:t>
      </w:r>
      <w:r>
        <w:rPr>
          <w:w w:val="105"/>
        </w:rPr>
        <w:t>security.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tackle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looming</w:t>
      </w:r>
      <w:r>
        <w:rPr>
          <w:spacing w:val="-4"/>
          <w:w w:val="105"/>
        </w:rPr>
        <w:t xml:space="preserve"> </w:t>
      </w:r>
      <w:r>
        <w:rPr>
          <w:w w:val="105"/>
        </w:rPr>
        <w:t>spectrum</w:t>
      </w:r>
      <w:r>
        <w:rPr>
          <w:spacing w:val="1"/>
          <w:w w:val="105"/>
        </w:rPr>
        <w:t xml:space="preserve"> </w:t>
      </w:r>
      <w:r>
        <w:rPr>
          <w:w w:val="105"/>
        </w:rPr>
        <w:t>shortage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RF,</w:t>
      </w:r>
      <w:r>
        <w:rPr>
          <w:spacing w:val="1"/>
          <w:w w:val="105"/>
        </w:rPr>
        <w:t xml:space="preserve"> </w:t>
      </w:r>
      <w:r>
        <w:rPr>
          <w:w w:val="105"/>
        </w:rPr>
        <w:t>wireless</w:t>
      </w:r>
      <w:r>
        <w:rPr>
          <w:spacing w:val="1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1"/>
          <w:w w:val="105"/>
        </w:rPr>
        <w:t xml:space="preserve"> </w:t>
      </w:r>
      <w:r>
        <w:rPr>
          <w:w w:val="105"/>
        </w:rPr>
        <w:t>technologies</w:t>
      </w:r>
      <w:r>
        <w:rPr>
          <w:spacing w:val="1"/>
          <w:w w:val="105"/>
        </w:rPr>
        <w:t xml:space="preserve"> </w:t>
      </w:r>
      <w:r>
        <w:rPr>
          <w:w w:val="105"/>
        </w:rPr>
        <w:t>employing</w:t>
      </w:r>
      <w:r>
        <w:rPr>
          <w:spacing w:val="1"/>
          <w:w w:val="105"/>
        </w:rPr>
        <w:t xml:space="preserve"> </w:t>
      </w:r>
      <w:r>
        <w:rPr>
          <w:w w:val="105"/>
        </w:rPr>
        <w:t>extremely</w:t>
      </w:r>
      <w:r>
        <w:rPr>
          <w:spacing w:val="1"/>
          <w:w w:val="105"/>
        </w:rPr>
        <w:t xml:space="preserve"> </w:t>
      </w:r>
      <w:r>
        <w:rPr>
          <w:w w:val="105"/>
        </w:rPr>
        <w:t>high</w:t>
      </w:r>
      <w:r>
        <w:rPr>
          <w:spacing w:val="1"/>
          <w:w w:val="105"/>
        </w:rPr>
        <w:t xml:space="preserve"> </w:t>
      </w:r>
      <w:r>
        <w:rPr>
          <w:w w:val="105"/>
        </w:rPr>
        <w:t>frequencies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drawn</w:t>
      </w:r>
      <w:r>
        <w:rPr>
          <w:spacing w:val="1"/>
          <w:w w:val="105"/>
        </w:rPr>
        <w:t xml:space="preserve"> </w:t>
      </w:r>
      <w:r>
        <w:rPr>
          <w:w w:val="105"/>
        </w:rPr>
        <w:t>significant attention. Among these technologies is light fidelity (Li-Fi). Using light waves as signal bearers, this</w:t>
      </w:r>
      <w:r>
        <w:rPr>
          <w:spacing w:val="1"/>
          <w:w w:val="105"/>
        </w:rPr>
        <w:t xml:space="preserve"> </w:t>
      </w:r>
      <w:r>
        <w:rPr>
          <w:w w:val="105"/>
        </w:rPr>
        <w:t>relatively</w:t>
      </w:r>
      <w:r>
        <w:rPr>
          <w:spacing w:val="-6"/>
          <w:w w:val="105"/>
        </w:rPr>
        <w:t xml:space="preserve"> </w:t>
      </w:r>
      <w:r>
        <w:rPr>
          <w:w w:val="105"/>
        </w:rPr>
        <w:t>new</w:t>
      </w:r>
      <w:r>
        <w:rPr>
          <w:spacing w:val="-5"/>
          <w:w w:val="105"/>
        </w:rPr>
        <w:t xml:space="preserve"> </w:t>
      </w:r>
      <w:r>
        <w:rPr>
          <w:w w:val="105"/>
        </w:rPr>
        <w:t>technology</w:t>
      </w:r>
      <w:r>
        <w:rPr>
          <w:spacing w:val="-5"/>
          <w:w w:val="105"/>
        </w:rPr>
        <w:t xml:space="preserve"> </w:t>
      </w:r>
      <w:r>
        <w:rPr>
          <w:w w:val="105"/>
        </w:rPr>
        <w:t>can</w:t>
      </w:r>
      <w:r>
        <w:rPr>
          <w:spacing w:val="-6"/>
          <w:w w:val="105"/>
        </w:rPr>
        <w:t xml:space="preserve"> </w:t>
      </w:r>
      <w:r>
        <w:rPr>
          <w:w w:val="105"/>
        </w:rPr>
        <w:t>exploit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vast</w:t>
      </w:r>
      <w:r>
        <w:rPr>
          <w:spacing w:val="-6"/>
          <w:w w:val="105"/>
        </w:rPr>
        <w:t xml:space="preserve"> </w:t>
      </w:r>
      <w:r>
        <w:rPr>
          <w:w w:val="105"/>
        </w:rPr>
        <w:t>optical</w:t>
      </w:r>
      <w:r>
        <w:rPr>
          <w:spacing w:val="-5"/>
          <w:w w:val="105"/>
        </w:rPr>
        <w:t xml:space="preserve"> </w:t>
      </w:r>
      <w:r>
        <w:rPr>
          <w:w w:val="105"/>
        </w:rPr>
        <w:t>spectrum,</w:t>
      </w:r>
      <w:r>
        <w:rPr>
          <w:spacing w:val="-5"/>
          <w:w w:val="105"/>
        </w:rPr>
        <w:t xml:space="preserve"> </w:t>
      </w:r>
      <w:r>
        <w:rPr>
          <w:w w:val="105"/>
        </w:rPr>
        <w:t>nearly</w:t>
      </w:r>
      <w:r>
        <w:rPr>
          <w:spacing w:val="-6"/>
          <w:w w:val="105"/>
        </w:rPr>
        <w:t xml:space="preserve"> </w:t>
      </w:r>
      <w:r>
        <w:rPr>
          <w:w w:val="105"/>
        </w:rPr>
        <w:t>300</w:t>
      </w:r>
      <w:r>
        <w:rPr>
          <w:spacing w:val="-5"/>
          <w:w w:val="105"/>
        </w:rPr>
        <w:t xml:space="preserve"> </w:t>
      </w:r>
      <w:r>
        <w:rPr>
          <w:w w:val="105"/>
        </w:rPr>
        <w:t>THz.</w:t>
      </w:r>
      <w:r>
        <w:rPr>
          <w:spacing w:val="-5"/>
          <w:w w:val="105"/>
        </w:rPr>
        <w:t xml:space="preserve"> </w:t>
      </w:r>
      <w:r>
        <w:rPr>
          <w:w w:val="105"/>
        </w:rPr>
        <w:t>Li-Fi</w:t>
      </w:r>
      <w:r>
        <w:rPr>
          <w:spacing w:val="-6"/>
          <w:w w:val="105"/>
        </w:rPr>
        <w:t xml:space="preserve"> </w:t>
      </w:r>
      <w:r>
        <w:rPr>
          <w:w w:val="105"/>
        </w:rPr>
        <w:t>access</w:t>
      </w:r>
      <w:r>
        <w:rPr>
          <w:spacing w:val="-5"/>
          <w:w w:val="105"/>
        </w:rPr>
        <w:t xml:space="preserve"> </w:t>
      </w:r>
      <w:r>
        <w:rPr>
          <w:w w:val="105"/>
        </w:rPr>
        <w:t>points</w:t>
      </w:r>
      <w:r>
        <w:rPr>
          <w:spacing w:val="-5"/>
          <w:w w:val="105"/>
        </w:rPr>
        <w:t xml:space="preserve"> </w:t>
      </w:r>
      <w:r>
        <w:rPr>
          <w:w w:val="105"/>
        </w:rPr>
        <w:t>(APs)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integrated into the existing lighting infrastructure, realizing a dual-purpose system that provides illumination and</w:t>
      </w:r>
      <w:r>
        <w:rPr>
          <w:spacing w:val="-50"/>
          <w:w w:val="105"/>
        </w:rPr>
        <w:t xml:space="preserve"> </w:t>
      </w:r>
      <w:r>
        <w:rPr>
          <w:w w:val="105"/>
        </w:rPr>
        <w:t>communication at the same time. Recent research demonstrates that with a single light-emitting diode (LED),Li-</w:t>
      </w:r>
      <w:r>
        <w:rPr>
          <w:spacing w:val="1"/>
          <w:w w:val="105"/>
        </w:rPr>
        <w:t xml:space="preserve"> </w:t>
      </w:r>
      <w:r>
        <w:rPr>
          <w:w w:val="105"/>
        </w:rPr>
        <w:t>Fi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5"/>
          <w:w w:val="105"/>
        </w:rPr>
        <w:t xml:space="preserve"> </w:t>
      </w:r>
      <w:r>
        <w:rPr>
          <w:w w:val="105"/>
        </w:rPr>
        <w:t>achieve</w:t>
      </w:r>
      <w:r>
        <w:rPr>
          <w:spacing w:val="-6"/>
          <w:w w:val="105"/>
        </w:rPr>
        <w:t xml:space="preserve"> </w:t>
      </w:r>
      <w:r>
        <w:rPr>
          <w:w w:val="105"/>
        </w:rPr>
        <w:t>peak</w:t>
      </w:r>
      <w:r>
        <w:rPr>
          <w:spacing w:val="-5"/>
          <w:w w:val="105"/>
        </w:rPr>
        <w:t xml:space="preserve"> </w:t>
      </w:r>
      <w:r>
        <w:rPr>
          <w:w w:val="105"/>
        </w:rPr>
        <w:t>data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w w:val="105"/>
        </w:rPr>
        <w:t>above</w:t>
      </w:r>
      <w:r>
        <w:rPr>
          <w:spacing w:val="-5"/>
          <w:w w:val="105"/>
        </w:rPr>
        <w:t xml:space="preserve"> </w:t>
      </w:r>
      <w:r>
        <w:rPr>
          <w:w w:val="105"/>
        </w:rPr>
        <w:t>10</w:t>
      </w:r>
      <w:r>
        <w:rPr>
          <w:spacing w:val="-6"/>
          <w:w w:val="105"/>
        </w:rPr>
        <w:t xml:space="preserve"> </w:t>
      </w:r>
      <w:r>
        <w:rPr>
          <w:w w:val="105"/>
        </w:rPr>
        <w:t>Gbps.</w:t>
      </w:r>
    </w:p>
    <w:p>
      <w:pPr>
        <w:pStyle w:val="5"/>
      </w:pPr>
    </w:p>
    <w:p>
      <w:pPr>
        <w:pStyle w:val="2"/>
        <w:numPr>
          <w:ilvl w:val="0"/>
          <w:numId w:val="2"/>
        </w:numPr>
        <w:tabs>
          <w:tab w:val="left" w:pos="3910"/>
        </w:tabs>
        <w:spacing w:before="151" w:after="0" w:line="240" w:lineRule="auto"/>
        <w:ind w:left="3909" w:leftChars="0" w:right="205" w:hanging="389" w:firstLineChars="0"/>
        <w:jc w:val="left"/>
        <w:rPr>
          <w:sz w:val="18"/>
        </w:rPr>
      </w:pPr>
      <w:r>
        <w:t>PROBLEM</w:t>
      </w:r>
      <w:r>
        <w:rPr>
          <w:spacing w:val="14"/>
        </w:rPr>
        <w:t xml:space="preserve"> </w:t>
      </w:r>
      <w:r>
        <w:t>STATEMENT</w:t>
      </w:r>
    </w:p>
    <w:p>
      <w:pPr>
        <w:pStyle w:val="5"/>
        <w:rPr>
          <w:b/>
          <w:sz w:val="18"/>
        </w:rPr>
      </w:pPr>
    </w:p>
    <w:p>
      <w:pPr>
        <w:pStyle w:val="5"/>
        <w:spacing w:line="235" w:lineRule="auto"/>
        <w:ind w:left="209" w:right="369" w:firstLine="586"/>
        <w:jc w:val="both"/>
      </w:pPr>
      <w:r>
        <w:rPr>
          <w:w w:val="105"/>
        </w:rPr>
        <w:t>As Li-Fi is much faster than Wi-Fi. Li-Fi can be used in almost all places where Wi-Fi connectivity is not</w:t>
      </w:r>
      <w:r>
        <w:rPr>
          <w:spacing w:val="1"/>
          <w:w w:val="105"/>
        </w:rPr>
        <w:t xml:space="preserve"> </w:t>
      </w:r>
      <w:r>
        <w:rPr>
          <w:w w:val="105"/>
        </w:rPr>
        <w:t>possible</w:t>
      </w:r>
      <w:r>
        <w:rPr>
          <w:spacing w:val="-7"/>
          <w:w w:val="105"/>
        </w:rPr>
        <w:t xml:space="preserve"> </w:t>
      </w:r>
      <w:r>
        <w:rPr>
          <w:w w:val="105"/>
        </w:rPr>
        <w:t>such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aircraft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underwater</w:t>
      </w:r>
      <w:r>
        <w:rPr>
          <w:spacing w:val="-6"/>
          <w:w w:val="105"/>
        </w:rPr>
        <w:t xml:space="preserve"> </w:t>
      </w:r>
      <w:r>
        <w:rPr>
          <w:w w:val="105"/>
        </w:rPr>
        <w:t>because</w:t>
      </w:r>
      <w:r>
        <w:rPr>
          <w:spacing w:val="-7"/>
          <w:w w:val="105"/>
        </w:rPr>
        <w:t xml:space="preserve"> </w:t>
      </w:r>
      <w:r>
        <w:rPr>
          <w:w w:val="105"/>
        </w:rPr>
        <w:t>Wi-Fi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7"/>
          <w:w w:val="105"/>
        </w:rPr>
        <w:t xml:space="preserve"> </w:t>
      </w:r>
      <w:r>
        <w:rPr>
          <w:w w:val="105"/>
        </w:rPr>
        <w:t>transmit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6"/>
          <w:w w:val="105"/>
        </w:rPr>
        <w:t xml:space="preserve"> </w:t>
      </w:r>
      <w:r>
        <w:rPr>
          <w:w w:val="105"/>
        </w:rPr>
        <w:t>over</w:t>
      </w:r>
      <w:r>
        <w:rPr>
          <w:spacing w:val="-7"/>
          <w:w w:val="105"/>
        </w:rPr>
        <w:t xml:space="preserve"> </w:t>
      </w:r>
      <w:r>
        <w:rPr>
          <w:w w:val="105"/>
        </w:rPr>
        <w:t>radial</w:t>
      </w:r>
      <w:r>
        <w:rPr>
          <w:spacing w:val="-6"/>
          <w:w w:val="105"/>
        </w:rPr>
        <w:t xml:space="preserve"> </w:t>
      </w:r>
      <w:r>
        <w:rPr>
          <w:w w:val="105"/>
        </w:rPr>
        <w:t>distances.</w:t>
      </w:r>
      <w:r>
        <w:rPr>
          <w:spacing w:val="-7"/>
          <w:w w:val="105"/>
        </w:rPr>
        <w:t xml:space="preserve"> </w:t>
      </w:r>
      <w:r>
        <w:rPr>
          <w:w w:val="105"/>
        </w:rPr>
        <w:t>Li-Fi</w:t>
      </w:r>
      <w:r>
        <w:rPr>
          <w:spacing w:val="-7"/>
          <w:w w:val="105"/>
        </w:rPr>
        <w:t xml:space="preserve"> </w:t>
      </w:r>
      <w:r>
        <w:rPr>
          <w:w w:val="105"/>
        </w:rPr>
        <w:t>has</w:t>
      </w:r>
      <w:r>
        <w:rPr>
          <w:spacing w:val="-6"/>
          <w:w w:val="105"/>
        </w:rPr>
        <w:t xml:space="preserve"> </w:t>
      </w:r>
      <w:r>
        <w:rPr>
          <w:w w:val="105"/>
        </w:rPr>
        <w:t>also</w:t>
      </w:r>
      <w:r>
        <w:rPr>
          <w:spacing w:val="-7"/>
          <w:w w:val="105"/>
        </w:rPr>
        <w:t xml:space="preserve"> </w:t>
      </w:r>
      <w:r>
        <w:rPr>
          <w:w w:val="105"/>
        </w:rPr>
        <w:t>been</w:t>
      </w:r>
      <w:r>
        <w:rPr>
          <w:spacing w:val="-50"/>
          <w:w w:val="105"/>
        </w:rPr>
        <w:t xml:space="preserve"> </w:t>
      </w:r>
      <w:r>
        <w:rPr>
          <w:w w:val="105"/>
        </w:rPr>
        <w:t>said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cheaper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implement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compared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other</w:t>
      </w:r>
      <w:r>
        <w:rPr>
          <w:spacing w:val="-8"/>
          <w:w w:val="105"/>
        </w:rPr>
        <w:t xml:space="preserve"> </w:t>
      </w:r>
      <w:r>
        <w:rPr>
          <w:w w:val="105"/>
        </w:rPr>
        <w:t>wireless</w:t>
      </w:r>
      <w:r>
        <w:rPr>
          <w:spacing w:val="-8"/>
          <w:w w:val="105"/>
        </w:rPr>
        <w:t xml:space="preserve"> </w:t>
      </w:r>
      <w:r>
        <w:rPr>
          <w:w w:val="105"/>
        </w:rPr>
        <w:t>communications.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due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security</w:t>
      </w:r>
      <w:r>
        <w:rPr>
          <w:spacing w:val="-8"/>
          <w:w w:val="105"/>
        </w:rPr>
        <w:t xml:space="preserve"> </w:t>
      </w:r>
      <w:r>
        <w:rPr>
          <w:w w:val="105"/>
        </w:rPr>
        <w:t>reasons,</w:t>
      </w:r>
      <w:r>
        <w:rPr>
          <w:spacing w:val="-8"/>
          <w:w w:val="105"/>
        </w:rPr>
        <w:t xml:space="preserve"> </w:t>
      </w:r>
      <w:r>
        <w:rPr>
          <w:w w:val="105"/>
        </w:rPr>
        <w:t>there</w:t>
      </w:r>
      <w:r>
        <w:rPr>
          <w:spacing w:val="-50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many</w:t>
      </w:r>
      <w:r>
        <w:rPr>
          <w:spacing w:val="-6"/>
          <w:w w:val="105"/>
        </w:rPr>
        <w:t xml:space="preserve"> </w:t>
      </w:r>
      <w:r>
        <w:rPr>
          <w:w w:val="105"/>
        </w:rPr>
        <w:t>devices</w:t>
      </w:r>
      <w:r>
        <w:rPr>
          <w:spacing w:val="-5"/>
          <w:w w:val="105"/>
        </w:rPr>
        <w:t xml:space="preserve"> </w:t>
      </w:r>
      <w:r>
        <w:rPr>
          <w:w w:val="105"/>
        </w:rPr>
        <w:t>connected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same</w:t>
      </w:r>
      <w:r>
        <w:rPr>
          <w:spacing w:val="-5"/>
          <w:w w:val="105"/>
        </w:rPr>
        <w:t xml:space="preserve"> </w:t>
      </w:r>
      <w:r>
        <w:rPr>
          <w:w w:val="105"/>
        </w:rPr>
        <w:t>network</w:t>
      </w:r>
      <w:r>
        <w:rPr>
          <w:spacing w:val="-6"/>
          <w:w w:val="105"/>
        </w:rPr>
        <w:t xml:space="preserve"> </w:t>
      </w:r>
      <w:r>
        <w:rPr>
          <w:w w:val="105"/>
        </w:rPr>
        <w:t>so</w:t>
      </w:r>
      <w:r>
        <w:rPr>
          <w:spacing w:val="-6"/>
          <w:w w:val="105"/>
        </w:rPr>
        <w:t xml:space="preserve"> </w:t>
      </w:r>
      <w:r>
        <w:rPr>
          <w:w w:val="105"/>
        </w:rPr>
        <w:t>there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hacks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data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lag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connectivity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50"/>
          <w:w w:val="105"/>
        </w:rPr>
        <w:t xml:space="preserve"> </w:t>
      </w:r>
      <w:r>
        <w:rPr>
          <w:w w:val="105"/>
        </w:rPr>
        <w:t>be overcome using Li-Fi technology, therefore Li Fi wins over Wi-Fi. Like any radio frequency transmission, a</w:t>
      </w:r>
      <w:r>
        <w:rPr>
          <w:spacing w:val="1"/>
          <w:w w:val="105"/>
        </w:rPr>
        <w:t xml:space="preserve"> </w:t>
      </w:r>
      <w:r>
        <w:rPr>
          <w:w w:val="105"/>
        </w:rPr>
        <w:t>wireless</w:t>
      </w:r>
      <w:r>
        <w:rPr>
          <w:spacing w:val="-10"/>
          <w:w w:val="105"/>
        </w:rPr>
        <w:t xml:space="preserve"> </w:t>
      </w:r>
      <w:r>
        <w:rPr>
          <w:w w:val="105"/>
        </w:rPr>
        <w:t>network</w:t>
      </w:r>
      <w:r>
        <w:rPr>
          <w:spacing w:val="-9"/>
          <w:w w:val="105"/>
        </w:rPr>
        <w:t xml:space="preserve"> </w:t>
      </w:r>
      <w:r>
        <w:rPr>
          <w:w w:val="105"/>
        </w:rPr>
        <w:t>signal</w:t>
      </w:r>
      <w:r>
        <w:rPr>
          <w:spacing w:val="-9"/>
          <w:w w:val="105"/>
        </w:rPr>
        <w:t xml:space="preserve"> </w:t>
      </w:r>
      <w:r>
        <w:rPr>
          <w:w w:val="105"/>
        </w:rPr>
        <w:t>can</w:t>
      </w:r>
      <w:r>
        <w:rPr>
          <w:spacing w:val="-9"/>
          <w:w w:val="105"/>
        </w:rPr>
        <w:t xml:space="preserve"> </w:t>
      </w:r>
      <w:r>
        <w:rPr>
          <w:w w:val="105"/>
        </w:rPr>
        <w:t>transmit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wide</w:t>
      </w:r>
      <w:r>
        <w:rPr>
          <w:spacing w:val="-9"/>
          <w:w w:val="105"/>
        </w:rPr>
        <w:t xml:space="preserve"> </w:t>
      </w:r>
      <w:r>
        <w:rPr>
          <w:w w:val="105"/>
        </w:rPr>
        <w:t>variety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interferences.</w:t>
      </w:r>
      <w:r>
        <w:rPr>
          <w:spacing w:val="-9"/>
          <w:w w:val="105"/>
        </w:rPr>
        <w:t xml:space="preserve"> </w:t>
      </w:r>
      <w:r>
        <w:rPr>
          <w:w w:val="105"/>
        </w:rPr>
        <w:t>so</w:t>
      </w:r>
      <w:r>
        <w:rPr>
          <w:spacing w:val="-9"/>
          <w:w w:val="105"/>
        </w:rPr>
        <w:t xml:space="preserve"> </w:t>
      </w:r>
      <w:r>
        <w:rPr>
          <w:w w:val="105"/>
        </w:rPr>
        <w:t>we</w:t>
      </w:r>
      <w:r>
        <w:rPr>
          <w:spacing w:val="-9"/>
          <w:w w:val="105"/>
        </w:rPr>
        <w:t xml:space="preserve"> </w:t>
      </w:r>
      <w:r>
        <w:rPr>
          <w:w w:val="105"/>
        </w:rPr>
        <w:t>go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Li-Fi</w:t>
      </w:r>
      <w:r>
        <w:rPr>
          <w:spacing w:val="-10"/>
          <w:w w:val="105"/>
        </w:rPr>
        <w:t xml:space="preserve"> </w:t>
      </w:r>
      <w:r>
        <w:rPr>
          <w:w w:val="105"/>
        </w:rPr>
        <w:t>technology.</w:t>
      </w:r>
    </w:p>
    <w:p>
      <w:pPr>
        <w:pStyle w:val="5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848995</wp:posOffset>
            </wp:positionH>
            <wp:positionV relativeFrom="paragraph">
              <wp:posOffset>96520</wp:posOffset>
            </wp:positionV>
            <wp:extent cx="3901440" cy="1731645"/>
            <wp:effectExtent l="0" t="0" r="0" b="5715"/>
            <wp:wrapNone/>
            <wp:docPr id="1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spacing w:before="5"/>
        <w:rPr>
          <w:sz w:val="29"/>
        </w:rPr>
      </w:pPr>
    </w:p>
    <w:p>
      <w:pPr>
        <w:pStyle w:val="2"/>
        <w:spacing w:line="280" w:lineRule="auto"/>
        <w:ind w:left="4176" w:leftChars="0" w:right="70" w:rightChars="0" w:hanging="4176" w:hangingChars="2197"/>
        <w:jc w:val="center"/>
      </w:pPr>
      <w:r>
        <w:rPr>
          <w:w w:val="95"/>
        </w:rPr>
        <w:t>Figure.1. Li-Fi</w:t>
      </w:r>
      <w:r>
        <w:rPr>
          <w:spacing w:val="-45"/>
          <w:w w:val="95"/>
        </w:rPr>
        <w:t xml:space="preserve"> </w:t>
      </w:r>
      <w:r>
        <w:rPr>
          <w:rFonts w:hint="default"/>
          <w:spacing w:val="-45"/>
          <w:w w:val="95"/>
          <w:lang w:val="en-US"/>
        </w:rPr>
        <w:t xml:space="preserve">     </w:t>
      </w:r>
      <w:r>
        <w:t>Transmission</w:t>
      </w:r>
    </w:p>
    <w:p>
      <w:pPr>
        <w:pStyle w:val="5"/>
        <w:spacing w:before="8"/>
        <w:rPr>
          <w:b/>
          <w:sz w:val="29"/>
        </w:rPr>
      </w:pPr>
    </w:p>
    <w:p>
      <w:pPr>
        <w:pStyle w:val="9"/>
        <w:numPr>
          <w:ilvl w:val="0"/>
          <w:numId w:val="2"/>
        </w:numPr>
        <w:tabs>
          <w:tab w:val="left" w:pos="4136"/>
        </w:tabs>
        <w:spacing w:before="0" w:after="0" w:line="240" w:lineRule="auto"/>
        <w:ind w:left="4135" w:right="0" w:hanging="322"/>
        <w:jc w:val="left"/>
        <w:rPr>
          <w:b/>
          <w:sz w:val="20"/>
        </w:rPr>
      </w:pPr>
      <w:r>
        <w:rPr>
          <w:b/>
          <w:sz w:val="20"/>
        </w:rPr>
        <w:t>EXISTING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SYSTEM</w:t>
      </w:r>
    </w:p>
    <w:p>
      <w:pPr>
        <w:pStyle w:val="5"/>
        <w:spacing w:before="1"/>
        <w:rPr>
          <w:b/>
          <w:sz w:val="16"/>
        </w:rPr>
      </w:pPr>
    </w:p>
    <w:p>
      <w:pPr>
        <w:pStyle w:val="5"/>
        <w:spacing w:line="235" w:lineRule="auto"/>
        <w:ind w:left="209" w:right="370" w:firstLine="552"/>
        <w:jc w:val="both"/>
      </w:pPr>
      <w:r>
        <w:rPr>
          <w:w w:val="105"/>
        </w:rPr>
        <w:t>A design and prototype implementation of a new home automation system that uses Wi-Fi technology as a</w:t>
      </w:r>
      <w:r>
        <w:rPr>
          <w:spacing w:val="-50"/>
          <w:w w:val="105"/>
        </w:rPr>
        <w:t xml:space="preserve"> </w:t>
      </w:r>
      <w:r>
        <w:rPr>
          <w:w w:val="105"/>
        </w:rPr>
        <w:t>network infrastructure connecting its parts. The proposed system consists of two main components. The first part</w:t>
      </w:r>
      <w:r>
        <w:rPr>
          <w:spacing w:val="-50"/>
          <w:w w:val="105"/>
        </w:rPr>
        <w:t xml:space="preserve"> </w:t>
      </w:r>
      <w:r>
        <w:rPr>
          <w:w w:val="105"/>
        </w:rPr>
        <w:t>is the server (webserver), which presents a system core that manages, controls, and monitors users' homes. Users</w:t>
      </w:r>
      <w:r>
        <w:rPr>
          <w:spacing w:val="-50"/>
          <w:w w:val="105"/>
        </w:rPr>
        <w:t xml:space="preserve"> </w:t>
      </w:r>
      <w:r>
        <w:rPr>
          <w:w w:val="105"/>
        </w:rPr>
        <w:t>and the system administrator can locally or remotely (internet) manage and control system code. The second part</w:t>
      </w:r>
      <w:r>
        <w:rPr>
          <w:spacing w:val="-50"/>
          <w:w w:val="105"/>
        </w:rPr>
        <w:t xml:space="preserve"> </w:t>
      </w:r>
      <w:r>
        <w:rPr>
          <w:w w:val="105"/>
        </w:rPr>
        <w:t>is the hardware interface module, which provides an appropriate interface to the sensors and actuators of a home</w:t>
      </w:r>
      <w:r>
        <w:rPr>
          <w:spacing w:val="1"/>
          <w:w w:val="105"/>
        </w:rPr>
        <w:t xml:space="preserve"> </w:t>
      </w:r>
      <w:r>
        <w:rPr>
          <w:w w:val="105"/>
        </w:rPr>
        <w:t>automation system</w:t>
      </w:r>
      <w:r>
        <w:rPr>
          <w:b/>
          <w:w w:val="105"/>
        </w:rPr>
        <w:t xml:space="preserve">. </w:t>
      </w:r>
      <w:r>
        <w:rPr>
          <w:w w:val="105"/>
        </w:rPr>
        <w:t>Wi-Fi technology is used by a server, and hardware interface module to communicate with</w:t>
      </w:r>
      <w:r>
        <w:rPr>
          <w:spacing w:val="1"/>
          <w:w w:val="105"/>
        </w:rPr>
        <w:t xml:space="preserve"> </w:t>
      </w:r>
      <w:r>
        <w:rPr>
          <w:w w:val="105"/>
        </w:rPr>
        <w:t>each other. The proposed system has great flexibility by using Wi-Fi technology to interconnect its distributed</w:t>
      </w:r>
      <w:r>
        <w:rPr>
          <w:spacing w:val="1"/>
          <w:w w:val="105"/>
        </w:rPr>
        <w:t xml:space="preserve"> </w:t>
      </w:r>
      <w:r>
        <w:rPr>
          <w:w w:val="105"/>
        </w:rPr>
        <w:t>modules to the home automation server. That will decrease deployment costs and will increase the ability of</w:t>
      </w:r>
      <w:r>
        <w:rPr>
          <w:spacing w:val="1"/>
          <w:w w:val="105"/>
        </w:rPr>
        <w:t xml:space="preserve"> </w:t>
      </w:r>
      <w:r>
        <w:rPr>
          <w:w w:val="105"/>
        </w:rPr>
        <w:t>upgrading, and system reconfiguration. The system will make use of secure wireless LAN connections between</w:t>
      </w:r>
      <w:r>
        <w:rPr>
          <w:spacing w:val="1"/>
          <w:w w:val="105"/>
        </w:rPr>
        <w:t xml:space="preserve"> </w:t>
      </w:r>
      <w:r>
        <w:rPr>
          <w:w w:val="105"/>
        </w:rPr>
        <w:t>distributed</w:t>
      </w:r>
      <w:r>
        <w:rPr>
          <w:spacing w:val="-12"/>
          <w:w w:val="105"/>
        </w:rPr>
        <w:t xml:space="preserve"> </w:t>
      </w:r>
      <w:r>
        <w:rPr>
          <w:w w:val="105"/>
        </w:rPr>
        <w:t>hardware</w:t>
      </w:r>
      <w:r>
        <w:rPr>
          <w:spacing w:val="-11"/>
          <w:w w:val="105"/>
        </w:rPr>
        <w:t xml:space="preserve"> </w:t>
      </w:r>
      <w:r>
        <w:rPr>
          <w:w w:val="105"/>
        </w:rPr>
        <w:t>modules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servers,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secure</w:t>
      </w:r>
      <w:r>
        <w:rPr>
          <w:spacing w:val="-11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-11"/>
          <w:w w:val="105"/>
        </w:rPr>
        <w:t xml:space="preserve"> </w:t>
      </w:r>
      <w:r>
        <w:rPr>
          <w:w w:val="105"/>
        </w:rPr>
        <w:t>protocols</w:t>
      </w:r>
      <w:r>
        <w:rPr>
          <w:spacing w:val="-12"/>
          <w:w w:val="105"/>
        </w:rPr>
        <w:t xml:space="preserve"> </w:t>
      </w:r>
      <w:r>
        <w:rPr>
          <w:w w:val="105"/>
        </w:rPr>
        <w:t>between</w:t>
      </w:r>
      <w:r>
        <w:rPr>
          <w:spacing w:val="-11"/>
          <w:w w:val="105"/>
        </w:rPr>
        <w:t xml:space="preserve"> </w:t>
      </w:r>
      <w:r>
        <w:rPr>
          <w:w w:val="105"/>
        </w:rPr>
        <w:t>users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server.</w:t>
      </w:r>
    </w:p>
    <w:p>
      <w:pPr>
        <w:pStyle w:val="5"/>
      </w:pPr>
    </w:p>
    <w:p>
      <w:pPr>
        <w:pStyle w:val="5"/>
        <w:spacing w:before="8"/>
        <w:rPr>
          <w:sz w:val="18"/>
        </w:rPr>
      </w:pPr>
    </w:p>
    <w:p>
      <w:pPr>
        <w:pStyle w:val="2"/>
        <w:numPr>
          <w:ilvl w:val="0"/>
          <w:numId w:val="2"/>
        </w:numPr>
        <w:tabs>
          <w:tab w:val="left" w:pos="3978"/>
        </w:tabs>
        <w:spacing w:before="0" w:after="0" w:line="240" w:lineRule="auto"/>
        <w:ind w:left="3977" w:leftChars="0" w:right="266" w:hanging="237" w:firstLineChars="0"/>
        <w:jc w:val="left"/>
        <w:rPr>
          <w:sz w:val="18"/>
        </w:rPr>
      </w:pPr>
      <w:r>
        <w:rPr>
          <w:w w:val="105"/>
        </w:rPr>
        <w:t>PROPOSED</w:t>
      </w:r>
      <w:r>
        <w:rPr>
          <w:spacing w:val="22"/>
          <w:w w:val="105"/>
        </w:rPr>
        <w:t xml:space="preserve"> </w:t>
      </w:r>
      <w:r>
        <w:rPr>
          <w:w w:val="105"/>
        </w:rPr>
        <w:t>SYSTEM</w:t>
      </w:r>
    </w:p>
    <w:p>
      <w:pPr>
        <w:pStyle w:val="5"/>
        <w:spacing w:before="3"/>
        <w:rPr>
          <w:b/>
          <w:sz w:val="24"/>
        </w:rPr>
      </w:pPr>
    </w:p>
    <w:p>
      <w:pPr>
        <w:pStyle w:val="5"/>
        <w:spacing w:before="1" w:line="235" w:lineRule="auto"/>
        <w:ind w:left="209" w:right="373" w:firstLine="481"/>
        <w:jc w:val="both"/>
      </w:pPr>
      <w:r>
        <w:rPr>
          <w:w w:val="105"/>
        </w:rPr>
        <w:t>Due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security</w:t>
      </w:r>
      <w:r>
        <w:rPr>
          <w:spacing w:val="-8"/>
          <w:w w:val="105"/>
        </w:rPr>
        <w:t xml:space="preserve"> </w:t>
      </w:r>
      <w:r>
        <w:rPr>
          <w:w w:val="105"/>
        </w:rPr>
        <w:t>reasons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Wi-Fi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chances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get</w:t>
      </w:r>
      <w:r>
        <w:rPr>
          <w:spacing w:val="-8"/>
          <w:w w:val="105"/>
        </w:rPr>
        <w:t xml:space="preserve"> </w:t>
      </w:r>
      <w:r>
        <w:rPr>
          <w:w w:val="105"/>
        </w:rPr>
        <w:t>many</w:t>
      </w:r>
      <w:r>
        <w:rPr>
          <w:spacing w:val="-8"/>
          <w:w w:val="105"/>
        </w:rPr>
        <w:t xml:space="preserve"> </w:t>
      </w:r>
      <w:r>
        <w:rPr>
          <w:w w:val="105"/>
        </w:rPr>
        <w:t>signals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same</w:t>
      </w:r>
      <w:r>
        <w:rPr>
          <w:spacing w:val="-8"/>
          <w:w w:val="105"/>
        </w:rPr>
        <w:t xml:space="preserve"> </w:t>
      </w:r>
      <w:r>
        <w:rPr>
          <w:w w:val="105"/>
        </w:rPr>
        <w:t>device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same</w:t>
      </w:r>
      <w:r>
        <w:rPr>
          <w:spacing w:val="-9"/>
          <w:w w:val="105"/>
        </w:rPr>
        <w:t xml:space="preserve"> </w:t>
      </w:r>
      <w:r>
        <w:rPr>
          <w:w w:val="105"/>
        </w:rPr>
        <w:t>time,</w:t>
      </w:r>
      <w:r>
        <w:rPr>
          <w:spacing w:val="-50"/>
          <w:w w:val="105"/>
        </w:rPr>
        <w:t xml:space="preserve"> </w:t>
      </w:r>
      <w:r>
        <w:rPr>
          <w:w w:val="105"/>
        </w:rPr>
        <w:t>so the network issue is happening. To overcome this, we go for the advanced Li-Fi technology. And Li-Fi is very</w:t>
      </w:r>
      <w:r>
        <w:rPr>
          <w:spacing w:val="-50"/>
          <w:w w:val="105"/>
        </w:rPr>
        <w:t xml:space="preserve"> </w:t>
      </w:r>
      <w:r>
        <w:rPr>
          <w:w w:val="105"/>
        </w:rPr>
        <w:t>fast</w:t>
      </w:r>
      <w:r>
        <w:rPr>
          <w:spacing w:val="-5"/>
          <w:w w:val="105"/>
        </w:rPr>
        <w:t xml:space="preserve"> </w:t>
      </w:r>
      <w:r>
        <w:rPr>
          <w:w w:val="105"/>
        </w:rPr>
        <w:t>compared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Wi-</w:t>
      </w:r>
      <w:r>
        <w:rPr>
          <w:spacing w:val="-5"/>
          <w:w w:val="105"/>
        </w:rPr>
        <w:t xml:space="preserve"> </w:t>
      </w:r>
      <w:r>
        <w:rPr>
          <w:w w:val="105"/>
        </w:rPr>
        <w:t>Fi.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main</w:t>
      </w:r>
      <w:r>
        <w:rPr>
          <w:spacing w:val="-4"/>
          <w:w w:val="105"/>
        </w:rPr>
        <w:t xml:space="preserve"> </w:t>
      </w:r>
      <w:r>
        <w:rPr>
          <w:w w:val="105"/>
        </w:rPr>
        <w:t>problem</w:t>
      </w:r>
      <w:r>
        <w:rPr>
          <w:spacing w:val="-4"/>
          <w:w w:val="105"/>
        </w:rPr>
        <w:t xml:space="preserve"> </w:t>
      </w:r>
      <w:r>
        <w:rPr>
          <w:w w:val="105"/>
        </w:rPr>
        <w:t>faced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Wi-Fi</w:t>
      </w:r>
      <w:r>
        <w:rPr>
          <w:spacing w:val="-4"/>
          <w:w w:val="105"/>
        </w:rPr>
        <w:t xml:space="preserve"> </w:t>
      </w:r>
      <w:r>
        <w:rPr>
          <w:w w:val="105"/>
        </w:rPr>
        <w:t>technology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network</w:t>
      </w:r>
      <w:r>
        <w:rPr>
          <w:spacing w:val="-5"/>
          <w:w w:val="105"/>
        </w:rPr>
        <w:t xml:space="preserve"> </w:t>
      </w:r>
      <w:r>
        <w:rPr>
          <w:w w:val="105"/>
        </w:rPr>
        <w:t>can</w:t>
      </w:r>
      <w:r>
        <w:rPr>
          <w:spacing w:val="-4"/>
          <w:w w:val="105"/>
        </w:rPr>
        <w:t xml:space="preserve"> </w:t>
      </w:r>
      <w:r>
        <w:rPr>
          <w:w w:val="105"/>
        </w:rPr>
        <w:t>split</w:t>
      </w:r>
      <w:r>
        <w:rPr>
          <w:spacing w:val="-4"/>
          <w:w w:val="105"/>
        </w:rPr>
        <w:t xml:space="preserve"> </w:t>
      </w:r>
      <w:r>
        <w:rPr>
          <w:w w:val="105"/>
        </w:rPr>
        <w:t>into</w:t>
      </w:r>
      <w:r>
        <w:rPr>
          <w:spacing w:val="-5"/>
          <w:w w:val="105"/>
        </w:rPr>
        <w:t xml:space="preserve"> </w:t>
      </w:r>
      <w:r>
        <w:rPr>
          <w:w w:val="105"/>
        </w:rPr>
        <w:t>vast</w:t>
      </w:r>
      <w:r>
        <w:rPr>
          <w:spacing w:val="-4"/>
          <w:w w:val="105"/>
        </w:rPr>
        <w:t xml:space="preserve"> </w:t>
      </w:r>
      <w:r>
        <w:rPr>
          <w:w w:val="105"/>
        </w:rPr>
        <w:t>areas</w:t>
      </w:r>
      <w:r>
        <w:rPr>
          <w:spacing w:val="-50"/>
          <w:w w:val="105"/>
        </w:rPr>
        <w:t xml:space="preserve"> </w:t>
      </w:r>
      <w:r>
        <w:rPr>
          <w:w w:val="105"/>
        </w:rPr>
        <w:t>so the data can be stolen by any person. Whereas Li-Fi can pass the data through a certain closed surface area</w:t>
      </w:r>
      <w:r>
        <w:rPr>
          <w:spacing w:val="1"/>
          <w:w w:val="105"/>
        </w:rPr>
        <w:t xml:space="preserve"> </w:t>
      </w:r>
      <w:r>
        <w:rPr>
          <w:w w:val="105"/>
        </w:rPr>
        <w:t>only.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many</w:t>
      </w:r>
      <w:r>
        <w:rPr>
          <w:spacing w:val="-10"/>
          <w:w w:val="105"/>
        </w:rPr>
        <w:t xml:space="preserve"> </w:t>
      </w:r>
      <w:r>
        <w:rPr>
          <w:w w:val="105"/>
        </w:rPr>
        <w:t>persons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use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Wi-Fi</w:t>
      </w:r>
      <w:r>
        <w:rPr>
          <w:spacing w:val="-10"/>
          <w:w w:val="105"/>
        </w:rPr>
        <w:t xml:space="preserve"> </w:t>
      </w:r>
      <w:r>
        <w:rPr>
          <w:w w:val="105"/>
        </w:rPr>
        <w:t>network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same</w:t>
      </w:r>
      <w:r>
        <w:rPr>
          <w:spacing w:val="-10"/>
          <w:w w:val="105"/>
        </w:rPr>
        <w:t xml:space="preserve"> </w:t>
      </w:r>
      <w:r>
        <w:rPr>
          <w:w w:val="105"/>
        </w:rPr>
        <w:t>time</w:t>
      </w:r>
      <w:r>
        <w:rPr>
          <w:spacing w:val="-10"/>
          <w:w w:val="105"/>
        </w:rPr>
        <w:t xml:space="preserve"> </w:t>
      </w:r>
      <w:r>
        <w:rPr>
          <w:w w:val="105"/>
        </w:rPr>
        <w:t>which</w:t>
      </w:r>
      <w:r>
        <w:rPr>
          <w:spacing w:val="-10"/>
          <w:w w:val="105"/>
        </w:rPr>
        <w:t xml:space="preserve"> </w:t>
      </w:r>
      <w:r>
        <w:rPr>
          <w:w w:val="105"/>
        </w:rPr>
        <w:t>creates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lag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network</w:t>
      </w:r>
      <w:r>
        <w:rPr>
          <w:spacing w:val="-10"/>
          <w:w w:val="105"/>
        </w:rPr>
        <w:t xml:space="preserve"> </w:t>
      </w:r>
      <w:r>
        <w:rPr>
          <w:w w:val="105"/>
        </w:rPr>
        <w:t>connectivity.</w:t>
      </w:r>
    </w:p>
    <w:p>
      <w:pPr>
        <w:pStyle w:val="5"/>
        <w:spacing w:before="32" w:line="235" w:lineRule="auto"/>
        <w:ind w:left="209" w:right="374" w:firstLine="481"/>
        <w:jc w:val="both"/>
      </w:pPr>
      <w:r>
        <w:rPr>
          <w:w w:val="105"/>
        </w:rPr>
        <w:t>Whereas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Li-Fi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passes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through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light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closed</w:t>
      </w:r>
      <w:r>
        <w:rPr>
          <w:spacing w:val="-8"/>
          <w:w w:val="105"/>
        </w:rPr>
        <w:t xml:space="preserve"> </w:t>
      </w:r>
      <w:r>
        <w:rPr>
          <w:w w:val="105"/>
        </w:rPr>
        <w:t>surface</w:t>
      </w:r>
      <w:r>
        <w:rPr>
          <w:spacing w:val="-7"/>
          <w:w w:val="105"/>
        </w:rPr>
        <w:t xml:space="preserve"> </w:t>
      </w:r>
      <w:r>
        <w:rPr>
          <w:w w:val="105"/>
        </w:rPr>
        <w:t>these</w:t>
      </w:r>
      <w:r>
        <w:rPr>
          <w:spacing w:val="-8"/>
          <w:w w:val="105"/>
        </w:rPr>
        <w:t xml:space="preserve"> </w:t>
      </w:r>
      <w:r>
        <w:rPr>
          <w:w w:val="105"/>
        </w:rPr>
        <w:t>issues</w:t>
      </w:r>
      <w:r>
        <w:rPr>
          <w:spacing w:val="-8"/>
          <w:w w:val="105"/>
        </w:rPr>
        <w:t xml:space="preserve"> </w:t>
      </w:r>
      <w:r>
        <w:rPr>
          <w:w w:val="105"/>
        </w:rPr>
        <w:t>can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avoided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50"/>
          <w:w w:val="105"/>
        </w:rPr>
        <w:t xml:space="preserve"> </w:t>
      </w:r>
      <w:r>
        <w:rPr>
          <w:w w:val="105"/>
        </w:rPr>
        <w:t>Li-Fi technology. The main advantage of Li-fi technology is it can be Used in water also. Whereas Wi-Fi cannot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used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such</w:t>
      </w:r>
      <w:r>
        <w:rPr>
          <w:spacing w:val="-11"/>
          <w:w w:val="105"/>
        </w:rPr>
        <w:t xml:space="preserve"> </w:t>
      </w:r>
      <w:r>
        <w:rPr>
          <w:w w:val="105"/>
        </w:rPr>
        <w:t>applications.</w:t>
      </w:r>
      <w:r>
        <w:rPr>
          <w:spacing w:val="-11"/>
          <w:w w:val="105"/>
        </w:rPr>
        <w:t xml:space="preserve"> </w:t>
      </w:r>
      <w:r>
        <w:rPr>
          <w:w w:val="105"/>
        </w:rPr>
        <w:t>Li-Fi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state-of-the-art</w:t>
      </w:r>
      <w:r>
        <w:rPr>
          <w:spacing w:val="-10"/>
          <w:w w:val="105"/>
        </w:rPr>
        <w:t xml:space="preserve"> </w:t>
      </w:r>
      <w:r>
        <w:rPr>
          <w:w w:val="105"/>
        </w:rPr>
        <w:t>technology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short-range</w:t>
      </w:r>
      <w:r>
        <w:rPr>
          <w:spacing w:val="-11"/>
          <w:w w:val="105"/>
        </w:rPr>
        <w:t xml:space="preserve"> </w:t>
      </w:r>
      <w:r>
        <w:rPr>
          <w:w w:val="105"/>
        </w:rPr>
        <w:t>wireless</w:t>
      </w:r>
      <w:r>
        <w:rPr>
          <w:spacing w:val="-11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-11"/>
          <w:w w:val="105"/>
        </w:rPr>
        <w:t xml:space="preserve"> </w:t>
      </w:r>
      <w:r>
        <w:rPr>
          <w:w w:val="105"/>
        </w:rPr>
        <w:t>systems</w:t>
      </w:r>
      <w:r>
        <w:rPr>
          <w:spacing w:val="-50"/>
          <w:w w:val="105"/>
        </w:rPr>
        <w:t xml:space="preserve"> </w:t>
      </w:r>
      <w:r>
        <w:rPr>
          <w:w w:val="105"/>
        </w:rPr>
        <w:t>which is convenient for data transmission via LEDs by illumination. The Li-Fi utilizes common household LED</w:t>
      </w:r>
      <w:r>
        <w:rPr>
          <w:spacing w:val="1"/>
          <w:w w:val="105"/>
        </w:rPr>
        <w:t xml:space="preserve"> </w:t>
      </w:r>
      <w:r>
        <w:rPr>
          <w:w w:val="105"/>
        </w:rPr>
        <w:t>(light</w:t>
      </w:r>
      <w:r>
        <w:rPr>
          <w:spacing w:val="-8"/>
          <w:w w:val="105"/>
        </w:rPr>
        <w:t xml:space="preserve"> </w:t>
      </w:r>
      <w:r>
        <w:rPr>
          <w:w w:val="105"/>
        </w:rPr>
        <w:t>emitting</w:t>
      </w:r>
      <w:r>
        <w:rPr>
          <w:spacing w:val="-8"/>
          <w:w w:val="105"/>
        </w:rPr>
        <w:t xml:space="preserve"> </w:t>
      </w:r>
      <w:r>
        <w:rPr>
          <w:w w:val="105"/>
        </w:rPr>
        <w:t>diodes)</w:t>
      </w:r>
      <w:r>
        <w:rPr>
          <w:spacing w:val="-7"/>
          <w:w w:val="105"/>
        </w:rPr>
        <w:t xml:space="preserve"> </w:t>
      </w:r>
      <w:r>
        <w:rPr>
          <w:w w:val="105"/>
        </w:rPr>
        <w:t>light</w:t>
      </w:r>
      <w:r>
        <w:rPr>
          <w:spacing w:val="-8"/>
          <w:w w:val="105"/>
        </w:rPr>
        <w:t xml:space="preserve"> </w:t>
      </w:r>
      <w:r>
        <w:rPr>
          <w:w w:val="105"/>
        </w:rPr>
        <w:t>bulbs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enable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transfer,</w:t>
      </w:r>
      <w:r>
        <w:rPr>
          <w:spacing w:val="-7"/>
          <w:w w:val="105"/>
        </w:rPr>
        <w:t xml:space="preserve"> </w:t>
      </w:r>
      <w:r>
        <w:rPr>
          <w:w w:val="105"/>
        </w:rPr>
        <w:t>boasting</w:t>
      </w:r>
      <w:r>
        <w:rPr>
          <w:spacing w:val="-8"/>
          <w:w w:val="105"/>
        </w:rPr>
        <w:t xml:space="preserve"> </w:t>
      </w:r>
      <w:r>
        <w:rPr>
          <w:w w:val="105"/>
        </w:rPr>
        <w:t>speeds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up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224</w:t>
      </w:r>
      <w:r>
        <w:rPr>
          <w:spacing w:val="-7"/>
          <w:w w:val="105"/>
        </w:rPr>
        <w:t xml:space="preserve"> </w:t>
      </w:r>
      <w:r>
        <w:rPr>
          <w:w w:val="105"/>
        </w:rPr>
        <w:t>gigabits.</w:t>
      </w:r>
    </w:p>
    <w:p>
      <w:pPr>
        <w:pStyle w:val="5"/>
      </w:pPr>
    </w:p>
    <w:p>
      <w:pPr>
        <w:pStyle w:val="5"/>
        <w:spacing w:before="6"/>
        <w:rPr>
          <w:sz w:val="17"/>
        </w:rPr>
      </w:pPr>
    </w:p>
    <w:p>
      <w:pPr>
        <w:pStyle w:val="2"/>
        <w:numPr>
          <w:ilvl w:val="0"/>
          <w:numId w:val="2"/>
        </w:numPr>
        <w:tabs>
          <w:tab w:val="left" w:pos="4215"/>
        </w:tabs>
        <w:spacing w:before="0" w:after="0" w:line="240" w:lineRule="auto"/>
        <w:ind w:left="4214" w:leftChars="0" w:right="176" w:hanging="474" w:firstLineChars="0"/>
        <w:jc w:val="left"/>
        <w:rPr>
          <w:sz w:val="18"/>
        </w:rPr>
      </w:pPr>
      <w:r>
        <w:t>BLOCK</w:t>
      </w:r>
      <w:r>
        <w:rPr>
          <w:spacing w:val="-8"/>
        </w:rPr>
        <w:t xml:space="preserve"> </w:t>
      </w:r>
      <w:r>
        <w:t>DIAGRAM</w:t>
      </w: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pStyle w:val="5"/>
        <w:rPr>
          <w:b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104140</wp:posOffset>
            </wp:positionV>
            <wp:extent cx="5008245" cy="2618740"/>
            <wp:effectExtent l="0" t="0" r="571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8245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pStyle w:val="5"/>
        <w:spacing w:before="7"/>
        <w:rPr>
          <w:b/>
          <w:sz w:val="16"/>
        </w:rPr>
      </w:pPr>
    </w:p>
    <w:p>
      <w:pPr>
        <w:spacing w:before="57"/>
        <w:ind w:left="683" w:right="843" w:firstLine="0"/>
        <w:jc w:val="center"/>
        <w:rPr>
          <w:b/>
          <w:w w:val="95"/>
          <w:sz w:val="20"/>
        </w:rPr>
      </w:pPr>
    </w:p>
    <w:p>
      <w:pPr>
        <w:spacing w:before="57"/>
        <w:ind w:left="683" w:right="843" w:firstLine="0"/>
        <w:jc w:val="center"/>
        <w:rPr>
          <w:b/>
          <w:w w:val="95"/>
          <w:sz w:val="20"/>
        </w:rPr>
      </w:pPr>
    </w:p>
    <w:p>
      <w:pPr>
        <w:spacing w:before="57"/>
        <w:ind w:left="683" w:right="843" w:firstLine="0"/>
        <w:jc w:val="center"/>
        <w:rPr>
          <w:b/>
          <w:sz w:val="20"/>
        </w:rPr>
      </w:pPr>
      <w:r>
        <w:rPr>
          <w:b/>
          <w:w w:val="95"/>
          <w:sz w:val="20"/>
        </w:rPr>
        <w:t>Figure.2.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Data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Transmission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with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light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source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using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Li-Fi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Technology</w:t>
      </w: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pStyle w:val="5"/>
        <w:spacing w:before="9"/>
        <w:rPr>
          <w:b/>
          <w:sz w:val="19"/>
        </w:rPr>
      </w:pPr>
    </w:p>
    <w:p>
      <w:pPr>
        <w:pStyle w:val="9"/>
        <w:numPr>
          <w:ilvl w:val="0"/>
          <w:numId w:val="2"/>
        </w:numPr>
        <w:tabs>
          <w:tab w:val="left" w:pos="3630"/>
        </w:tabs>
        <w:spacing w:before="0" w:after="0" w:line="240" w:lineRule="auto"/>
        <w:ind w:left="3629" w:right="0" w:hanging="415"/>
        <w:jc w:val="left"/>
        <w:rPr>
          <w:b/>
          <w:sz w:val="21"/>
        </w:rPr>
      </w:pPr>
      <w:r>
        <w:rPr>
          <w:b/>
          <w:sz w:val="21"/>
        </w:rPr>
        <w:t>HARDWARE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REQUIREMENTS</w:t>
      </w:r>
    </w:p>
    <w:p>
      <w:pPr>
        <w:pStyle w:val="5"/>
        <w:spacing w:before="3"/>
        <w:rPr>
          <w:b/>
          <w:sz w:val="24"/>
        </w:rPr>
      </w:pPr>
    </w:p>
    <w:p>
      <w:pPr>
        <w:pStyle w:val="5"/>
        <w:spacing w:line="343" w:lineRule="auto"/>
        <w:ind w:left="203" w:right="388" w:firstLine="568"/>
        <w:jc w:val="both"/>
      </w:pPr>
      <w:r>
        <w:rPr>
          <w:w w:val="105"/>
        </w:rPr>
        <w:t>The hardware used in this project is PAM 8403 Amplifier board, Resistance 100 ohm, LED, Solar Panel,</w:t>
      </w:r>
      <w:r>
        <w:rPr>
          <w:spacing w:val="1"/>
          <w:w w:val="105"/>
        </w:rPr>
        <w:t xml:space="preserve"> </w:t>
      </w:r>
      <w:r>
        <w:rPr>
          <w:w w:val="105"/>
        </w:rPr>
        <w:t>Battery</w:t>
      </w:r>
      <w:r>
        <w:rPr>
          <w:spacing w:val="-7"/>
          <w:w w:val="105"/>
        </w:rPr>
        <w:t xml:space="preserve"> </w:t>
      </w:r>
      <w:r>
        <w:rPr>
          <w:w w:val="105"/>
        </w:rPr>
        <w:t>9v,</w:t>
      </w:r>
      <w:r>
        <w:rPr>
          <w:spacing w:val="-7"/>
          <w:w w:val="105"/>
        </w:rPr>
        <w:t xml:space="preserve"> </w:t>
      </w:r>
      <w:r>
        <w:rPr>
          <w:w w:val="105"/>
        </w:rPr>
        <w:t>Speaker,</w:t>
      </w:r>
      <w:r>
        <w:rPr>
          <w:spacing w:val="-7"/>
          <w:w w:val="105"/>
        </w:rPr>
        <w:t xml:space="preserve"> </w:t>
      </w:r>
      <w:r>
        <w:rPr>
          <w:w w:val="105"/>
        </w:rPr>
        <w:t>Aux</w:t>
      </w:r>
      <w:r>
        <w:rPr>
          <w:spacing w:val="-6"/>
          <w:w w:val="105"/>
        </w:rPr>
        <w:t xml:space="preserve"> </w:t>
      </w:r>
      <w:r>
        <w:rPr>
          <w:w w:val="105"/>
        </w:rPr>
        <w:t>Cable,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Switch.</w:t>
      </w:r>
    </w:p>
    <w:p>
      <w:pPr>
        <w:pStyle w:val="5"/>
        <w:rPr>
          <w:sz w:val="24"/>
        </w:rPr>
      </w:pPr>
    </w:p>
    <w:p>
      <w:pPr>
        <w:pStyle w:val="2"/>
        <w:numPr>
          <w:ilvl w:val="0"/>
          <w:numId w:val="2"/>
        </w:numPr>
        <w:tabs>
          <w:tab w:val="left" w:pos="4700"/>
        </w:tabs>
        <w:spacing w:before="0" w:after="0" w:line="240" w:lineRule="auto"/>
        <w:ind w:left="4699" w:right="0" w:hanging="468"/>
        <w:jc w:val="left"/>
      </w:pPr>
      <w:r>
        <w:t>WORKING</w:t>
      </w:r>
    </w:p>
    <w:p>
      <w:pPr>
        <w:pStyle w:val="5"/>
        <w:spacing w:before="7"/>
        <w:rPr>
          <w:b/>
          <w:sz w:val="26"/>
        </w:rPr>
      </w:pPr>
    </w:p>
    <w:p>
      <w:pPr>
        <w:pStyle w:val="5"/>
        <w:spacing w:line="235" w:lineRule="auto"/>
        <w:ind w:left="209" w:right="369" w:firstLine="616"/>
        <w:jc w:val="both"/>
      </w:pPr>
      <w:r>
        <w:rPr>
          <w:spacing w:val="-2"/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working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Li-fi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technology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is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fully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based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on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light.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In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which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data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can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be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transferred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using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light</w:t>
      </w:r>
      <w:r>
        <w:rPr>
          <w:spacing w:val="-52"/>
          <w:w w:val="110"/>
        </w:rPr>
        <w:t xml:space="preserve"> </w:t>
      </w:r>
      <w:r>
        <w:rPr>
          <w:w w:val="110"/>
        </w:rPr>
        <w:t>source. The LED light transmits the data signal as input to the solar panel and transmits through the PAM</w:t>
      </w:r>
      <w:r>
        <w:rPr>
          <w:spacing w:val="1"/>
          <w:w w:val="110"/>
        </w:rPr>
        <w:t xml:space="preserve"> </w:t>
      </w:r>
      <w:r>
        <w:rPr>
          <w:w w:val="110"/>
        </w:rPr>
        <w:t>amplifier</w:t>
      </w:r>
      <w:r>
        <w:rPr>
          <w:spacing w:val="-14"/>
          <w:w w:val="110"/>
        </w:rPr>
        <w:t xml:space="preserve"> </w:t>
      </w:r>
      <w:r>
        <w:rPr>
          <w:w w:val="110"/>
        </w:rPr>
        <w:t>board</w:t>
      </w:r>
      <w:r>
        <w:rPr>
          <w:spacing w:val="-14"/>
          <w:w w:val="110"/>
        </w:rPr>
        <w:t xml:space="preserve"> </w:t>
      </w:r>
      <w:r>
        <w:rPr>
          <w:w w:val="110"/>
        </w:rPr>
        <w:t>using</w:t>
      </w:r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spacing w:val="-14"/>
          <w:w w:val="110"/>
        </w:rPr>
        <w:t xml:space="preserve"> </w:t>
      </w:r>
      <w:r>
        <w:rPr>
          <w:w w:val="110"/>
        </w:rPr>
        <w:t>4-volt</w:t>
      </w:r>
      <w:r>
        <w:rPr>
          <w:spacing w:val="-13"/>
          <w:w w:val="110"/>
        </w:rPr>
        <w:t xml:space="preserve"> </w:t>
      </w:r>
      <w:r>
        <w:rPr>
          <w:w w:val="110"/>
        </w:rPr>
        <w:t>battery</w:t>
      </w:r>
      <w:r>
        <w:rPr>
          <w:spacing w:val="-14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speaker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audio</w:t>
      </w:r>
      <w:r>
        <w:rPr>
          <w:spacing w:val="-14"/>
          <w:w w:val="110"/>
        </w:rPr>
        <w:t xml:space="preserve"> </w:t>
      </w:r>
      <w:r>
        <w:rPr>
          <w:w w:val="110"/>
        </w:rPr>
        <w:t>signal</w:t>
      </w:r>
      <w:r>
        <w:rPr>
          <w:spacing w:val="-14"/>
          <w:w w:val="110"/>
        </w:rPr>
        <w:t xml:space="preserve"> </w:t>
      </w:r>
      <w:r>
        <w:rPr>
          <w:w w:val="110"/>
        </w:rPr>
        <w:t>is</w:t>
      </w:r>
      <w:r>
        <w:rPr>
          <w:spacing w:val="-13"/>
          <w:w w:val="110"/>
        </w:rPr>
        <w:t xml:space="preserve"> </w:t>
      </w:r>
      <w:r>
        <w:rPr>
          <w:w w:val="110"/>
        </w:rPr>
        <w:t>received</w:t>
      </w:r>
      <w:r>
        <w:rPr>
          <w:spacing w:val="-14"/>
          <w:w w:val="110"/>
        </w:rPr>
        <w:t xml:space="preserve"> </w:t>
      </w:r>
      <w:r>
        <w:rPr>
          <w:w w:val="110"/>
        </w:rPr>
        <w:t>as</w:t>
      </w:r>
      <w:r>
        <w:rPr>
          <w:spacing w:val="-13"/>
          <w:w w:val="110"/>
        </w:rPr>
        <w:t xml:space="preserve"> </w:t>
      </w:r>
      <w:r>
        <w:rPr>
          <w:w w:val="110"/>
        </w:rPr>
        <w:t>an</w:t>
      </w:r>
      <w:r>
        <w:rPr>
          <w:spacing w:val="-14"/>
          <w:w w:val="110"/>
        </w:rPr>
        <w:t xml:space="preserve"> </w:t>
      </w:r>
      <w:r>
        <w:rPr>
          <w:w w:val="110"/>
        </w:rPr>
        <w:t>output.</w:t>
      </w:r>
      <w:r>
        <w:rPr>
          <w:spacing w:val="-13"/>
          <w:w w:val="110"/>
        </w:rPr>
        <w:t xml:space="preserve"> </w:t>
      </w:r>
      <w:r>
        <w:rPr>
          <w:w w:val="110"/>
        </w:rPr>
        <w:t>As</w:t>
      </w:r>
      <w:r>
        <w:rPr>
          <w:spacing w:val="-14"/>
          <w:w w:val="110"/>
        </w:rPr>
        <w:t xml:space="preserve"> </w:t>
      </w:r>
      <w:r>
        <w:rPr>
          <w:w w:val="110"/>
        </w:rPr>
        <w:t>light</w:t>
      </w:r>
      <w:r>
        <w:rPr>
          <w:spacing w:val="-13"/>
          <w:w w:val="110"/>
        </w:rPr>
        <w:t xml:space="preserve"> </w:t>
      </w:r>
      <w:r>
        <w:rPr>
          <w:w w:val="110"/>
        </w:rPr>
        <w:t>passes</w:t>
      </w:r>
      <w:r>
        <w:rPr>
          <w:spacing w:val="-14"/>
          <w:w w:val="110"/>
        </w:rPr>
        <w:t xml:space="preserve"> </w:t>
      </w:r>
      <w:r>
        <w:rPr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spacing w:val="-53"/>
          <w:w w:val="110"/>
        </w:rPr>
        <w:t xml:space="preserve"> </w:t>
      </w:r>
      <w:r>
        <w:rPr>
          <w:w w:val="110"/>
        </w:rPr>
        <w:t>straight</w:t>
      </w:r>
      <w:r>
        <w:rPr>
          <w:spacing w:val="-11"/>
          <w:w w:val="110"/>
        </w:rPr>
        <w:t xml:space="preserve"> </w:t>
      </w:r>
      <w:r>
        <w:rPr>
          <w:w w:val="110"/>
        </w:rPr>
        <w:t>direction,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data</w:t>
      </w:r>
      <w:r>
        <w:rPr>
          <w:spacing w:val="-11"/>
          <w:w w:val="110"/>
        </w:rPr>
        <w:t xml:space="preserve"> </w:t>
      </w:r>
      <w:r>
        <w:rPr>
          <w:w w:val="110"/>
        </w:rPr>
        <w:t>can</w:t>
      </w:r>
      <w:r>
        <w:rPr>
          <w:spacing w:val="-11"/>
          <w:w w:val="110"/>
        </w:rPr>
        <w:t xml:space="preserve"> </w:t>
      </w:r>
      <w:r>
        <w:rPr>
          <w:w w:val="110"/>
        </w:rPr>
        <w:t>pass</w:t>
      </w:r>
      <w:r>
        <w:rPr>
          <w:spacing w:val="-10"/>
          <w:w w:val="110"/>
        </w:rPr>
        <w:t xml:space="preserve"> </w:t>
      </w:r>
      <w:r>
        <w:rPr>
          <w:w w:val="110"/>
        </w:rPr>
        <w:t>on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closed</w:t>
      </w:r>
      <w:r>
        <w:rPr>
          <w:spacing w:val="-10"/>
          <w:w w:val="110"/>
        </w:rPr>
        <w:t xml:space="preserve"> </w:t>
      </w:r>
      <w:r>
        <w:rPr>
          <w:w w:val="110"/>
        </w:rPr>
        <w:t>surface.</w:t>
      </w:r>
    </w:p>
    <w:p>
      <w:pPr>
        <w:pStyle w:val="5"/>
      </w:pPr>
    </w:p>
    <w:p>
      <w:pPr>
        <w:pStyle w:val="5"/>
        <w:rPr>
          <w:sz w:val="22"/>
        </w:rPr>
      </w:pPr>
    </w:p>
    <w:p>
      <w:pPr>
        <w:pStyle w:val="2"/>
        <w:numPr>
          <w:ilvl w:val="0"/>
          <w:numId w:val="2"/>
        </w:numPr>
        <w:tabs>
          <w:tab w:val="left" w:pos="4292"/>
        </w:tabs>
        <w:spacing w:before="0" w:after="0" w:line="240" w:lineRule="auto"/>
        <w:ind w:left="4291" w:leftChars="0" w:right="192" w:hanging="331" w:firstLineChars="0"/>
        <w:jc w:val="left"/>
        <w:rPr>
          <w:sz w:val="18"/>
        </w:rPr>
      </w:pPr>
      <w:r>
        <w:t>APPLICATIONS:</w:t>
      </w:r>
    </w:p>
    <w:p>
      <w:pPr>
        <w:pStyle w:val="5"/>
        <w:spacing w:before="5"/>
        <w:rPr>
          <w:b/>
          <w:sz w:val="25"/>
        </w:rPr>
      </w:pPr>
    </w:p>
    <w:p>
      <w:pPr>
        <w:pStyle w:val="9"/>
        <w:numPr>
          <w:ilvl w:val="0"/>
          <w:numId w:val="3"/>
        </w:numPr>
        <w:tabs>
          <w:tab w:val="left" w:pos="451"/>
        </w:tabs>
        <w:spacing w:before="0" w:after="0" w:line="240" w:lineRule="auto"/>
        <w:ind w:left="450" w:right="0" w:hanging="243"/>
        <w:jc w:val="both"/>
        <w:rPr>
          <w:b/>
          <w:sz w:val="20"/>
        </w:rPr>
      </w:pPr>
      <w:r>
        <w:rPr>
          <w:b/>
          <w:w w:val="95"/>
          <w:sz w:val="20"/>
        </w:rPr>
        <w:t>Medical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Healthcare:</w:t>
      </w:r>
    </w:p>
    <w:p>
      <w:pPr>
        <w:pStyle w:val="5"/>
        <w:spacing w:before="71" w:line="235" w:lineRule="auto"/>
        <w:ind w:left="209" w:right="371" w:firstLine="766"/>
        <w:jc w:val="both"/>
      </w:pPr>
      <w:r>
        <w:rPr>
          <w:w w:val="110"/>
        </w:rPr>
        <w:t>Because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over-radiation,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operating</w:t>
      </w:r>
      <w:r>
        <w:rPr>
          <w:spacing w:val="-5"/>
          <w:w w:val="110"/>
        </w:rPr>
        <w:t xml:space="preserve"> </w:t>
      </w:r>
      <w:r>
        <w:rPr>
          <w:w w:val="110"/>
        </w:rPr>
        <w:t>surfaces</w:t>
      </w:r>
      <w:r>
        <w:rPr>
          <w:spacing w:val="-4"/>
          <w:w w:val="110"/>
        </w:rPr>
        <w:t xml:space="preserve"> </w:t>
      </w:r>
      <w:r>
        <w:rPr>
          <w:w w:val="110"/>
        </w:rPr>
        <w:t>do</w:t>
      </w:r>
      <w:r>
        <w:rPr>
          <w:spacing w:val="-5"/>
          <w:w w:val="110"/>
        </w:rPr>
        <w:t xml:space="preserve"> </w:t>
      </w:r>
      <w:r>
        <w:rPr>
          <w:w w:val="110"/>
        </w:rPr>
        <w:t>not</w:t>
      </w:r>
      <w:r>
        <w:rPr>
          <w:spacing w:val="-4"/>
          <w:w w:val="110"/>
        </w:rPr>
        <w:t xml:space="preserve"> </w:t>
      </w:r>
      <w:r>
        <w:rPr>
          <w:w w:val="110"/>
        </w:rPr>
        <w:t>allow</w:t>
      </w:r>
      <w:r>
        <w:rPr>
          <w:spacing w:val="-5"/>
          <w:w w:val="110"/>
        </w:rPr>
        <w:t xml:space="preserve"> </w:t>
      </w:r>
      <w:r>
        <w:rPr>
          <w:w w:val="110"/>
        </w:rPr>
        <w:t>Wi-Fi,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Wi-fi</w:t>
      </w:r>
      <w:r>
        <w:rPr>
          <w:spacing w:val="-4"/>
          <w:w w:val="110"/>
        </w:rPr>
        <w:t xml:space="preserve"> </w:t>
      </w:r>
      <w:r>
        <w:rPr>
          <w:w w:val="110"/>
        </w:rPr>
        <w:t>is</w:t>
      </w:r>
      <w:r>
        <w:rPr>
          <w:spacing w:val="-5"/>
          <w:w w:val="110"/>
        </w:rPr>
        <w:t xml:space="preserve"> </w:t>
      </w:r>
      <w:r>
        <w:rPr>
          <w:w w:val="110"/>
        </w:rPr>
        <w:t>used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almost</w:t>
      </w:r>
      <w:r>
        <w:rPr>
          <w:spacing w:val="-4"/>
          <w:w w:val="110"/>
        </w:rPr>
        <w:t xml:space="preserve"> </w:t>
      </w:r>
      <w:r>
        <w:rPr>
          <w:w w:val="110"/>
        </w:rPr>
        <w:t>all</w:t>
      </w:r>
      <w:r>
        <w:rPr>
          <w:spacing w:val="-53"/>
          <w:w w:val="110"/>
        </w:rPr>
        <w:t xml:space="preserve"> </w:t>
      </w:r>
      <w:r>
        <w:rPr>
          <w:w w:val="105"/>
        </w:rPr>
        <w:t>hospitals.</w:t>
      </w:r>
      <w:r>
        <w:rPr>
          <w:spacing w:val="-4"/>
          <w:w w:val="105"/>
        </w:rPr>
        <w:t xml:space="preserve"> </w:t>
      </w:r>
      <w:r>
        <w:rPr>
          <w:w w:val="105"/>
        </w:rPr>
        <w:t>Computers,</w:t>
      </w:r>
      <w:r>
        <w:rPr>
          <w:spacing w:val="-3"/>
          <w:w w:val="105"/>
        </w:rPr>
        <w:t xml:space="preserve"> </w:t>
      </w:r>
      <w:r>
        <w:rPr>
          <w:w w:val="105"/>
        </w:rPr>
        <w:t>mobile</w:t>
      </w:r>
      <w:r>
        <w:rPr>
          <w:spacing w:val="-3"/>
          <w:w w:val="105"/>
        </w:rPr>
        <w:t xml:space="preserve"> </w:t>
      </w:r>
      <w:r>
        <w:rPr>
          <w:w w:val="105"/>
        </w:rPr>
        <w:t>phones,</w:t>
      </w:r>
      <w:r>
        <w:rPr>
          <w:spacing w:val="-3"/>
          <w:w w:val="105"/>
        </w:rPr>
        <w:t xml:space="preserve"> </w:t>
      </w:r>
      <w:r>
        <w:rPr>
          <w:w w:val="105"/>
        </w:rPr>
        <w:t>Laptops,</w:t>
      </w:r>
      <w:r>
        <w:rPr>
          <w:spacing w:val="-3"/>
          <w:w w:val="105"/>
        </w:rPr>
        <w:t xml:space="preserve"> </w:t>
      </w:r>
      <w:r>
        <w:rPr>
          <w:w w:val="105"/>
        </w:rPr>
        <w:t>etc.,</w:t>
      </w:r>
      <w:r>
        <w:rPr>
          <w:spacing w:val="-3"/>
          <w:w w:val="105"/>
        </w:rPr>
        <w:t xml:space="preserve"> </w:t>
      </w:r>
      <w:r>
        <w:rPr>
          <w:w w:val="105"/>
        </w:rPr>
        <w:t>blocks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signals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medical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monitoring</w:t>
      </w:r>
      <w:r>
        <w:rPr>
          <w:spacing w:val="-3"/>
          <w:w w:val="105"/>
        </w:rPr>
        <w:t xml:space="preserve"> </w:t>
      </w:r>
      <w:r>
        <w:rPr>
          <w:w w:val="105"/>
        </w:rPr>
        <w:t>places.</w:t>
      </w:r>
      <w:r>
        <w:rPr>
          <w:spacing w:val="-3"/>
          <w:w w:val="105"/>
        </w:rPr>
        <w:t xml:space="preserve"> </w:t>
      </w:r>
      <w:r>
        <w:rPr>
          <w:w w:val="105"/>
        </w:rPr>
        <w:t>Li-Fi</w:t>
      </w:r>
      <w:r>
        <w:rPr>
          <w:spacing w:val="-50"/>
          <w:w w:val="105"/>
        </w:rPr>
        <w:t xml:space="preserve"> </w:t>
      </w:r>
      <w:r>
        <w:rPr>
          <w:w w:val="105"/>
        </w:rPr>
        <w:t>can solve this problem using Li-Fi technology. It is the most important part of the surgical light head and is used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current</w:t>
      </w:r>
      <w:r>
        <w:rPr>
          <w:spacing w:val="-7"/>
          <w:w w:val="105"/>
        </w:rPr>
        <w:t xml:space="preserve"> </w:t>
      </w:r>
      <w:r>
        <w:rPr>
          <w:w w:val="105"/>
        </w:rPr>
        <w:t>medical</w:t>
      </w:r>
      <w:r>
        <w:rPr>
          <w:spacing w:val="-7"/>
          <w:w w:val="105"/>
        </w:rPr>
        <w:t xml:space="preserve"> </w:t>
      </w:r>
      <w:r>
        <w:rPr>
          <w:w w:val="105"/>
        </w:rPr>
        <w:t>instruments.</w:t>
      </w:r>
      <w:r>
        <w:rPr>
          <w:spacing w:val="-7"/>
          <w:w w:val="105"/>
        </w:rPr>
        <w:t xml:space="preserve"> </w:t>
      </w:r>
      <w:r>
        <w:rPr>
          <w:w w:val="105"/>
        </w:rPr>
        <w:t>Patient</w:t>
      </w:r>
      <w:r>
        <w:rPr>
          <w:spacing w:val="-7"/>
          <w:w w:val="105"/>
        </w:rPr>
        <w:t xml:space="preserve"> </w:t>
      </w:r>
      <w:r>
        <w:rPr>
          <w:w w:val="105"/>
        </w:rPr>
        <w:t>records</w:t>
      </w:r>
      <w:r>
        <w:rPr>
          <w:spacing w:val="-7"/>
          <w:w w:val="105"/>
        </w:rPr>
        <w:t xml:space="preserve"> </w:t>
      </w:r>
      <w:r>
        <w:rPr>
          <w:w w:val="105"/>
        </w:rPr>
        <w:t>can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shared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fast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secure</w:t>
      </w:r>
      <w:r>
        <w:rPr>
          <w:spacing w:val="-7"/>
          <w:w w:val="105"/>
        </w:rPr>
        <w:t xml:space="preserve"> </w:t>
      </w:r>
      <w:r>
        <w:rPr>
          <w:w w:val="105"/>
        </w:rPr>
        <w:t>manner.</w:t>
      </w:r>
      <w:r>
        <w:rPr>
          <w:spacing w:val="-7"/>
          <w:w w:val="105"/>
        </w:rPr>
        <w:t xml:space="preserve"> </w:t>
      </w:r>
      <w:r>
        <w:rPr>
          <w:w w:val="105"/>
        </w:rPr>
        <w:t>Li-fi</w:t>
      </w:r>
      <w:r>
        <w:rPr>
          <w:spacing w:val="-7"/>
          <w:w w:val="105"/>
        </w:rPr>
        <w:t xml:space="preserve"> </w:t>
      </w:r>
      <w:r>
        <w:rPr>
          <w:w w:val="105"/>
        </w:rPr>
        <w:t>can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used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51"/>
          <w:w w:val="105"/>
        </w:rPr>
        <w:t xml:space="preserve"> </w:t>
      </w:r>
      <w:r>
        <w:rPr>
          <w:w w:val="105"/>
        </w:rPr>
        <w:t>patients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check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real-time</w:t>
      </w:r>
      <w:r>
        <w:rPr>
          <w:spacing w:val="-7"/>
          <w:w w:val="105"/>
        </w:rPr>
        <w:t xml:space="preserve"> </w:t>
      </w:r>
      <w:r>
        <w:rPr>
          <w:w w:val="105"/>
        </w:rPr>
        <w:t>status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their</w:t>
      </w:r>
      <w:r>
        <w:rPr>
          <w:spacing w:val="-7"/>
          <w:w w:val="105"/>
        </w:rPr>
        <w:t xml:space="preserve"> </w:t>
      </w:r>
      <w:r>
        <w:rPr>
          <w:w w:val="105"/>
        </w:rPr>
        <w:t>prescriptions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smartphones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pharmacy</w:t>
      </w:r>
      <w:r>
        <w:rPr>
          <w:spacing w:val="-7"/>
          <w:w w:val="105"/>
        </w:rPr>
        <w:t xml:space="preserve"> </w:t>
      </w:r>
      <w:r>
        <w:rPr>
          <w:w w:val="105"/>
        </w:rPr>
        <w:t>terminals</w:t>
      </w:r>
      <w:r>
        <w:rPr>
          <w:spacing w:val="-7"/>
          <w:w w:val="105"/>
        </w:rPr>
        <w:t xml:space="preserve"> </w:t>
      </w:r>
      <w:r>
        <w:rPr>
          <w:w w:val="105"/>
        </w:rPr>
        <w:t>while</w:t>
      </w:r>
      <w:r>
        <w:rPr>
          <w:spacing w:val="-7"/>
          <w:w w:val="105"/>
        </w:rPr>
        <w:t xml:space="preserve"> </w:t>
      </w:r>
      <w:r>
        <w:rPr>
          <w:w w:val="105"/>
        </w:rPr>
        <w:t>waiting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50"/>
          <w:w w:val="105"/>
        </w:rPr>
        <w:t xml:space="preserve"> </w:t>
      </w:r>
      <w:r>
        <w:rPr>
          <w:w w:val="110"/>
        </w:rPr>
        <w:t>collect</w:t>
      </w:r>
      <w:r>
        <w:rPr>
          <w:spacing w:val="-10"/>
          <w:w w:val="110"/>
        </w:rPr>
        <w:t xml:space="preserve"> </w:t>
      </w:r>
      <w:r>
        <w:rPr>
          <w:w w:val="110"/>
        </w:rPr>
        <w:t>their</w:t>
      </w:r>
      <w:r>
        <w:rPr>
          <w:spacing w:val="-10"/>
          <w:w w:val="110"/>
        </w:rPr>
        <w:t xml:space="preserve"> </w:t>
      </w:r>
      <w:r>
        <w:rPr>
          <w:w w:val="110"/>
        </w:rPr>
        <w:t>scripts.</w:t>
      </w:r>
    </w:p>
    <w:p>
      <w:pPr>
        <w:pStyle w:val="2"/>
        <w:numPr>
          <w:ilvl w:val="0"/>
          <w:numId w:val="3"/>
        </w:numPr>
        <w:tabs>
          <w:tab w:val="left" w:pos="396"/>
        </w:tabs>
        <w:spacing w:before="151" w:after="0" w:line="240" w:lineRule="auto"/>
        <w:ind w:left="395" w:right="0" w:hanging="187"/>
        <w:jc w:val="left"/>
      </w:pPr>
      <w:r>
        <w:t>Aircraft:</w:t>
      </w:r>
    </w:p>
    <w:p>
      <w:pPr>
        <w:pStyle w:val="5"/>
        <w:spacing w:before="87" w:line="235" w:lineRule="auto"/>
        <w:ind w:left="215" w:right="364" w:firstLine="481"/>
        <w:jc w:val="both"/>
        <w:rPr>
          <w:w w:val="105"/>
        </w:rPr>
      </w:pPr>
      <w:r>
        <w:rPr>
          <w:w w:val="105"/>
        </w:rPr>
        <w:t>Li-Fi</w:t>
      </w:r>
      <w:r>
        <w:rPr>
          <w:spacing w:val="-10"/>
          <w:w w:val="105"/>
        </w:rPr>
        <w:t xml:space="preserve"> </w:t>
      </w:r>
      <w:r>
        <w:rPr>
          <w:w w:val="105"/>
        </w:rPr>
        <w:t>technology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perfect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airplane</w:t>
      </w:r>
      <w:r>
        <w:rPr>
          <w:spacing w:val="-10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-9"/>
          <w:w w:val="105"/>
        </w:rPr>
        <w:t xml:space="preserve"> </w:t>
      </w:r>
      <w:r>
        <w:rPr>
          <w:w w:val="105"/>
        </w:rPr>
        <w:t>because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w w:val="105"/>
        </w:rPr>
        <w:t>does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interfere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radio</w:t>
      </w:r>
      <w:r>
        <w:rPr>
          <w:spacing w:val="-9"/>
          <w:w w:val="105"/>
        </w:rPr>
        <w:t xml:space="preserve"> </w:t>
      </w:r>
      <w:r>
        <w:rPr>
          <w:w w:val="105"/>
        </w:rPr>
        <w:t>signals</w:t>
      </w:r>
      <w:r>
        <w:rPr>
          <w:spacing w:val="-9"/>
          <w:w w:val="105"/>
        </w:rPr>
        <w:t xml:space="preserve"> </w:t>
      </w:r>
      <w:r>
        <w:rPr>
          <w:w w:val="105"/>
        </w:rPr>
        <w:t>which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50"/>
          <w:w w:val="105"/>
        </w:rPr>
        <w:t xml:space="preserve"> </w:t>
      </w:r>
      <w:r>
        <w:rPr>
          <w:w w:val="105"/>
        </w:rPr>
        <w:t>equal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Wi-Fi</w:t>
      </w:r>
      <w:r>
        <w:rPr>
          <w:spacing w:val="-3"/>
          <w:w w:val="105"/>
        </w:rPr>
        <w:t xml:space="preserve"> </w:t>
      </w:r>
      <w:r>
        <w:rPr>
          <w:w w:val="105"/>
        </w:rPr>
        <w:t>which</w:t>
      </w:r>
      <w:r>
        <w:rPr>
          <w:spacing w:val="-2"/>
          <w:w w:val="105"/>
        </w:rPr>
        <w:t xml:space="preserve"> </w:t>
      </w:r>
      <w:r>
        <w:rPr>
          <w:w w:val="105"/>
        </w:rPr>
        <w:t>uses</w:t>
      </w:r>
      <w:r>
        <w:rPr>
          <w:spacing w:val="-3"/>
          <w:w w:val="105"/>
        </w:rPr>
        <w:t xml:space="preserve"> </w:t>
      </w:r>
      <w:r>
        <w:rPr>
          <w:w w:val="105"/>
        </w:rPr>
        <w:t>radio</w:t>
      </w:r>
      <w:r>
        <w:rPr>
          <w:spacing w:val="-2"/>
          <w:w w:val="105"/>
        </w:rPr>
        <w:t xml:space="preserve"> </w:t>
      </w:r>
      <w:r>
        <w:rPr>
          <w:w w:val="105"/>
        </w:rPr>
        <w:t>waves.</w:t>
      </w:r>
      <w:r>
        <w:rPr>
          <w:spacing w:val="-2"/>
          <w:w w:val="105"/>
        </w:rPr>
        <w:t xml:space="preserve"> </w:t>
      </w:r>
      <w:r>
        <w:rPr>
          <w:w w:val="105"/>
        </w:rPr>
        <w:t>Instead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Wi-Fi,</w:t>
      </w:r>
      <w:r>
        <w:rPr>
          <w:spacing w:val="-3"/>
          <w:w w:val="105"/>
        </w:rPr>
        <w:t xml:space="preserve"> </w:t>
      </w:r>
      <w:r>
        <w:rPr>
          <w:w w:val="105"/>
        </w:rPr>
        <w:t>Li-Fi</w:t>
      </w:r>
      <w:r>
        <w:rPr>
          <w:spacing w:val="-2"/>
          <w:w w:val="105"/>
        </w:rPr>
        <w:t xml:space="preserve"> </w:t>
      </w:r>
      <w:r>
        <w:rPr>
          <w:w w:val="105"/>
        </w:rPr>
        <w:t>can</w:t>
      </w:r>
      <w:r>
        <w:rPr>
          <w:spacing w:val="-2"/>
          <w:w w:val="105"/>
        </w:rPr>
        <w:t xml:space="preserve"> </w:t>
      </w:r>
      <w:r>
        <w:rPr>
          <w:w w:val="105"/>
        </w:rPr>
        <w:t>take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advantage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source</w:t>
      </w:r>
      <w:r>
        <w:rPr>
          <w:spacing w:val="-3"/>
          <w:w w:val="105"/>
        </w:rPr>
        <w:t xml:space="preserve"> </w:t>
      </w:r>
      <w:r>
        <w:rPr>
          <w:w w:val="105"/>
        </w:rPr>
        <w:t>light.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Wi-</w:t>
      </w:r>
      <w:r>
        <w:rPr>
          <w:spacing w:val="-50"/>
          <w:w w:val="105"/>
        </w:rPr>
        <w:t xml:space="preserve"> </w:t>
      </w:r>
      <w:r>
        <w:rPr>
          <w:spacing w:val="-2"/>
          <w:w w:val="110"/>
        </w:rPr>
        <w:t>Fi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cannot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able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transfer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data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in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aircraft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though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aircraft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have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multiple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lights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so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data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can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be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transmitted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using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Li-</w:t>
      </w:r>
      <w:r>
        <w:rPr>
          <w:spacing w:val="-53"/>
          <w:w w:val="110"/>
        </w:rPr>
        <w:t xml:space="preserve"> </w:t>
      </w:r>
      <w:r>
        <w:rPr>
          <w:w w:val="105"/>
        </w:rPr>
        <w:t>Fi</w:t>
      </w:r>
      <w:r>
        <w:rPr>
          <w:spacing w:val="-5"/>
          <w:w w:val="105"/>
        </w:rPr>
        <w:t xml:space="preserve"> </w:t>
      </w:r>
      <w:r>
        <w:rPr>
          <w:w w:val="105"/>
        </w:rPr>
        <w:t>technology.</w:t>
      </w:r>
      <w:r>
        <w:rPr>
          <w:spacing w:val="-4"/>
          <w:w w:val="105"/>
        </w:rPr>
        <w:t xml:space="preserve"> </w:t>
      </w:r>
      <w:r>
        <w:rPr>
          <w:w w:val="105"/>
        </w:rPr>
        <w:t>Each</w:t>
      </w:r>
      <w:r>
        <w:rPr>
          <w:spacing w:val="-4"/>
          <w:w w:val="105"/>
        </w:rPr>
        <w:t xml:space="preserve"> </w:t>
      </w:r>
      <w:r>
        <w:rPr>
          <w:w w:val="105"/>
        </w:rPr>
        <w:t>light</w:t>
      </w:r>
      <w:r>
        <w:rPr>
          <w:spacing w:val="-5"/>
          <w:w w:val="105"/>
        </w:rPr>
        <w:t xml:space="preserve"> </w:t>
      </w:r>
      <w:r>
        <w:rPr>
          <w:w w:val="105"/>
        </w:rPr>
        <w:t>can</w:t>
      </w:r>
      <w:r>
        <w:rPr>
          <w:spacing w:val="-4"/>
          <w:w w:val="105"/>
        </w:rPr>
        <w:t xml:space="preserve"> </w:t>
      </w:r>
      <w:r>
        <w:rPr>
          <w:w w:val="105"/>
        </w:rPr>
        <w:t>transfer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data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aircraft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passenger’s</w:t>
      </w:r>
      <w:r>
        <w:rPr>
          <w:spacing w:val="-5"/>
          <w:w w:val="105"/>
        </w:rPr>
        <w:t xml:space="preserve"> </w:t>
      </w:r>
      <w:r>
        <w:rPr>
          <w:w w:val="105"/>
        </w:rPr>
        <w:t>laptops,</w:t>
      </w:r>
      <w:r>
        <w:rPr>
          <w:spacing w:val="-4"/>
          <w:w w:val="105"/>
        </w:rPr>
        <w:t xml:space="preserve"> </w:t>
      </w:r>
      <w:r>
        <w:rPr>
          <w:w w:val="105"/>
        </w:rPr>
        <w:t>smartphones,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tablets.</w:t>
      </w:r>
    </w:p>
    <w:p>
      <w:pPr>
        <w:pStyle w:val="5"/>
        <w:spacing w:before="87" w:line="235" w:lineRule="auto"/>
        <w:ind w:left="215" w:right="364" w:firstLine="481"/>
        <w:jc w:val="both"/>
        <w:rPr>
          <w:w w:val="105"/>
        </w:rPr>
      </w:pPr>
    </w:p>
    <w:p>
      <w:pPr>
        <w:pStyle w:val="2"/>
        <w:numPr>
          <w:ilvl w:val="0"/>
          <w:numId w:val="3"/>
        </w:numPr>
        <w:tabs>
          <w:tab w:val="left" w:pos="407"/>
        </w:tabs>
        <w:spacing w:before="40" w:after="0" w:line="240" w:lineRule="auto"/>
        <w:ind w:left="406" w:right="0" w:hanging="198"/>
        <w:jc w:val="left"/>
      </w:pPr>
      <w:r>
        <w:t>Underwater</w:t>
      </w:r>
    </w:p>
    <w:p>
      <w:pPr>
        <w:pStyle w:val="5"/>
        <w:spacing w:before="59" w:line="235" w:lineRule="auto"/>
        <w:ind w:left="209" w:right="369" w:firstLine="892"/>
        <w:jc w:val="both"/>
      </w:pPr>
      <w:r>
        <w:rPr>
          <w:w w:val="105"/>
        </w:rPr>
        <w:t>This comes under Li-Fi technology as light can enter deep water. radio waves quickly absorb water</w:t>
      </w:r>
      <w:r>
        <w:rPr>
          <w:spacing w:val="1"/>
          <w:w w:val="105"/>
        </w:rPr>
        <w:t xml:space="preserve"> </w:t>
      </w:r>
      <w:r>
        <w:rPr>
          <w:w w:val="105"/>
        </w:rPr>
        <w:t>preventing underwater radio communications, but light can transmit for large distances. Since light can travel</w:t>
      </w:r>
      <w:r>
        <w:rPr>
          <w:spacing w:val="1"/>
          <w:w w:val="105"/>
        </w:rPr>
        <w:t xml:space="preserve"> </w:t>
      </w:r>
      <w:r>
        <w:rPr>
          <w:w w:val="105"/>
        </w:rPr>
        <w:t>through water, Li-fi baes communication offers much greater mobility. The light level in the ocean contains most</w:t>
      </w:r>
      <w:r>
        <w:rPr>
          <w:spacing w:val="-50"/>
          <w:w w:val="105"/>
        </w:rPr>
        <w:t xml:space="preserve"> </w:t>
      </w:r>
      <w:r>
        <w:rPr>
          <w:w w:val="105"/>
        </w:rPr>
        <w:t>commercial</w:t>
      </w:r>
      <w:r>
        <w:rPr>
          <w:spacing w:val="-7"/>
          <w:w w:val="105"/>
        </w:rPr>
        <w:t xml:space="preserve"> </w:t>
      </w:r>
      <w:r>
        <w:rPr>
          <w:w w:val="105"/>
        </w:rPr>
        <w:t>fishes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home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many</w:t>
      </w:r>
      <w:r>
        <w:rPr>
          <w:spacing w:val="-7"/>
          <w:w w:val="105"/>
        </w:rPr>
        <w:t xml:space="preserve"> </w:t>
      </w:r>
      <w:r>
        <w:rPr>
          <w:w w:val="105"/>
        </w:rPr>
        <w:t>protected</w:t>
      </w:r>
      <w:r>
        <w:rPr>
          <w:spacing w:val="-6"/>
          <w:w w:val="105"/>
        </w:rPr>
        <w:t xml:space="preserve"> </w:t>
      </w:r>
      <w:r>
        <w:rPr>
          <w:w w:val="105"/>
        </w:rPr>
        <w:t>marine</w:t>
      </w:r>
      <w:r>
        <w:rPr>
          <w:spacing w:val="-7"/>
          <w:w w:val="105"/>
        </w:rPr>
        <w:t xml:space="preserve"> </w:t>
      </w:r>
      <w:r>
        <w:rPr>
          <w:w w:val="105"/>
        </w:rPr>
        <w:t>mammals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turtles.</w:t>
      </w:r>
    </w:p>
    <w:p>
      <w:pPr>
        <w:pStyle w:val="5"/>
        <w:spacing w:before="1"/>
        <w:rPr>
          <w:sz w:val="28"/>
        </w:rPr>
      </w:pPr>
    </w:p>
    <w:p>
      <w:pPr>
        <w:pStyle w:val="2"/>
        <w:numPr>
          <w:ilvl w:val="0"/>
          <w:numId w:val="3"/>
        </w:numPr>
        <w:tabs>
          <w:tab w:val="left" w:pos="417"/>
        </w:tabs>
        <w:spacing w:before="56" w:after="0" w:line="240" w:lineRule="auto"/>
        <w:ind w:left="416" w:right="0" w:hanging="208"/>
        <w:jc w:val="left"/>
      </w:pPr>
      <w:r>
        <w:t>Education</w:t>
      </w:r>
    </w:p>
    <w:p>
      <w:pPr>
        <w:pStyle w:val="5"/>
        <w:spacing w:before="58" w:line="235" w:lineRule="auto"/>
        <w:ind w:left="209" w:right="377" w:firstLine="571"/>
        <w:jc w:val="both"/>
      </w:pPr>
      <w:r>
        <w:rPr>
          <w:w w:val="105"/>
        </w:rPr>
        <w:t>As Li-Fi is the latest and trending technology that can provide high-speed internet access, so it can replace</w:t>
      </w:r>
      <w:r>
        <w:rPr>
          <w:spacing w:val="-50"/>
          <w:w w:val="105"/>
        </w:rPr>
        <w:t xml:space="preserve"> </w:t>
      </w:r>
      <w:r>
        <w:rPr>
          <w:w w:val="105"/>
        </w:rPr>
        <w:t>Wi-Fi in educational institutions. The new learning technology in schools become asmart way in connecting</w:t>
      </w:r>
      <w:r>
        <w:rPr>
          <w:spacing w:val="1"/>
          <w:w w:val="105"/>
        </w:rPr>
        <w:t xml:space="preserve"> </w:t>
      </w:r>
      <w:r>
        <w:rPr>
          <w:w w:val="105"/>
        </w:rPr>
        <w:t>teachers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5"/>
          <w:w w:val="105"/>
        </w:rPr>
        <w:t xml:space="preserve"> </w:t>
      </w:r>
      <w:r>
        <w:rPr>
          <w:w w:val="105"/>
        </w:rPr>
        <w:t>so</w:t>
      </w:r>
      <w:r>
        <w:rPr>
          <w:spacing w:val="-5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5"/>
          <w:w w:val="105"/>
        </w:rPr>
        <w:t xml:space="preserve"> </w:t>
      </w:r>
      <w:r>
        <w:rPr>
          <w:w w:val="105"/>
        </w:rPr>
        <w:t>institutions</w:t>
      </w:r>
      <w:r>
        <w:rPr>
          <w:spacing w:val="-5"/>
          <w:w w:val="105"/>
        </w:rPr>
        <w:t xml:space="preserve"> </w:t>
      </w:r>
      <w:r>
        <w:rPr>
          <w:w w:val="105"/>
        </w:rPr>
        <w:t>can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benefited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using</w:t>
      </w:r>
      <w:r>
        <w:rPr>
          <w:spacing w:val="-5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technology.</w:t>
      </w:r>
      <w:r>
        <w:rPr>
          <w:spacing w:val="-5"/>
          <w:w w:val="105"/>
        </w:rPr>
        <w:t xml:space="preserve"> </w:t>
      </w:r>
      <w:r>
        <w:rPr>
          <w:w w:val="105"/>
        </w:rPr>
        <w:t>some</w:t>
      </w:r>
      <w:r>
        <w:rPr>
          <w:spacing w:val="-5"/>
          <w:w w:val="105"/>
        </w:rPr>
        <w:t xml:space="preserve"> </w:t>
      </w:r>
      <w:r>
        <w:rPr>
          <w:w w:val="105"/>
        </w:rPr>
        <w:t>schools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even</w:t>
      </w:r>
      <w:r>
        <w:rPr>
          <w:spacing w:val="-50"/>
          <w:w w:val="105"/>
        </w:rPr>
        <w:t xml:space="preserve"> </w:t>
      </w:r>
      <w:r>
        <w:rPr>
          <w:w w:val="105"/>
        </w:rPr>
        <w:t>started</w:t>
      </w:r>
      <w:r>
        <w:rPr>
          <w:spacing w:val="-7"/>
          <w:w w:val="105"/>
        </w:rPr>
        <w:t xml:space="preserve"> </w:t>
      </w:r>
      <w:r>
        <w:rPr>
          <w:w w:val="105"/>
        </w:rPr>
        <w:t>using</w:t>
      </w:r>
      <w:r>
        <w:rPr>
          <w:spacing w:val="-7"/>
          <w:w w:val="105"/>
        </w:rPr>
        <w:t xml:space="preserve"> </w:t>
      </w:r>
      <w:r>
        <w:rPr>
          <w:w w:val="105"/>
        </w:rPr>
        <w:t>Li-Fi</w:t>
      </w:r>
      <w:r>
        <w:rPr>
          <w:spacing w:val="-6"/>
          <w:w w:val="105"/>
        </w:rPr>
        <w:t xml:space="preserve"> </w:t>
      </w:r>
      <w:r>
        <w:rPr>
          <w:w w:val="105"/>
        </w:rPr>
        <w:t>technology.</w:t>
      </w:r>
    </w:p>
    <w:p>
      <w:pPr>
        <w:pStyle w:val="5"/>
        <w:spacing w:before="5"/>
        <w:rPr>
          <w:sz w:val="16"/>
        </w:rPr>
      </w:pPr>
    </w:p>
    <w:p>
      <w:pPr>
        <w:pStyle w:val="2"/>
        <w:numPr>
          <w:ilvl w:val="0"/>
          <w:numId w:val="3"/>
        </w:numPr>
        <w:tabs>
          <w:tab w:val="left" w:pos="398"/>
        </w:tabs>
        <w:spacing w:before="57" w:after="0" w:line="240" w:lineRule="auto"/>
        <w:ind w:left="397" w:right="0" w:hanging="189"/>
        <w:jc w:val="left"/>
      </w:pPr>
      <w:r>
        <w:t>Industries</w:t>
      </w:r>
    </w:p>
    <w:p>
      <w:pPr>
        <w:pStyle w:val="5"/>
        <w:spacing w:before="8"/>
        <w:rPr>
          <w:b/>
        </w:rPr>
      </w:pPr>
    </w:p>
    <w:p>
      <w:pPr>
        <w:pStyle w:val="5"/>
        <w:spacing w:before="1" w:line="235" w:lineRule="auto"/>
        <w:ind w:left="209" w:right="378" w:firstLine="601"/>
        <w:jc w:val="both"/>
      </w:pPr>
      <w:r>
        <w:rPr>
          <w:w w:val="105"/>
        </w:rPr>
        <w:t>It becomes a new approach to combining manufacturing processes and technology such as the internet of</w:t>
      </w:r>
      <w:r>
        <w:rPr>
          <w:spacing w:val="1"/>
          <w:w w:val="105"/>
        </w:rPr>
        <w:t xml:space="preserve"> </w:t>
      </w:r>
      <w:r>
        <w:rPr>
          <w:w w:val="105"/>
        </w:rPr>
        <w:t>things (IoT), and artificial intelligence (AI) to improve automation and communication and using real-time data.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electronic</w:t>
      </w:r>
      <w:r>
        <w:rPr>
          <w:spacing w:val="-7"/>
          <w:w w:val="105"/>
        </w:rPr>
        <w:t xml:space="preserve"> </w:t>
      </w:r>
      <w:r>
        <w:rPr>
          <w:w w:val="105"/>
        </w:rPr>
        <w:t>company</w:t>
      </w:r>
      <w:r>
        <w:rPr>
          <w:spacing w:val="-7"/>
          <w:w w:val="105"/>
        </w:rPr>
        <w:t xml:space="preserve"> </w:t>
      </w:r>
      <w:r>
        <w:rPr>
          <w:w w:val="105"/>
        </w:rPr>
        <w:t>uses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new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7"/>
          <w:w w:val="105"/>
        </w:rPr>
        <w:t xml:space="preserve"> </w:t>
      </w:r>
      <w:r>
        <w:rPr>
          <w:w w:val="105"/>
        </w:rPr>
        <w:t>transmission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its</w:t>
      </w:r>
      <w:r>
        <w:rPr>
          <w:spacing w:val="-7"/>
          <w:w w:val="105"/>
        </w:rPr>
        <w:t xml:space="preserve"> </w:t>
      </w:r>
      <w:r>
        <w:rPr>
          <w:w w:val="105"/>
        </w:rPr>
        <w:t>house</w:t>
      </w:r>
      <w:r>
        <w:rPr>
          <w:spacing w:val="-7"/>
          <w:w w:val="105"/>
        </w:rPr>
        <w:t xml:space="preserve"> </w:t>
      </w:r>
      <w:r>
        <w:rPr>
          <w:w w:val="105"/>
        </w:rPr>
        <w:t>production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gain</w:t>
      </w:r>
      <w:r>
        <w:rPr>
          <w:spacing w:val="-8"/>
          <w:w w:val="105"/>
        </w:rPr>
        <w:t xml:space="preserve"> </w:t>
      </w:r>
      <w:r>
        <w:rPr>
          <w:w w:val="105"/>
        </w:rPr>
        <w:t>experience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include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50"/>
          <w:w w:val="105"/>
        </w:rPr>
        <w:t xml:space="preserve"> </w:t>
      </w:r>
      <w:r>
        <w:rPr>
          <w:w w:val="105"/>
        </w:rPr>
        <w:t>development of Li-Fi for wireless industrial communication. In the production line the transmission of data to</w:t>
      </w:r>
      <w:r>
        <w:rPr>
          <w:spacing w:val="1"/>
          <w:w w:val="105"/>
        </w:rPr>
        <w:t xml:space="preserve"> </w:t>
      </w:r>
      <w:r>
        <w:rPr>
          <w:w w:val="105"/>
        </w:rPr>
        <w:t>machines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collection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operating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7"/>
          <w:w w:val="105"/>
        </w:rPr>
        <w:t xml:space="preserve"> </w:t>
      </w:r>
      <w:r>
        <w:rPr>
          <w:w w:val="105"/>
        </w:rPr>
        <w:t>between</w:t>
      </w:r>
      <w:r>
        <w:rPr>
          <w:spacing w:val="-7"/>
          <w:w w:val="105"/>
        </w:rPr>
        <w:t xml:space="preserve"> </w:t>
      </w:r>
      <w:r>
        <w:rPr>
          <w:w w:val="105"/>
        </w:rPr>
        <w:t>sender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receiver.</w:t>
      </w:r>
    </w:p>
    <w:p>
      <w:pPr>
        <w:pStyle w:val="5"/>
        <w:spacing w:before="9"/>
        <w:rPr>
          <w:sz w:val="16"/>
        </w:rPr>
      </w:pPr>
    </w:p>
    <w:p>
      <w:pPr>
        <w:pStyle w:val="2"/>
        <w:spacing w:before="1"/>
        <w:ind w:left="4018"/>
      </w:pPr>
      <w:r>
        <w:t>X.A.</w:t>
      </w:r>
      <w:r>
        <w:rPr>
          <w:spacing w:val="-1"/>
        </w:rPr>
        <w:t xml:space="preserve"> </w:t>
      </w:r>
      <w:r>
        <w:t>ADVANTAGES</w:t>
      </w:r>
    </w:p>
    <w:p>
      <w:pPr>
        <w:pStyle w:val="5"/>
        <w:spacing w:before="1"/>
        <w:rPr>
          <w:b/>
          <w:sz w:val="27"/>
        </w:rPr>
      </w:pPr>
    </w:p>
    <w:p>
      <w:pPr>
        <w:pStyle w:val="5"/>
        <w:spacing w:before="56" w:line="240" w:lineRule="auto"/>
        <w:ind w:left="260" w:right="10" w:rightChars="0" w:hanging="12"/>
        <w:jc w:val="both"/>
      </w:pPr>
      <w:r>
        <w:rPr>
          <w:w w:val="105"/>
        </w:rPr>
        <w:t>Data</w:t>
      </w:r>
      <w:r>
        <w:rPr>
          <w:spacing w:val="-10"/>
          <w:w w:val="105"/>
        </w:rPr>
        <w:t xml:space="preserve"> </w:t>
      </w:r>
      <w:r>
        <w:rPr>
          <w:w w:val="105"/>
        </w:rPr>
        <w:t>transmission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faster</w:t>
      </w:r>
      <w:r>
        <w:rPr>
          <w:spacing w:val="-10"/>
          <w:w w:val="105"/>
        </w:rPr>
        <w:t xml:space="preserve"> </w:t>
      </w:r>
      <w:r>
        <w:rPr>
          <w:w w:val="105"/>
        </w:rPr>
        <w:t>when</w:t>
      </w:r>
      <w:r>
        <w:rPr>
          <w:spacing w:val="-10"/>
          <w:w w:val="105"/>
        </w:rPr>
        <w:t xml:space="preserve"> </w:t>
      </w:r>
      <w:r>
        <w:rPr>
          <w:w w:val="105"/>
        </w:rPr>
        <w:t>compared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Wi-Fi.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some</w:t>
      </w:r>
      <w:r>
        <w:rPr>
          <w:spacing w:val="-10"/>
          <w:w w:val="105"/>
        </w:rPr>
        <w:t xml:space="preserve"> </w:t>
      </w:r>
      <w:r>
        <w:rPr>
          <w:w w:val="105"/>
        </w:rPr>
        <w:t>tests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even</w:t>
      </w:r>
      <w:r>
        <w:rPr>
          <w:spacing w:val="-9"/>
          <w:w w:val="105"/>
        </w:rPr>
        <w:t xml:space="preserve"> </w:t>
      </w:r>
      <w:r>
        <w:rPr>
          <w:w w:val="105"/>
        </w:rPr>
        <w:t>reaches</w:t>
      </w:r>
      <w:r>
        <w:rPr>
          <w:spacing w:val="-10"/>
          <w:w w:val="105"/>
        </w:rPr>
        <w:t xml:space="preserve"> </w:t>
      </w:r>
      <w:r>
        <w:rPr>
          <w:w w:val="105"/>
        </w:rPr>
        <w:t>224Gbps.</w:t>
      </w:r>
      <w:r>
        <w:rPr>
          <w:spacing w:val="-50"/>
          <w:w w:val="105"/>
        </w:rPr>
        <w:t xml:space="preserve"> </w:t>
      </w:r>
      <w:r>
        <w:rPr>
          <w:w w:val="105"/>
        </w:rPr>
        <w:t>Li-fi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used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very</w:t>
      </w:r>
      <w:r>
        <w:rPr>
          <w:spacing w:val="-9"/>
          <w:w w:val="105"/>
        </w:rPr>
        <w:t xml:space="preserve"> </w:t>
      </w:r>
      <w:r>
        <w:rPr>
          <w:w w:val="105"/>
        </w:rPr>
        <w:t>sensitive</w:t>
      </w:r>
      <w:r>
        <w:rPr>
          <w:spacing w:val="-9"/>
          <w:w w:val="105"/>
        </w:rPr>
        <w:t xml:space="preserve"> </w:t>
      </w:r>
      <w:r>
        <w:rPr>
          <w:w w:val="105"/>
        </w:rPr>
        <w:t>areas</w:t>
      </w:r>
      <w:r>
        <w:rPr>
          <w:spacing w:val="-8"/>
          <w:w w:val="105"/>
        </w:rPr>
        <w:t xml:space="preserve"> </w:t>
      </w:r>
      <w:r>
        <w:rPr>
          <w:w w:val="105"/>
        </w:rPr>
        <w:t>such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aircraft,</w:t>
      </w:r>
      <w:r>
        <w:rPr>
          <w:spacing w:val="-8"/>
          <w:w w:val="105"/>
        </w:rPr>
        <w:t xml:space="preserve"> </w:t>
      </w:r>
      <w:r>
        <w:rPr>
          <w:w w:val="105"/>
        </w:rPr>
        <w:t>hospitals,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even</w:t>
      </w:r>
      <w:r>
        <w:rPr>
          <w:spacing w:val="-8"/>
          <w:w w:val="105"/>
        </w:rPr>
        <w:t xml:space="preserve"> </w:t>
      </w:r>
      <w:r>
        <w:rPr>
          <w:w w:val="105"/>
        </w:rPr>
        <w:t>underwater.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274"/>
        <w:jc w:val="both"/>
        <w:textAlignment w:val="auto"/>
        <w:rPr>
          <w:w w:val="105"/>
        </w:rPr>
      </w:pP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tends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operate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invisible</w:t>
      </w:r>
      <w:r>
        <w:rPr>
          <w:spacing w:val="-10"/>
          <w:w w:val="105"/>
        </w:rPr>
        <w:t xml:space="preserve"> </w:t>
      </w:r>
      <w:r>
        <w:rPr>
          <w:w w:val="105"/>
        </w:rPr>
        <w:t>places.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274"/>
        <w:jc w:val="both"/>
        <w:textAlignment w:val="auto"/>
      </w:pPr>
      <w:r>
        <w:rPr>
          <w:w w:val="105"/>
        </w:rPr>
        <w:t>It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very</w:t>
      </w:r>
      <w:r>
        <w:rPr>
          <w:spacing w:val="-13"/>
          <w:w w:val="105"/>
        </w:rPr>
        <w:t xml:space="preserve"> </w:t>
      </w:r>
      <w:r>
        <w:rPr>
          <w:w w:val="105"/>
        </w:rPr>
        <w:t>easy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implement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easiest</w:t>
      </w:r>
      <w:r>
        <w:rPr>
          <w:spacing w:val="-12"/>
          <w:w w:val="105"/>
        </w:rPr>
        <w:t xml:space="preserve"> </w:t>
      </w:r>
      <w:r>
        <w:rPr>
          <w:w w:val="105"/>
        </w:rPr>
        <w:t>way.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245" w:firstLine="14"/>
        <w:jc w:val="both"/>
        <w:textAlignment w:val="auto"/>
        <w:rPr>
          <w:w w:val="105"/>
        </w:rPr>
      </w:pPr>
      <w:r>
        <w:rPr>
          <w:w w:val="105"/>
        </w:rPr>
        <w:t>Since</w:t>
      </w:r>
      <w:r>
        <w:rPr>
          <w:spacing w:val="-11"/>
          <w:w w:val="105"/>
        </w:rPr>
        <w:t xml:space="preserve"> </w:t>
      </w:r>
      <w:r>
        <w:rPr>
          <w:w w:val="105"/>
        </w:rPr>
        <w:t>many</w:t>
      </w:r>
      <w:r>
        <w:rPr>
          <w:spacing w:val="-11"/>
          <w:w w:val="105"/>
        </w:rPr>
        <w:t xml:space="preserve"> </w:t>
      </w:r>
      <w:r>
        <w:rPr>
          <w:w w:val="105"/>
        </w:rPr>
        <w:t>places</w:t>
      </w:r>
      <w:r>
        <w:rPr>
          <w:spacing w:val="-10"/>
          <w:w w:val="105"/>
        </w:rPr>
        <w:t xml:space="preserve"> </w:t>
      </w:r>
      <w:r>
        <w:rPr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w w:val="105"/>
        </w:rPr>
        <w:t>lights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offices,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11"/>
          <w:w w:val="105"/>
        </w:rPr>
        <w:t xml:space="preserve"> </w:t>
      </w:r>
      <w:r>
        <w:rPr>
          <w:w w:val="105"/>
        </w:rPr>
        <w:t>institutions</w:t>
      </w:r>
      <w:r>
        <w:rPr>
          <w:spacing w:val="-10"/>
          <w:w w:val="105"/>
        </w:rPr>
        <w:t xml:space="preserve"> </w:t>
      </w:r>
      <w:r>
        <w:rPr>
          <w:w w:val="105"/>
        </w:rPr>
        <w:t>so</w:t>
      </w:r>
      <w:r>
        <w:rPr>
          <w:spacing w:val="-11"/>
          <w:w w:val="105"/>
        </w:rPr>
        <w:t xml:space="preserve"> </w:t>
      </w:r>
      <w:r>
        <w:rPr>
          <w:w w:val="105"/>
        </w:rPr>
        <w:t>they</w:t>
      </w:r>
      <w:r>
        <w:rPr>
          <w:spacing w:val="-10"/>
          <w:w w:val="105"/>
        </w:rPr>
        <w:t xml:space="preserve"> </w:t>
      </w:r>
      <w:r>
        <w:rPr>
          <w:w w:val="105"/>
        </w:rPr>
        <w:t>can</w:t>
      </w:r>
      <w:r>
        <w:rPr>
          <w:spacing w:val="-11"/>
          <w:w w:val="105"/>
        </w:rPr>
        <w:t xml:space="preserve"> </w:t>
      </w:r>
      <w:r>
        <w:rPr>
          <w:w w:val="105"/>
        </w:rPr>
        <w:t>transmit</w:t>
      </w:r>
      <w:r>
        <w:rPr>
          <w:spacing w:val="-11"/>
          <w:w w:val="105"/>
        </w:rPr>
        <w:t xml:space="preserve"> </w:t>
      </w:r>
      <w:r>
        <w:rPr>
          <w:w w:val="105"/>
        </w:rPr>
        <w:t>data</w:t>
      </w:r>
      <w:r>
        <w:rPr>
          <w:spacing w:val="-10"/>
          <w:w w:val="105"/>
        </w:rPr>
        <w:t xml:space="preserve"> </w:t>
      </w:r>
      <w:r>
        <w:rPr>
          <w:w w:val="105"/>
        </w:rPr>
        <w:t>using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technology.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245" w:firstLine="14"/>
        <w:jc w:val="both"/>
        <w:textAlignment w:val="auto"/>
        <w:rPr>
          <w:w w:val="105"/>
        </w:rPr>
      </w:pPr>
      <w:r>
        <w:rPr>
          <w:w w:val="105"/>
        </w:rPr>
        <w:t>Li-Fi can be used as</w:t>
      </w:r>
      <w:r>
        <w:rPr>
          <w:spacing w:val="1"/>
          <w:w w:val="105"/>
        </w:rPr>
        <w:t xml:space="preserve"> </w:t>
      </w:r>
      <w:r>
        <w:rPr>
          <w:w w:val="105"/>
        </w:rPr>
        <w:t>the safest wireless network</w:t>
      </w:r>
      <w:r>
        <w:rPr>
          <w:spacing w:val="1"/>
          <w:w w:val="105"/>
        </w:rPr>
        <w:t xml:space="preserve"> </w:t>
      </w:r>
      <w:r>
        <w:rPr>
          <w:w w:val="105"/>
        </w:rPr>
        <w:t>as it cannot able</w:t>
      </w:r>
      <w:r>
        <w:rPr>
          <w:spacing w:val="1"/>
          <w:w w:val="105"/>
        </w:rPr>
        <w:t xml:space="preserve"> </w:t>
      </w:r>
      <w:r>
        <w:rPr>
          <w:w w:val="105"/>
        </w:rPr>
        <w:t>to pass through opaque structures,</w:t>
      </w:r>
      <w:r>
        <w:rPr>
          <w:spacing w:val="1"/>
          <w:w w:val="105"/>
        </w:rPr>
        <w:t xml:space="preserve"> </w:t>
      </w:r>
      <w:r>
        <w:rPr>
          <w:w w:val="105"/>
        </w:rPr>
        <w:t>Li-Fi internet is</w:t>
      </w:r>
      <w:r>
        <w:rPr>
          <w:spacing w:val="-49"/>
          <w:w w:val="105"/>
        </w:rPr>
        <w:t xml:space="preserve"> </w:t>
      </w:r>
      <w:r>
        <w:rPr>
          <w:w w:val="105"/>
        </w:rPr>
        <w:t>available</w:t>
      </w:r>
      <w:r>
        <w:rPr>
          <w:spacing w:val="-7"/>
          <w:w w:val="105"/>
        </w:rPr>
        <w:t xml:space="preserve"> </w:t>
      </w:r>
      <w:r>
        <w:rPr>
          <w:w w:val="105"/>
        </w:rPr>
        <w:t>only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users</w:t>
      </w:r>
      <w:r>
        <w:rPr>
          <w:spacing w:val="-6"/>
          <w:w w:val="105"/>
        </w:rPr>
        <w:t xml:space="preserve"> </w:t>
      </w:r>
      <w:r>
        <w:rPr>
          <w:w w:val="105"/>
        </w:rPr>
        <w:t>within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room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cannot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reached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users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other</w:t>
      </w:r>
      <w:r>
        <w:rPr>
          <w:spacing w:val="-7"/>
          <w:w w:val="105"/>
        </w:rPr>
        <w:t xml:space="preserve"> </w:t>
      </w:r>
      <w:r>
        <w:rPr>
          <w:w w:val="105"/>
        </w:rPr>
        <w:t>rooms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buildings.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245" w:firstLine="14"/>
        <w:jc w:val="both"/>
        <w:textAlignment w:val="auto"/>
      </w:pPr>
      <w:r>
        <w:rPr>
          <w:w w:val="105"/>
        </w:rPr>
        <w:t>Light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transmit</w:t>
      </w:r>
      <w:r>
        <w:rPr>
          <w:spacing w:val="-4"/>
          <w:w w:val="105"/>
        </w:rPr>
        <w:t xml:space="preserve"> </w:t>
      </w:r>
      <w:r>
        <w:rPr>
          <w:w w:val="105"/>
        </w:rPr>
        <w:t>data,</w:t>
      </w:r>
      <w:r>
        <w:rPr>
          <w:spacing w:val="-4"/>
          <w:w w:val="105"/>
        </w:rPr>
        <w:t xml:space="preserve"> </w:t>
      </w:r>
      <w:r>
        <w:rPr>
          <w:w w:val="105"/>
        </w:rPr>
        <w:t>so</w:t>
      </w:r>
      <w:r>
        <w:rPr>
          <w:spacing w:val="-3"/>
          <w:w w:val="105"/>
        </w:rPr>
        <w:t xml:space="preserve"> </w:t>
      </w:r>
      <w:r>
        <w:rPr>
          <w:w w:val="105"/>
        </w:rPr>
        <w:t>when</w:t>
      </w:r>
      <w:r>
        <w:rPr>
          <w:spacing w:val="-4"/>
          <w:w w:val="105"/>
        </w:rPr>
        <w:t xml:space="preserve"> </w:t>
      </w:r>
      <w:r>
        <w:rPr>
          <w:w w:val="105"/>
        </w:rPr>
        <w:t>there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need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light,</w:t>
      </w:r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can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reduced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point</w:t>
      </w:r>
      <w:r>
        <w:rPr>
          <w:spacing w:val="-3"/>
          <w:w w:val="105"/>
        </w:rPr>
        <w:t xml:space="preserve"> </w:t>
      </w:r>
      <w:r>
        <w:rPr>
          <w:w w:val="105"/>
        </w:rPr>
        <w:t>where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appears</w:t>
      </w:r>
      <w:r>
        <w:rPr>
          <w:spacing w:val="-3"/>
          <w:w w:val="105"/>
        </w:rPr>
        <w:t xml:space="preserve"> </w:t>
      </w:r>
      <w:r>
        <w:rPr>
          <w:w w:val="105"/>
        </w:rPr>
        <w:t>off</w:t>
      </w:r>
      <w:r>
        <w:rPr>
          <w:spacing w:val="-50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human</w:t>
      </w:r>
      <w:r>
        <w:rPr>
          <w:spacing w:val="-7"/>
          <w:w w:val="105"/>
        </w:rPr>
        <w:t xml:space="preserve"> </w:t>
      </w:r>
      <w:r>
        <w:rPr>
          <w:w w:val="105"/>
        </w:rPr>
        <w:t>eye,</w:t>
      </w:r>
      <w:r>
        <w:rPr>
          <w:spacing w:val="-6"/>
          <w:w w:val="105"/>
        </w:rPr>
        <w:t xml:space="preserve"> </w:t>
      </w:r>
      <w:r>
        <w:rPr>
          <w:w w:val="105"/>
        </w:rPr>
        <w:t>but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still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working.</w:t>
      </w:r>
    </w:p>
    <w:p>
      <w:pPr>
        <w:pStyle w:val="5"/>
      </w:pPr>
    </w:p>
    <w:p>
      <w:pPr>
        <w:pStyle w:val="5"/>
        <w:spacing w:before="9"/>
        <w:rPr>
          <w:sz w:val="18"/>
        </w:rPr>
      </w:pPr>
    </w:p>
    <w:p>
      <w:pPr>
        <w:pStyle w:val="2"/>
        <w:ind w:left="3929"/>
      </w:pPr>
      <w:r>
        <w:t>B.</w:t>
      </w:r>
      <w:r>
        <w:rPr>
          <w:spacing w:val="-2"/>
        </w:rPr>
        <w:t xml:space="preserve"> </w:t>
      </w:r>
      <w:r>
        <w:t>DISADVANTAGES:</w:t>
      </w:r>
    </w:p>
    <w:p>
      <w:pPr>
        <w:pStyle w:val="5"/>
        <w:spacing w:before="5"/>
        <w:rPr>
          <w:b/>
          <w:sz w:val="21"/>
        </w:rPr>
      </w:pPr>
    </w:p>
    <w:p>
      <w:pPr>
        <w:pStyle w:val="5"/>
        <w:spacing w:before="1" w:line="240" w:lineRule="auto"/>
        <w:ind w:left="240"/>
        <w:jc w:val="both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widespread</w:t>
      </w:r>
      <w:r>
        <w:rPr>
          <w:spacing w:val="-9"/>
          <w:w w:val="105"/>
        </w:rPr>
        <w:t xml:space="preserve"> </w:t>
      </w:r>
      <w:r>
        <w:rPr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Wi-Fi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majorfactor</w:t>
      </w:r>
      <w:r>
        <w:rPr>
          <w:spacing w:val="-9"/>
          <w:w w:val="105"/>
        </w:rPr>
        <w:t xml:space="preserve"> </w:t>
      </w:r>
      <w:r>
        <w:rPr>
          <w:w w:val="105"/>
        </w:rPr>
        <w:t>preventing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Li-Fi.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limitations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Li-Fi</w:t>
      </w:r>
      <w:r>
        <w:rPr>
          <w:spacing w:val="-9"/>
          <w:w w:val="105"/>
        </w:rPr>
        <w:t xml:space="preserve"> </w:t>
      </w:r>
      <w:r>
        <w:rPr>
          <w:w w:val="105"/>
        </w:rPr>
        <w:t>make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difficult</w:t>
      </w:r>
      <w:r>
        <w:rPr>
          <w:spacing w:val="-50"/>
          <w:w w:val="105"/>
        </w:rPr>
        <w:t xml:space="preserve"> </w:t>
      </w:r>
      <w:r>
        <w:rPr>
          <w:w w:val="105"/>
        </w:rPr>
        <w:t>task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replace</w:t>
      </w:r>
      <w:r>
        <w:rPr>
          <w:spacing w:val="-6"/>
          <w:w w:val="105"/>
        </w:rPr>
        <w:t xml:space="preserve"> </w:t>
      </w:r>
      <w:r>
        <w:rPr>
          <w:w w:val="105"/>
        </w:rPr>
        <w:t>conventional</w:t>
      </w:r>
      <w:r>
        <w:rPr>
          <w:spacing w:val="-7"/>
          <w:w w:val="105"/>
        </w:rPr>
        <w:t xml:space="preserve"> </w:t>
      </w:r>
      <w:r>
        <w:rPr>
          <w:w w:val="105"/>
        </w:rPr>
        <w:t>Wi-Fi</w:t>
      </w:r>
      <w:r>
        <w:rPr>
          <w:spacing w:val="-6"/>
          <w:w w:val="105"/>
        </w:rPr>
        <w:t xml:space="preserve"> </w:t>
      </w:r>
      <w:r>
        <w:rPr>
          <w:w w:val="105"/>
        </w:rPr>
        <w:t>networks.</w:t>
      </w:r>
    </w:p>
    <w:p>
      <w:pPr>
        <w:pStyle w:val="5"/>
        <w:spacing w:line="240" w:lineRule="auto"/>
        <w:ind w:left="251" w:right="116"/>
        <w:jc w:val="both"/>
        <w:rPr>
          <w:w w:val="105"/>
        </w:rPr>
      </w:pPr>
      <w:r>
        <w:rPr>
          <w:w w:val="105"/>
        </w:rPr>
        <w:t>Internet</w:t>
      </w:r>
      <w:r>
        <w:rPr>
          <w:spacing w:val="-7"/>
          <w:w w:val="105"/>
        </w:rPr>
        <w:t xml:space="preserve"> </w:t>
      </w:r>
      <w:r>
        <w:rPr>
          <w:w w:val="105"/>
        </w:rPr>
        <w:t>cannot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used</w:t>
      </w:r>
      <w:r>
        <w:rPr>
          <w:spacing w:val="-6"/>
          <w:w w:val="105"/>
        </w:rPr>
        <w:t xml:space="preserve"> </w:t>
      </w:r>
      <w:r>
        <w:rPr>
          <w:w w:val="105"/>
        </w:rPr>
        <w:t>without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light</w:t>
      </w:r>
      <w:r>
        <w:rPr>
          <w:spacing w:val="-6"/>
          <w:w w:val="105"/>
        </w:rPr>
        <w:t xml:space="preserve"> </w:t>
      </w:r>
      <w:r>
        <w:rPr>
          <w:w w:val="105"/>
        </w:rPr>
        <w:t>source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could</w:t>
      </w:r>
      <w:r>
        <w:rPr>
          <w:spacing w:val="-7"/>
          <w:w w:val="105"/>
        </w:rPr>
        <w:t xml:space="preserve"> </w:t>
      </w:r>
      <w:r>
        <w:rPr>
          <w:w w:val="105"/>
        </w:rPr>
        <w:t>limit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locations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situations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which</w:t>
      </w:r>
      <w:r>
        <w:rPr>
          <w:spacing w:val="-7"/>
          <w:w w:val="105"/>
        </w:rPr>
        <w:t xml:space="preserve"> </w:t>
      </w:r>
      <w:r>
        <w:rPr>
          <w:w w:val="105"/>
        </w:rPr>
        <w:t>Li-Fi</w:t>
      </w:r>
      <w:r>
        <w:rPr>
          <w:spacing w:val="-6"/>
          <w:w w:val="105"/>
        </w:rPr>
        <w:t xml:space="preserve"> </w:t>
      </w:r>
      <w:r>
        <w:rPr>
          <w:w w:val="105"/>
        </w:rPr>
        <w:t>could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50"/>
          <w:w w:val="105"/>
        </w:rPr>
        <w:t xml:space="preserve"> </w:t>
      </w:r>
      <w:r>
        <w:rPr>
          <w:w w:val="105"/>
        </w:rPr>
        <w:t>used.</w:t>
      </w:r>
    </w:p>
    <w:p>
      <w:pPr>
        <w:pStyle w:val="5"/>
        <w:spacing w:line="240" w:lineRule="auto"/>
        <w:ind w:left="251" w:right="116"/>
        <w:jc w:val="both"/>
      </w:pP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cannot</w:t>
      </w:r>
      <w:r>
        <w:rPr>
          <w:spacing w:val="-5"/>
          <w:w w:val="105"/>
        </w:rPr>
        <w:t xml:space="preserve"> </w:t>
      </w:r>
      <w:r>
        <w:rPr>
          <w:w w:val="105"/>
        </w:rPr>
        <w:t>transmit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data</w:t>
      </w:r>
      <w:r>
        <w:rPr>
          <w:spacing w:val="-5"/>
          <w:w w:val="105"/>
        </w:rPr>
        <w:t xml:space="preserve"> </w:t>
      </w:r>
      <w:r>
        <w:rPr>
          <w:w w:val="105"/>
        </w:rPr>
        <w:t>through</w:t>
      </w:r>
      <w:r>
        <w:rPr>
          <w:spacing w:val="-5"/>
          <w:w w:val="105"/>
        </w:rPr>
        <w:t xml:space="preserve"> </w:t>
      </w:r>
      <w:r>
        <w:rPr>
          <w:w w:val="105"/>
        </w:rPr>
        <w:t>walls</w:t>
      </w:r>
      <w:r>
        <w:rPr>
          <w:spacing w:val="-5"/>
          <w:w w:val="105"/>
        </w:rPr>
        <w:t xml:space="preserve"> </w:t>
      </w:r>
      <w:r>
        <w:rPr>
          <w:w w:val="105"/>
        </w:rPr>
        <w:t>so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signal</w:t>
      </w:r>
      <w:r>
        <w:rPr>
          <w:spacing w:val="-5"/>
          <w:w w:val="105"/>
        </w:rPr>
        <w:t xml:space="preserve"> </w:t>
      </w:r>
      <w:r>
        <w:rPr>
          <w:w w:val="105"/>
        </w:rPr>
        <w:t>range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limited.</w:t>
      </w:r>
      <w:r>
        <w:rPr>
          <w:spacing w:val="-49"/>
          <w:w w:val="105"/>
        </w:rPr>
        <w:t xml:space="preserve"> </w:t>
      </w:r>
      <w:r>
        <w:rPr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w w:val="105"/>
        </w:rPr>
        <w:t>cannot</w:t>
      </w:r>
      <w:r>
        <w:rPr>
          <w:spacing w:val="-6"/>
          <w:w w:val="105"/>
        </w:rPr>
        <w:t xml:space="preserve"> </w:t>
      </w:r>
      <w:r>
        <w:rPr>
          <w:w w:val="105"/>
        </w:rPr>
        <w:t>pass</w:t>
      </w:r>
      <w:r>
        <w:rPr>
          <w:spacing w:val="-6"/>
          <w:w w:val="105"/>
        </w:rPr>
        <w:t xml:space="preserve"> </w:t>
      </w:r>
      <w:r>
        <w:rPr>
          <w:w w:val="105"/>
        </w:rPr>
        <w:t>through</w:t>
      </w:r>
      <w:r>
        <w:rPr>
          <w:spacing w:val="-6"/>
          <w:w w:val="105"/>
        </w:rPr>
        <w:t xml:space="preserve"> </w:t>
      </w:r>
      <w:r>
        <w:rPr>
          <w:w w:val="105"/>
        </w:rPr>
        <w:t>opaque</w:t>
      </w:r>
      <w:r>
        <w:rPr>
          <w:spacing w:val="-6"/>
          <w:w w:val="105"/>
        </w:rPr>
        <w:t xml:space="preserve"> </w:t>
      </w:r>
      <w:r>
        <w:rPr>
          <w:w w:val="105"/>
        </w:rPr>
        <w:t>obstacles.</w:t>
      </w:r>
    </w:p>
    <w:p>
      <w:pPr>
        <w:pStyle w:val="5"/>
        <w:spacing w:line="240" w:lineRule="auto"/>
        <w:ind w:left="251"/>
        <w:jc w:val="both"/>
      </w:pP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whole</w:t>
      </w:r>
      <w:r>
        <w:rPr>
          <w:spacing w:val="-7"/>
          <w:w w:val="105"/>
        </w:rPr>
        <w:t xml:space="preserve"> </w:t>
      </w:r>
      <w:r>
        <w:rPr>
          <w:w w:val="105"/>
        </w:rPr>
        <w:t>new</w:t>
      </w:r>
      <w:r>
        <w:rPr>
          <w:spacing w:val="-7"/>
          <w:w w:val="105"/>
        </w:rPr>
        <w:t xml:space="preserve"> </w:t>
      </w:r>
      <w:r>
        <w:rPr>
          <w:w w:val="105"/>
        </w:rPr>
        <w:t>infrastructure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Li-Fi</w:t>
      </w:r>
      <w:r>
        <w:rPr>
          <w:spacing w:val="-7"/>
          <w:w w:val="105"/>
        </w:rPr>
        <w:t xml:space="preserve"> </w:t>
      </w:r>
      <w:r>
        <w:rPr>
          <w:w w:val="105"/>
        </w:rPr>
        <w:t>would</w:t>
      </w:r>
      <w:r>
        <w:rPr>
          <w:spacing w:val="-7"/>
          <w:w w:val="105"/>
        </w:rPr>
        <w:t xml:space="preserve"> </w:t>
      </w:r>
      <w:r>
        <w:rPr>
          <w:w w:val="105"/>
        </w:rPr>
        <w:t>need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constructed.</w:t>
      </w:r>
    </w:p>
    <w:p>
      <w:pPr>
        <w:pStyle w:val="5"/>
        <w:spacing w:before="1" w:line="240" w:lineRule="auto"/>
        <w:ind w:left="251"/>
        <w:jc w:val="both"/>
      </w:pP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w w:val="105"/>
        </w:rPr>
        <w:t>demonstrates</w:t>
      </w:r>
      <w:r>
        <w:rPr>
          <w:spacing w:val="-8"/>
          <w:w w:val="105"/>
        </w:rPr>
        <w:t xml:space="preserve"> </w:t>
      </w:r>
      <w:r>
        <w:rPr>
          <w:w w:val="105"/>
        </w:rPr>
        <w:t>extremely</w:t>
      </w:r>
      <w:r>
        <w:rPr>
          <w:spacing w:val="-8"/>
          <w:w w:val="105"/>
        </w:rPr>
        <w:t xml:space="preserve"> </w:t>
      </w:r>
      <w:r>
        <w:rPr>
          <w:w w:val="105"/>
        </w:rPr>
        <w:t>high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speed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there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clarity</w:t>
      </w:r>
      <w:r>
        <w:rPr>
          <w:spacing w:val="-8"/>
          <w:w w:val="105"/>
        </w:rPr>
        <w:t xml:space="preserve"> </w:t>
      </w:r>
      <w:r>
        <w:rPr>
          <w:w w:val="105"/>
        </w:rPr>
        <w:t>about</w:t>
      </w:r>
      <w:r>
        <w:rPr>
          <w:spacing w:val="-9"/>
          <w:w w:val="105"/>
        </w:rPr>
        <w:t xml:space="preserve"> </w:t>
      </w:r>
      <w:r>
        <w:rPr>
          <w:w w:val="105"/>
        </w:rPr>
        <w:t>how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being</w:t>
      </w:r>
      <w:r>
        <w:rPr>
          <w:spacing w:val="-8"/>
          <w:w w:val="105"/>
        </w:rPr>
        <w:t xml:space="preserve"> </w:t>
      </w:r>
      <w:r>
        <w:rPr>
          <w:w w:val="105"/>
        </w:rPr>
        <w:t>implemented.</w:t>
      </w:r>
    </w:p>
    <w:p>
      <w:pPr>
        <w:pStyle w:val="5"/>
        <w:spacing w:line="240" w:lineRule="auto"/>
      </w:pPr>
    </w:p>
    <w:p>
      <w:pPr>
        <w:pStyle w:val="2"/>
        <w:spacing w:before="1"/>
        <w:ind w:left="0" w:leftChars="0" w:firstLine="0" w:firstLineChars="0"/>
      </w:pPr>
    </w:p>
    <w:p>
      <w:pPr>
        <w:pStyle w:val="2"/>
        <w:spacing w:before="1"/>
        <w:ind w:left="4076"/>
      </w:pPr>
      <w:r>
        <w:t>XI.</w:t>
      </w:r>
      <w:r>
        <w:rPr>
          <w:spacing w:val="-6"/>
        </w:rPr>
        <w:t xml:space="preserve"> </w:t>
      </w:r>
      <w:r>
        <w:t>LIMITATIONS:</w:t>
      </w:r>
    </w:p>
    <w:p>
      <w:pPr>
        <w:pStyle w:val="5"/>
        <w:spacing w:before="7"/>
        <w:rPr>
          <w:b/>
          <w:sz w:val="23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254" w:right="375"/>
        <w:textAlignment w:val="auto"/>
        <w:rPr>
          <w:w w:val="105"/>
        </w:rPr>
      </w:pPr>
      <w:r>
        <w:rPr>
          <w:w w:val="105"/>
        </w:rPr>
        <w:t>Light</w:t>
      </w:r>
      <w:r>
        <w:rPr>
          <w:spacing w:val="19"/>
          <w:w w:val="105"/>
        </w:rPr>
        <w:t xml:space="preserve"> </w:t>
      </w:r>
      <w:r>
        <w:rPr>
          <w:w w:val="105"/>
        </w:rPr>
        <w:t>cannot</w:t>
      </w:r>
      <w:r>
        <w:rPr>
          <w:spacing w:val="20"/>
          <w:w w:val="105"/>
        </w:rPr>
        <w:t xml:space="preserve"> </w:t>
      </w:r>
      <w:r>
        <w:rPr>
          <w:w w:val="105"/>
        </w:rPr>
        <w:t>pass</w:t>
      </w:r>
      <w:r>
        <w:rPr>
          <w:spacing w:val="19"/>
          <w:w w:val="105"/>
        </w:rPr>
        <w:t xml:space="preserve"> </w:t>
      </w:r>
      <w:r>
        <w:rPr>
          <w:w w:val="105"/>
        </w:rPr>
        <w:t>through</w:t>
      </w:r>
      <w:r>
        <w:rPr>
          <w:spacing w:val="20"/>
          <w:w w:val="105"/>
        </w:rPr>
        <w:t xml:space="preserve"> </w:t>
      </w:r>
      <w:r>
        <w:rPr>
          <w:w w:val="105"/>
        </w:rPr>
        <w:t>objects,</w:t>
      </w:r>
      <w:r>
        <w:rPr>
          <w:spacing w:val="20"/>
          <w:w w:val="105"/>
        </w:rPr>
        <w:t xml:space="preserve"> </w:t>
      </w:r>
      <w:r>
        <w:rPr>
          <w:w w:val="105"/>
        </w:rPr>
        <w:t>so</w:t>
      </w:r>
      <w:r>
        <w:rPr>
          <w:spacing w:val="19"/>
          <w:w w:val="105"/>
        </w:rPr>
        <w:t xml:space="preserve"> </w:t>
      </w:r>
      <w:r>
        <w:rPr>
          <w:w w:val="105"/>
        </w:rPr>
        <w:t>if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receiver</w:t>
      </w:r>
      <w:r>
        <w:rPr>
          <w:spacing w:val="19"/>
          <w:w w:val="105"/>
        </w:rPr>
        <w:t xml:space="preserve"> </w:t>
      </w:r>
      <w:r>
        <w:rPr>
          <w:w w:val="105"/>
        </w:rPr>
        <w:t>is</w:t>
      </w:r>
      <w:r>
        <w:rPr>
          <w:spacing w:val="20"/>
          <w:w w:val="105"/>
        </w:rPr>
        <w:t xml:space="preserve"> </w:t>
      </w:r>
      <w:r>
        <w:rPr>
          <w:w w:val="105"/>
        </w:rPr>
        <w:t>inadvertently</w:t>
      </w:r>
      <w:r>
        <w:rPr>
          <w:spacing w:val="20"/>
          <w:w w:val="105"/>
        </w:rPr>
        <w:t xml:space="preserve"> </w:t>
      </w:r>
      <w:r>
        <w:rPr>
          <w:w w:val="105"/>
        </w:rPr>
        <w:t>blocked</w:t>
      </w:r>
      <w:r>
        <w:rPr>
          <w:spacing w:val="19"/>
          <w:w w:val="105"/>
        </w:rPr>
        <w:t xml:space="preserve"> </w:t>
      </w:r>
      <w:r>
        <w:rPr>
          <w:w w:val="105"/>
        </w:rPr>
        <w:t>in</w:t>
      </w:r>
      <w:r>
        <w:rPr>
          <w:spacing w:val="20"/>
          <w:w w:val="105"/>
        </w:rPr>
        <w:t xml:space="preserve"> </w:t>
      </w:r>
      <w:r>
        <w:rPr>
          <w:w w:val="105"/>
        </w:rPr>
        <w:t>any</w:t>
      </w:r>
      <w:r>
        <w:rPr>
          <w:spacing w:val="20"/>
          <w:w w:val="105"/>
        </w:rPr>
        <w:t xml:space="preserve"> </w:t>
      </w:r>
      <w:r>
        <w:rPr>
          <w:w w:val="105"/>
        </w:rPr>
        <w:t>way,</w:t>
      </w:r>
      <w:r>
        <w:rPr>
          <w:spacing w:val="19"/>
          <w:w w:val="105"/>
        </w:rPr>
        <w:t xml:space="preserve"> </w:t>
      </w:r>
      <w:r>
        <w:rPr>
          <w:w w:val="105"/>
        </w:rPr>
        <w:t>then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signal</w:t>
      </w:r>
      <w:r>
        <w:rPr>
          <w:spacing w:val="19"/>
          <w:w w:val="105"/>
        </w:rPr>
        <w:t xml:space="preserve"> </w:t>
      </w:r>
      <w:r>
        <w:rPr>
          <w:w w:val="105"/>
        </w:rPr>
        <w:t>will</w:t>
      </w:r>
      <w:r>
        <w:rPr>
          <w:spacing w:val="-49"/>
          <w:w w:val="105"/>
        </w:rPr>
        <w:t xml:space="preserve"> </w:t>
      </w:r>
      <w:r>
        <w:rPr>
          <w:w w:val="105"/>
        </w:rPr>
        <w:t>immediately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cut</w:t>
      </w:r>
      <w:r>
        <w:rPr>
          <w:spacing w:val="-6"/>
          <w:w w:val="105"/>
        </w:rPr>
        <w:t xml:space="preserve"> </w:t>
      </w:r>
      <w:r>
        <w:rPr>
          <w:w w:val="105"/>
        </w:rPr>
        <w:t>out.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5" w:line="240" w:lineRule="auto"/>
        <w:ind w:left="209"/>
        <w:textAlignment w:val="auto"/>
        <w:rPr>
          <w:w w:val="105"/>
        </w:rPr>
      </w:pPr>
      <w:r>
        <w:rPr>
          <w:w w:val="105"/>
        </w:rPr>
        <w:t>Only</w:t>
      </w:r>
      <w:r>
        <w:rPr>
          <w:spacing w:val="-12"/>
          <w:w w:val="105"/>
        </w:rPr>
        <w:t xml:space="preserve"> </w:t>
      </w:r>
      <w:r>
        <w:rPr>
          <w:w w:val="105"/>
        </w:rPr>
        <w:t>works</w:t>
      </w:r>
      <w:r>
        <w:rPr>
          <w:spacing w:val="-12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there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direct</w:t>
      </w:r>
      <w:r>
        <w:rPr>
          <w:spacing w:val="-12"/>
          <w:w w:val="105"/>
        </w:rPr>
        <w:t xml:space="preserve"> </w:t>
      </w:r>
      <w:r>
        <w:rPr>
          <w:w w:val="105"/>
        </w:rPr>
        <w:t>line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sight</w:t>
      </w:r>
      <w:r>
        <w:rPr>
          <w:spacing w:val="-11"/>
          <w:w w:val="105"/>
        </w:rPr>
        <w:t xml:space="preserve"> </w:t>
      </w:r>
      <w:r>
        <w:rPr>
          <w:w w:val="105"/>
        </w:rPr>
        <w:t>(LOS)</w:t>
      </w:r>
      <w:r>
        <w:rPr>
          <w:spacing w:val="-12"/>
          <w:w w:val="105"/>
        </w:rPr>
        <w:t xml:space="preserve"> </w:t>
      </w:r>
      <w:r>
        <w:rPr>
          <w:w w:val="105"/>
        </w:rPr>
        <w:t>between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transmitter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receiver.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209"/>
        <w:textAlignment w:val="auto"/>
        <w:rPr>
          <w:w w:val="105"/>
        </w:rPr>
      </w:pPr>
      <w:r>
        <w:rPr>
          <w:w w:val="105"/>
        </w:rPr>
        <w:t>You</w:t>
      </w:r>
      <w:r>
        <w:rPr>
          <w:spacing w:val="16"/>
          <w:w w:val="105"/>
        </w:rPr>
        <w:t xml:space="preserve"> </w:t>
      </w:r>
      <w:r>
        <w:rPr>
          <w:w w:val="105"/>
        </w:rPr>
        <w:t>can’t</w:t>
      </w:r>
      <w:r>
        <w:rPr>
          <w:spacing w:val="17"/>
          <w:w w:val="105"/>
        </w:rPr>
        <w:t xml:space="preserve"> </w:t>
      </w:r>
      <w:r>
        <w:rPr>
          <w:w w:val="105"/>
        </w:rPr>
        <w:t>have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light</w:t>
      </w:r>
      <w:r>
        <w:rPr>
          <w:spacing w:val="17"/>
          <w:w w:val="105"/>
        </w:rPr>
        <w:t xml:space="preserve"> </w:t>
      </w:r>
      <w:r>
        <w:rPr>
          <w:w w:val="105"/>
        </w:rPr>
        <w:t>bulb</w:t>
      </w:r>
      <w:r>
        <w:rPr>
          <w:spacing w:val="17"/>
          <w:w w:val="105"/>
        </w:rPr>
        <w:t xml:space="preserve"> </w:t>
      </w:r>
      <w:r>
        <w:rPr>
          <w:w w:val="105"/>
        </w:rPr>
        <w:t>that</w:t>
      </w:r>
      <w:r>
        <w:rPr>
          <w:spacing w:val="17"/>
          <w:w w:val="105"/>
        </w:rPr>
        <w:t xml:space="preserve"> </w:t>
      </w:r>
      <w:r>
        <w:rPr>
          <w:w w:val="105"/>
        </w:rPr>
        <w:t>provides</w:t>
      </w:r>
      <w:r>
        <w:rPr>
          <w:spacing w:val="16"/>
          <w:w w:val="105"/>
        </w:rPr>
        <w:t xml:space="preserve"> </w:t>
      </w:r>
      <w:r>
        <w:rPr>
          <w:w w:val="105"/>
        </w:rPr>
        <w:t>data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high-speed</w:t>
      </w:r>
      <w:r>
        <w:rPr>
          <w:spacing w:val="16"/>
          <w:w w:val="105"/>
        </w:rPr>
        <w:t xml:space="preserve"> </w:t>
      </w:r>
      <w:r>
        <w:rPr>
          <w:w w:val="105"/>
        </w:rPr>
        <w:t>moving</w:t>
      </w:r>
      <w:r>
        <w:rPr>
          <w:spacing w:val="17"/>
          <w:w w:val="105"/>
        </w:rPr>
        <w:t xml:space="preserve"> </w:t>
      </w:r>
      <w:r>
        <w:rPr>
          <w:w w:val="105"/>
        </w:rPr>
        <w:t>object</w:t>
      </w:r>
      <w:r>
        <w:rPr>
          <w:spacing w:val="17"/>
          <w:w w:val="105"/>
        </w:rPr>
        <w:t xml:space="preserve"> </w:t>
      </w:r>
      <w:r>
        <w:rPr>
          <w:w w:val="105"/>
        </w:rPr>
        <w:t>or</w:t>
      </w:r>
      <w:r>
        <w:rPr>
          <w:spacing w:val="16"/>
          <w:w w:val="105"/>
        </w:rPr>
        <w:t xml:space="preserve"> </w:t>
      </w:r>
      <w:r>
        <w:rPr>
          <w:w w:val="105"/>
        </w:rPr>
        <w:t>provide</w:t>
      </w:r>
      <w:r>
        <w:rPr>
          <w:spacing w:val="17"/>
          <w:w w:val="105"/>
        </w:rPr>
        <w:t xml:space="preserve"> </w:t>
      </w:r>
      <w:r>
        <w:rPr>
          <w:w w:val="105"/>
        </w:rPr>
        <w:t>data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remote</w:t>
      </w:r>
      <w:r>
        <w:rPr>
          <w:spacing w:val="17"/>
          <w:w w:val="105"/>
        </w:rPr>
        <w:t xml:space="preserve"> </w:t>
      </w:r>
      <w:r>
        <w:rPr>
          <w:w w:val="105"/>
        </w:rPr>
        <w:t>area</w:t>
      </w:r>
      <w:r>
        <w:rPr>
          <w:spacing w:val="-49"/>
          <w:w w:val="105"/>
        </w:rPr>
        <w:t xml:space="preserve"> </w:t>
      </w:r>
      <w:r>
        <w:rPr>
          <w:w w:val="105"/>
        </w:rPr>
        <w:t>where</w:t>
      </w:r>
      <w:r>
        <w:rPr>
          <w:spacing w:val="-7"/>
          <w:w w:val="105"/>
        </w:rPr>
        <w:t xml:space="preserve"> </w:t>
      </w:r>
      <w:r>
        <w:rPr>
          <w:w w:val="105"/>
        </w:rPr>
        <w:t>there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trees,</w:t>
      </w:r>
      <w:r>
        <w:rPr>
          <w:spacing w:val="-7"/>
          <w:w w:val="105"/>
        </w:rPr>
        <w:t xml:space="preserve"> </w:t>
      </w:r>
      <w:r>
        <w:rPr>
          <w:w w:val="105"/>
        </w:rPr>
        <w:t>walls,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obstacles.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209"/>
        <w:textAlignment w:val="auto"/>
        <w:rPr>
          <w:w w:val="105"/>
        </w:rPr>
      </w:pPr>
      <w:r>
        <w:rPr>
          <w:w w:val="105"/>
        </w:rPr>
        <w:t>Reliability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network</w:t>
      </w:r>
      <w:r>
        <w:rPr>
          <w:spacing w:val="9"/>
          <w:w w:val="105"/>
        </w:rPr>
        <w:t xml:space="preserve"> </w:t>
      </w:r>
      <w:r>
        <w:rPr>
          <w:w w:val="105"/>
        </w:rPr>
        <w:t>coverage</w:t>
      </w:r>
      <w:r>
        <w:rPr>
          <w:spacing w:val="9"/>
          <w:w w:val="105"/>
        </w:rPr>
        <w:t xml:space="preserve"> </w:t>
      </w:r>
      <w:r>
        <w:rPr>
          <w:w w:val="105"/>
        </w:rPr>
        <w:t>are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major</w:t>
      </w:r>
      <w:r>
        <w:rPr>
          <w:spacing w:val="10"/>
          <w:w w:val="105"/>
        </w:rPr>
        <w:t xml:space="preserve"> </w:t>
      </w:r>
      <w:r>
        <w:rPr>
          <w:w w:val="105"/>
        </w:rPr>
        <w:t>issues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be</w:t>
      </w:r>
      <w:r>
        <w:rPr>
          <w:spacing w:val="10"/>
          <w:w w:val="105"/>
        </w:rPr>
        <w:t xml:space="preserve"> </w:t>
      </w:r>
      <w:r>
        <w:rPr>
          <w:w w:val="105"/>
        </w:rPr>
        <w:t>considered</w:t>
      </w:r>
      <w:r>
        <w:rPr>
          <w:spacing w:val="10"/>
          <w:w w:val="105"/>
        </w:rPr>
        <w:t xml:space="preserve"> </w:t>
      </w:r>
      <w:r>
        <w:rPr>
          <w:w w:val="105"/>
        </w:rPr>
        <w:t>by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companies</w:t>
      </w:r>
      <w:r>
        <w:rPr>
          <w:spacing w:val="13"/>
          <w:w w:val="105"/>
        </w:rPr>
        <w:t xml:space="preserve"> </w:t>
      </w:r>
      <w:r>
        <w:rPr>
          <w:w w:val="105"/>
        </w:rPr>
        <w:t>while</w:t>
      </w:r>
      <w:r>
        <w:rPr>
          <w:spacing w:val="13"/>
          <w:w w:val="105"/>
        </w:rPr>
        <w:t xml:space="preserve"> </w:t>
      </w:r>
      <w:r>
        <w:rPr>
          <w:w w:val="105"/>
        </w:rPr>
        <w:t>providing</w:t>
      </w:r>
      <w:r>
        <w:rPr>
          <w:spacing w:val="13"/>
          <w:w w:val="105"/>
        </w:rPr>
        <w:t xml:space="preserve"> </w:t>
      </w:r>
      <w:r>
        <w:rPr>
          <w:w w:val="105"/>
        </w:rPr>
        <w:t>VLC</w:t>
      </w:r>
      <w:r>
        <w:rPr>
          <w:spacing w:val="-50"/>
          <w:w w:val="105"/>
        </w:rPr>
        <w:t xml:space="preserve"> </w:t>
      </w:r>
      <w:r>
        <w:rPr>
          <w:w w:val="105"/>
        </w:rPr>
        <w:t>services.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209" w:right="112"/>
        <w:textAlignment w:val="auto"/>
      </w:pPr>
      <w:r>
        <w:rPr>
          <w:w w:val="105"/>
        </w:rPr>
        <w:t>High</w:t>
      </w:r>
      <w:r>
        <w:rPr>
          <w:spacing w:val="-11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10"/>
          <w:w w:val="105"/>
        </w:rPr>
        <w:t xml:space="preserve"> </w:t>
      </w:r>
      <w:r>
        <w:rPr>
          <w:w w:val="105"/>
        </w:rPr>
        <w:t>cost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systems</w:t>
      </w:r>
      <w:r>
        <w:rPr>
          <w:spacing w:val="-10"/>
          <w:w w:val="105"/>
        </w:rPr>
        <w:t xml:space="preserve"> </w:t>
      </w:r>
      <w:r>
        <w:rPr>
          <w:w w:val="105"/>
        </w:rPr>
        <w:t>can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complemented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large-scale</w:t>
      </w:r>
      <w:r>
        <w:rPr>
          <w:spacing w:val="-10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VLC</w:t>
      </w:r>
      <w:r>
        <w:rPr>
          <w:spacing w:val="-11"/>
          <w:w w:val="105"/>
        </w:rPr>
        <w:t xml:space="preserve"> </w:t>
      </w:r>
      <w:r>
        <w:rPr>
          <w:w w:val="105"/>
        </w:rPr>
        <w:t>though</w:t>
      </w:r>
      <w:r>
        <w:rPr>
          <w:spacing w:val="-10"/>
          <w:w w:val="105"/>
        </w:rPr>
        <w:t xml:space="preserve"> </w:t>
      </w:r>
      <w:r>
        <w:rPr>
          <w:w w:val="105"/>
        </w:rPr>
        <w:t>adopting</w:t>
      </w:r>
      <w:r>
        <w:rPr>
          <w:spacing w:val="-50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technology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reduce</w:t>
      </w:r>
      <w:r>
        <w:rPr>
          <w:spacing w:val="-10"/>
          <w:w w:val="105"/>
        </w:rPr>
        <w:t xml:space="preserve"> </w:t>
      </w:r>
      <w:r>
        <w:rPr>
          <w:w w:val="105"/>
        </w:rPr>
        <w:t>further</w:t>
      </w:r>
      <w:r>
        <w:rPr>
          <w:spacing w:val="-10"/>
          <w:w w:val="105"/>
        </w:rPr>
        <w:t xml:space="preserve"> </w:t>
      </w:r>
      <w:r>
        <w:rPr>
          <w:w w:val="105"/>
        </w:rPr>
        <w:t>operating</w:t>
      </w:r>
      <w:r>
        <w:rPr>
          <w:spacing w:val="-10"/>
          <w:w w:val="105"/>
        </w:rPr>
        <w:t xml:space="preserve"> </w:t>
      </w:r>
      <w:r>
        <w:rPr>
          <w:w w:val="105"/>
        </w:rPr>
        <w:t>costs</w:t>
      </w:r>
      <w:r>
        <w:rPr>
          <w:spacing w:val="-10"/>
          <w:w w:val="105"/>
        </w:rPr>
        <w:t xml:space="preserve"> </w:t>
      </w:r>
      <w:r>
        <w:rPr>
          <w:w w:val="105"/>
        </w:rPr>
        <w:t>like</w:t>
      </w:r>
      <w:r>
        <w:rPr>
          <w:spacing w:val="-10"/>
          <w:w w:val="105"/>
        </w:rPr>
        <w:t xml:space="preserve"> </w:t>
      </w:r>
      <w:r>
        <w:rPr>
          <w:w w:val="105"/>
        </w:rPr>
        <w:t>electricity</w:t>
      </w:r>
      <w:r>
        <w:rPr>
          <w:spacing w:val="-9"/>
          <w:w w:val="105"/>
        </w:rPr>
        <w:t xml:space="preserve"> </w:t>
      </w:r>
      <w:r>
        <w:rPr>
          <w:w w:val="105"/>
        </w:rPr>
        <w:t>charges,</w:t>
      </w:r>
      <w:r>
        <w:rPr>
          <w:spacing w:val="-10"/>
          <w:w w:val="105"/>
        </w:rPr>
        <w:t xml:space="preserve"> </w:t>
      </w:r>
      <w:r>
        <w:rPr>
          <w:w w:val="105"/>
        </w:rPr>
        <w:t>maintenance</w:t>
      </w:r>
      <w:r>
        <w:rPr>
          <w:spacing w:val="-10"/>
          <w:w w:val="105"/>
        </w:rPr>
        <w:t xml:space="preserve"> </w:t>
      </w:r>
      <w:r>
        <w:rPr>
          <w:w w:val="105"/>
        </w:rPr>
        <w:t>charges,</w:t>
      </w:r>
      <w:r>
        <w:rPr>
          <w:spacing w:val="-10"/>
          <w:w w:val="105"/>
        </w:rPr>
        <w:t xml:space="preserve"> </w:t>
      </w:r>
      <w:r>
        <w:rPr>
          <w:w w:val="105"/>
        </w:rPr>
        <w:t>etc.</w:t>
      </w:r>
    </w:p>
    <w:p>
      <w:pPr>
        <w:pStyle w:val="5"/>
      </w:pPr>
    </w:p>
    <w:p>
      <w:pPr>
        <w:pStyle w:val="2"/>
        <w:spacing w:before="57"/>
        <w:ind w:left="592" w:right="844"/>
        <w:jc w:val="center"/>
      </w:pPr>
      <w:r>
        <w:t>XII.</w:t>
      </w:r>
      <w:r>
        <w:rPr>
          <w:spacing w:val="3"/>
        </w:rPr>
        <w:t xml:space="preserve"> </w:t>
      </w:r>
      <w:r>
        <w:t>RESULT</w:t>
      </w:r>
      <w:r>
        <w:rPr>
          <w:spacing w:val="3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DISCUSSION</w:t>
      </w:r>
    </w:p>
    <w:p>
      <w:pPr>
        <w:pStyle w:val="5"/>
        <w:rPr>
          <w:b/>
        </w:rPr>
      </w:pPr>
    </w:p>
    <w:p>
      <w:pPr>
        <w:pStyle w:val="5"/>
        <w:rPr>
          <w:b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112395</wp:posOffset>
            </wp:positionV>
            <wp:extent cx="3016885" cy="1941830"/>
            <wp:effectExtent l="0" t="0" r="635" b="8890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pStyle w:val="5"/>
        <w:spacing w:before="7"/>
        <w:rPr>
          <w:b/>
          <w:sz w:val="23"/>
        </w:rPr>
      </w:pPr>
    </w:p>
    <w:p>
      <w:pPr>
        <w:spacing w:before="57"/>
        <w:ind w:left="3479" w:right="3688" w:firstLine="0"/>
        <w:jc w:val="center"/>
        <w:rPr>
          <w:b/>
          <w:w w:val="95"/>
          <w:sz w:val="20"/>
        </w:rPr>
      </w:pPr>
    </w:p>
    <w:p>
      <w:pPr>
        <w:spacing w:before="57"/>
        <w:ind w:left="3479" w:right="3688" w:firstLine="0"/>
        <w:jc w:val="center"/>
        <w:rPr>
          <w:b/>
          <w:sz w:val="20"/>
        </w:rPr>
      </w:pPr>
      <w:r>
        <w:rPr>
          <w:b/>
          <w:w w:val="95"/>
          <w:sz w:val="20"/>
        </w:rPr>
        <w:t>Figure.3.Result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4"/>
          <w:w w:val="95"/>
          <w:sz w:val="20"/>
        </w:rPr>
        <w:t xml:space="preserve"> </w:t>
      </w:r>
      <w:r>
        <w:rPr>
          <w:b/>
          <w:w w:val="95"/>
          <w:sz w:val="20"/>
        </w:rPr>
        <w:t>Li-Fi</w:t>
      </w:r>
      <w:r>
        <w:rPr>
          <w:b/>
          <w:spacing w:val="4"/>
          <w:w w:val="95"/>
          <w:sz w:val="20"/>
        </w:rPr>
        <w:t xml:space="preserve"> </w:t>
      </w:r>
      <w:r>
        <w:rPr>
          <w:b/>
          <w:w w:val="95"/>
          <w:sz w:val="20"/>
        </w:rPr>
        <w:t>technology.</w:t>
      </w:r>
    </w:p>
    <w:p>
      <w:pPr>
        <w:pStyle w:val="5"/>
        <w:spacing w:before="7"/>
        <w:rPr>
          <w:b/>
          <w:sz w:val="17"/>
        </w:rPr>
      </w:pPr>
    </w:p>
    <w:p>
      <w:pPr>
        <w:pStyle w:val="5"/>
        <w:spacing w:before="60" w:line="235" w:lineRule="auto"/>
        <w:ind w:left="209" w:right="373" w:firstLine="541"/>
        <w:jc w:val="both"/>
      </w:pP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growing</w:t>
      </w:r>
      <w:r>
        <w:rPr>
          <w:spacing w:val="-3"/>
          <w:w w:val="105"/>
        </w:rPr>
        <w:t xml:space="preserve"> </w:t>
      </w:r>
      <w:r>
        <w:rPr>
          <w:w w:val="105"/>
        </w:rPr>
        <w:t>number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people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their</w:t>
      </w:r>
      <w:r>
        <w:rPr>
          <w:spacing w:val="-3"/>
          <w:w w:val="105"/>
        </w:rPr>
        <w:t xml:space="preserve"> </w:t>
      </w:r>
      <w:r>
        <w:rPr>
          <w:w w:val="105"/>
        </w:rPr>
        <w:t>many</w:t>
      </w:r>
      <w:r>
        <w:rPr>
          <w:spacing w:val="-3"/>
          <w:w w:val="105"/>
        </w:rPr>
        <w:t xml:space="preserve"> </w:t>
      </w:r>
      <w:r>
        <w:rPr>
          <w:w w:val="105"/>
        </w:rPr>
        <w:t>devices</w:t>
      </w:r>
      <w:r>
        <w:rPr>
          <w:spacing w:val="-4"/>
          <w:w w:val="105"/>
        </w:rPr>
        <w:t xml:space="preserve"> </w:t>
      </w:r>
      <w:r>
        <w:rPr>
          <w:w w:val="105"/>
        </w:rPr>
        <w:t>access</w:t>
      </w:r>
      <w:r>
        <w:rPr>
          <w:spacing w:val="-3"/>
          <w:w w:val="105"/>
        </w:rPr>
        <w:t xml:space="preserve"> </w:t>
      </w:r>
      <w:r>
        <w:rPr>
          <w:w w:val="105"/>
        </w:rPr>
        <w:t>wireless</w:t>
      </w:r>
      <w:r>
        <w:rPr>
          <w:spacing w:val="-3"/>
          <w:w w:val="105"/>
        </w:rPr>
        <w:t xml:space="preserve"> </w:t>
      </w:r>
      <w:r>
        <w:rPr>
          <w:w w:val="105"/>
        </w:rPr>
        <w:t>internet,the</w:t>
      </w:r>
      <w:r>
        <w:rPr>
          <w:spacing w:val="-4"/>
          <w:w w:val="105"/>
        </w:rPr>
        <w:t xml:space="preserve"> </w:t>
      </w:r>
      <w:r>
        <w:rPr>
          <w:w w:val="105"/>
        </w:rPr>
        <w:t>airwaves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becoming</w:t>
      </w:r>
      <w:r>
        <w:rPr>
          <w:spacing w:val="-50"/>
          <w:w w:val="105"/>
        </w:rPr>
        <w:t xml:space="preserve"> </w:t>
      </w:r>
      <w:r>
        <w:rPr>
          <w:w w:val="105"/>
        </w:rPr>
        <w:t>increasingly</w:t>
      </w:r>
      <w:r>
        <w:rPr>
          <w:spacing w:val="-8"/>
          <w:w w:val="105"/>
        </w:rPr>
        <w:t xml:space="preserve"> </w:t>
      </w:r>
      <w:r>
        <w:rPr>
          <w:w w:val="105"/>
        </w:rPr>
        <w:t>clogged,</w:t>
      </w:r>
      <w:r>
        <w:rPr>
          <w:spacing w:val="-7"/>
          <w:w w:val="105"/>
        </w:rPr>
        <w:t xml:space="preserve"> </w:t>
      </w:r>
      <w:r>
        <w:rPr>
          <w:w w:val="105"/>
        </w:rPr>
        <w:t>making</w:t>
      </w:r>
      <w:r>
        <w:rPr>
          <w:spacing w:val="-7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more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more</w:t>
      </w:r>
      <w:r>
        <w:rPr>
          <w:spacing w:val="-7"/>
          <w:w w:val="105"/>
        </w:rPr>
        <w:t xml:space="preserve"> </w:t>
      </w:r>
      <w:r>
        <w:rPr>
          <w:w w:val="105"/>
        </w:rPr>
        <w:t>difficult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get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reliable,</w:t>
      </w:r>
      <w:r>
        <w:rPr>
          <w:spacing w:val="-7"/>
          <w:w w:val="105"/>
        </w:rPr>
        <w:t xml:space="preserve"> </w:t>
      </w:r>
      <w:r>
        <w:rPr>
          <w:w w:val="105"/>
        </w:rPr>
        <w:t>high-speed</w:t>
      </w:r>
      <w:r>
        <w:rPr>
          <w:spacing w:val="-7"/>
          <w:w w:val="105"/>
        </w:rPr>
        <w:t xml:space="preserve"> </w:t>
      </w:r>
      <w:r>
        <w:rPr>
          <w:w w:val="105"/>
        </w:rPr>
        <w:t>signal.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solve</w:t>
      </w:r>
      <w:r>
        <w:rPr>
          <w:spacing w:val="-7"/>
          <w:w w:val="105"/>
        </w:rPr>
        <w:t xml:space="preserve"> </w:t>
      </w:r>
      <w:r>
        <w:rPr>
          <w:w w:val="105"/>
        </w:rPr>
        <w:t>issues</w:t>
      </w:r>
      <w:r>
        <w:rPr>
          <w:spacing w:val="1"/>
          <w:w w:val="105"/>
        </w:rPr>
        <w:t xml:space="preserve"> </w:t>
      </w:r>
      <w:r>
        <w:rPr>
          <w:w w:val="105"/>
        </w:rPr>
        <w:t>such as the shortage of radio- frequency bandwidth and allow internet where traditional radio-based wireless isn't</w:t>
      </w:r>
      <w:r>
        <w:rPr>
          <w:spacing w:val="-50"/>
          <w:w w:val="105"/>
        </w:rPr>
        <w:t xml:space="preserve"> </w:t>
      </w:r>
      <w:r>
        <w:rPr>
          <w:w w:val="105"/>
        </w:rPr>
        <w:t>allowed such as aircraft or hospitals. And Li-Fi technology is used in underwater applications too. Where Wi-Fi</w:t>
      </w:r>
      <w:r>
        <w:rPr>
          <w:spacing w:val="1"/>
          <w:w w:val="105"/>
        </w:rPr>
        <w:t xml:space="preserve"> </w:t>
      </w:r>
      <w:r>
        <w:rPr>
          <w:w w:val="105"/>
        </w:rPr>
        <w:t>cannot. Underwater ROVs (Remotely Operated Vehicles) operate from large cablesthat supply their power and</w:t>
      </w:r>
      <w:r>
        <w:rPr>
          <w:spacing w:val="1"/>
          <w:w w:val="105"/>
        </w:rPr>
        <w:t xml:space="preserve"> </w:t>
      </w:r>
      <w:r>
        <w:rPr>
          <w:w w:val="105"/>
        </w:rPr>
        <w:t>allow them to receive signals from their pilots above.But they together used in ROVs is not long enough to allow</w:t>
      </w:r>
      <w:r>
        <w:rPr>
          <w:spacing w:val="-50"/>
          <w:w w:val="105"/>
        </w:rPr>
        <w:t xml:space="preserve"> </w:t>
      </w:r>
      <w:r>
        <w:rPr>
          <w:w w:val="105"/>
        </w:rPr>
        <w:t>them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explore</w:t>
      </w:r>
      <w:r>
        <w:rPr>
          <w:spacing w:val="-10"/>
          <w:w w:val="105"/>
        </w:rPr>
        <w:t xml:space="preserve"> </w:t>
      </w:r>
      <w:r>
        <w:rPr>
          <w:w w:val="105"/>
        </w:rPr>
        <w:t>larger</w:t>
      </w:r>
      <w:r>
        <w:rPr>
          <w:spacing w:val="-10"/>
          <w:w w:val="105"/>
        </w:rPr>
        <w:t xml:space="preserve"> </w:t>
      </w:r>
      <w:r>
        <w:rPr>
          <w:w w:val="105"/>
        </w:rPr>
        <w:t>areas.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wires</w:t>
      </w:r>
      <w:r>
        <w:rPr>
          <w:spacing w:val="-10"/>
          <w:w w:val="105"/>
        </w:rPr>
        <w:t xml:space="preserve"> </w:t>
      </w:r>
      <w:r>
        <w:rPr>
          <w:w w:val="105"/>
        </w:rPr>
        <w:t>were</w:t>
      </w:r>
      <w:r>
        <w:rPr>
          <w:spacing w:val="-10"/>
          <w:w w:val="105"/>
        </w:rPr>
        <w:t xml:space="preserve"> </w:t>
      </w:r>
      <w:r>
        <w:rPr>
          <w:w w:val="105"/>
        </w:rPr>
        <w:t>replaced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light</w:t>
      </w:r>
      <w:r>
        <w:rPr>
          <w:spacing w:val="-10"/>
          <w:w w:val="105"/>
        </w:rPr>
        <w:t xml:space="preserve"> </w:t>
      </w:r>
      <w:r>
        <w:rPr>
          <w:w w:val="105"/>
        </w:rPr>
        <w:t>say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submerged,</w:t>
      </w:r>
      <w:r>
        <w:rPr>
          <w:spacing w:val="-10"/>
          <w:w w:val="105"/>
        </w:rPr>
        <w:t xml:space="preserve"> </w:t>
      </w:r>
      <w:r>
        <w:rPr>
          <w:w w:val="105"/>
        </w:rPr>
        <w:t>high-powered</w:t>
      </w:r>
      <w:r>
        <w:rPr>
          <w:spacing w:val="-10"/>
          <w:w w:val="105"/>
        </w:rPr>
        <w:t xml:space="preserve"> </w:t>
      </w:r>
      <w:r>
        <w:rPr>
          <w:w w:val="105"/>
        </w:rPr>
        <w:t>lamps</w:t>
      </w:r>
      <w:r>
        <w:rPr>
          <w:spacing w:val="-10"/>
          <w:w w:val="105"/>
        </w:rPr>
        <w:t xml:space="preserve"> </w:t>
      </w:r>
      <w:r>
        <w:rPr>
          <w:w w:val="105"/>
        </w:rPr>
        <w:t>then</w:t>
      </w:r>
      <w:r>
        <w:rPr>
          <w:spacing w:val="1"/>
          <w:w w:val="105"/>
        </w:rPr>
        <w:t xml:space="preserve"> </w:t>
      </w:r>
      <w:r>
        <w:rPr>
          <w:w w:val="105"/>
        </w:rPr>
        <w:t>they</w:t>
      </w:r>
      <w:r>
        <w:rPr>
          <w:spacing w:val="-6"/>
          <w:w w:val="105"/>
        </w:rPr>
        <w:t xml:space="preserve"> </w:t>
      </w:r>
      <w:r>
        <w:rPr>
          <w:w w:val="105"/>
        </w:rPr>
        <w:t>would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much</w:t>
      </w:r>
      <w:r>
        <w:rPr>
          <w:spacing w:val="-6"/>
          <w:w w:val="105"/>
        </w:rPr>
        <w:t xml:space="preserve"> </w:t>
      </w:r>
      <w:r>
        <w:rPr>
          <w:w w:val="105"/>
        </w:rPr>
        <w:t>freer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explore.</w:t>
      </w:r>
    </w:p>
    <w:p>
      <w:pPr>
        <w:pStyle w:val="5"/>
        <w:spacing w:before="9"/>
        <w:rPr>
          <w:sz w:val="22"/>
        </w:rPr>
      </w:pPr>
    </w:p>
    <w:p>
      <w:pPr>
        <w:pStyle w:val="2"/>
        <w:numPr>
          <w:ilvl w:val="0"/>
          <w:numId w:val="4"/>
        </w:numPr>
        <w:tabs>
          <w:tab w:val="left" w:pos="4416"/>
        </w:tabs>
        <w:spacing w:before="57" w:after="0" w:line="240" w:lineRule="auto"/>
        <w:ind w:left="4415" w:right="0" w:hanging="469"/>
        <w:jc w:val="left"/>
      </w:pPr>
      <w:r>
        <w:t>FUTURE</w:t>
      </w:r>
      <w:r>
        <w:rPr>
          <w:spacing w:val="7"/>
        </w:rPr>
        <w:t xml:space="preserve"> </w:t>
      </w:r>
      <w:r>
        <w:t>SCOPE</w:t>
      </w:r>
    </w:p>
    <w:p>
      <w:pPr>
        <w:pStyle w:val="5"/>
        <w:spacing w:before="5"/>
        <w:rPr>
          <w:b/>
          <w:sz w:val="24"/>
        </w:rPr>
      </w:pPr>
    </w:p>
    <w:p>
      <w:pPr>
        <w:pStyle w:val="5"/>
        <w:spacing w:before="1" w:line="235" w:lineRule="auto"/>
        <w:ind w:left="209" w:right="370" w:firstLine="526"/>
        <w:jc w:val="both"/>
      </w:pPr>
      <w:r>
        <w:rPr>
          <w:w w:val="105"/>
        </w:rPr>
        <w:t>Each of our devices is connected to the internet as we move into the internet world. As light is everywhere</w:t>
      </w:r>
      <w:r>
        <w:rPr>
          <w:spacing w:val="-50"/>
          <w:w w:val="105"/>
        </w:rPr>
        <w:t xml:space="preserve"> </w:t>
      </w:r>
      <w:r>
        <w:rPr>
          <w:w w:val="105"/>
        </w:rPr>
        <w:t>and free to use, there is a great scope for the use and evolution of using Li-Fi technology. The data can be</w:t>
      </w:r>
      <w:r>
        <w:rPr>
          <w:spacing w:val="1"/>
          <w:w w:val="105"/>
        </w:rPr>
        <w:t xml:space="preserve"> </w:t>
      </w:r>
      <w:r>
        <w:rPr>
          <w:w w:val="105"/>
        </w:rPr>
        <w:t>transmitted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encrypted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secure</w:t>
      </w:r>
      <w:r>
        <w:rPr>
          <w:spacing w:val="-8"/>
          <w:w w:val="105"/>
        </w:rPr>
        <w:t xml:space="preserve"> </w:t>
      </w:r>
      <w:r>
        <w:rPr>
          <w:w w:val="105"/>
        </w:rPr>
        <w:t>way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using</w:t>
      </w:r>
      <w:r>
        <w:rPr>
          <w:spacing w:val="-8"/>
          <w:w w:val="105"/>
        </w:rPr>
        <w:t xml:space="preserve"> </w:t>
      </w:r>
      <w:r>
        <w:rPr>
          <w:w w:val="105"/>
        </w:rPr>
        <w:t>light.</w:t>
      </w:r>
      <w:r>
        <w:rPr>
          <w:spacing w:val="-8"/>
          <w:w w:val="105"/>
        </w:rPr>
        <w:t xml:space="preserve"> </w:t>
      </w:r>
      <w:r>
        <w:rPr>
          <w:w w:val="105"/>
        </w:rPr>
        <w:t>Li-Fi</w:t>
      </w:r>
      <w:r>
        <w:rPr>
          <w:spacing w:val="-8"/>
          <w:w w:val="105"/>
        </w:rPr>
        <w:t xml:space="preserve"> </w:t>
      </w:r>
      <w:r>
        <w:rPr>
          <w:w w:val="105"/>
        </w:rPr>
        <w:t>can</w:t>
      </w:r>
      <w:r>
        <w:rPr>
          <w:spacing w:val="-8"/>
          <w:w w:val="105"/>
        </w:rPr>
        <w:t xml:space="preserve"> </w:t>
      </w:r>
      <w:r>
        <w:rPr>
          <w:w w:val="105"/>
        </w:rPr>
        <w:t>prove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improve</w:t>
      </w:r>
      <w:r>
        <w:rPr>
          <w:spacing w:val="-6"/>
          <w:w w:val="105"/>
        </w:rPr>
        <w:t xml:space="preserve"> </w:t>
      </w:r>
      <w:r>
        <w:rPr>
          <w:w w:val="105"/>
        </w:rPr>
        <w:t>quality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life.</w:t>
      </w:r>
      <w:r>
        <w:rPr>
          <w:spacing w:val="-6"/>
          <w:w w:val="105"/>
        </w:rPr>
        <w:t xml:space="preserve"> </w:t>
      </w:r>
      <w:r>
        <w:rPr>
          <w:w w:val="105"/>
        </w:rPr>
        <w:t>Though</w:t>
      </w:r>
      <w:r>
        <w:rPr>
          <w:spacing w:val="-6"/>
          <w:w w:val="105"/>
        </w:rPr>
        <w:t xml:space="preserve"> </w:t>
      </w:r>
      <w:r>
        <w:rPr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51"/>
          <w:w w:val="105"/>
        </w:rPr>
        <w:t xml:space="preserve"> </w:t>
      </w:r>
      <w:r>
        <w:rPr>
          <w:w w:val="105"/>
        </w:rPr>
        <w:t>not completely replace Wi-Fi but also reduces the disadvantages faced by other wireless communications. The</w:t>
      </w:r>
      <w:r>
        <w:rPr>
          <w:spacing w:val="1"/>
          <w:w w:val="105"/>
        </w:rPr>
        <w:t xml:space="preserve"> </w:t>
      </w:r>
      <w:r>
        <w:rPr>
          <w:w w:val="105"/>
        </w:rPr>
        <w:t>light intensity can amplify the signal for longer-distance data transmission. The Li-Fi technology can be used to</w:t>
      </w:r>
      <w:r>
        <w:rPr>
          <w:spacing w:val="1"/>
          <w:w w:val="105"/>
        </w:rPr>
        <w:t xml:space="preserve"> </w:t>
      </w:r>
      <w:r>
        <w:rPr>
          <w:w w:val="105"/>
        </w:rPr>
        <w:t>make each LED bulb into a Li-Fi hotspot to transmit data wirelessly. With the ever-growing demand for</w:t>
      </w:r>
      <w:r>
        <w:rPr>
          <w:spacing w:val="1"/>
          <w:w w:val="105"/>
        </w:rPr>
        <w:t xml:space="preserve"> </w:t>
      </w:r>
      <w:r>
        <w:rPr>
          <w:w w:val="105"/>
        </w:rPr>
        <w:t>connectivity, Li- Fi would be able to combine illumination and wireless data transmission to accelerate the relay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data</w:t>
      </w:r>
      <w:r>
        <w:rPr>
          <w:spacing w:val="-6"/>
          <w:w w:val="105"/>
        </w:rPr>
        <w:t xml:space="preserve"> </w:t>
      </w:r>
      <w:r>
        <w:rPr>
          <w:w w:val="105"/>
        </w:rPr>
        <w:t>across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universe.</w:t>
      </w:r>
    </w:p>
    <w:p>
      <w:pPr>
        <w:pStyle w:val="5"/>
        <w:spacing w:before="4"/>
        <w:rPr>
          <w:sz w:val="16"/>
        </w:rPr>
      </w:pPr>
    </w:p>
    <w:p>
      <w:pPr>
        <w:pStyle w:val="2"/>
        <w:numPr>
          <w:ilvl w:val="0"/>
          <w:numId w:val="4"/>
        </w:numPr>
        <w:tabs>
          <w:tab w:val="left" w:pos="4476"/>
        </w:tabs>
        <w:spacing w:before="0" w:after="0" w:line="240" w:lineRule="auto"/>
        <w:ind w:left="4475" w:leftChars="0" w:right="169" w:hanging="515" w:firstLineChars="0"/>
        <w:jc w:val="left"/>
      </w:pPr>
      <w:r>
        <w:rPr>
          <w:w w:val="105"/>
        </w:rPr>
        <w:t>CONCLUSION</w:t>
      </w:r>
    </w:p>
    <w:p>
      <w:pPr>
        <w:pStyle w:val="5"/>
        <w:spacing w:before="7"/>
        <w:rPr>
          <w:b/>
          <w:sz w:val="17"/>
        </w:rPr>
      </w:pPr>
    </w:p>
    <w:p>
      <w:pPr>
        <w:pStyle w:val="5"/>
        <w:spacing w:line="235" w:lineRule="auto"/>
        <w:ind w:left="209" w:right="370" w:firstLine="661"/>
        <w:jc w:val="both"/>
        <w:rPr>
          <w:w w:val="105"/>
        </w:rPr>
      </w:pPr>
      <w:r>
        <w:rPr>
          <w:w w:val="105"/>
        </w:rPr>
        <w:t>The Li-Fi technology become more commercial and become a great technology in the field of wireless</w:t>
      </w:r>
      <w:r>
        <w:rPr>
          <w:spacing w:val="1"/>
          <w:w w:val="105"/>
        </w:rPr>
        <w:t xml:space="preserve"> </w:t>
      </w:r>
      <w:r>
        <w:rPr>
          <w:w w:val="105"/>
        </w:rPr>
        <w:t>communication. The Li-Fi becomes an advanced technology in the future era. This technology comes up with</w:t>
      </w:r>
      <w:r>
        <w:rPr>
          <w:spacing w:val="1"/>
          <w:w w:val="105"/>
        </w:rPr>
        <w:t xml:space="preserve"> </w:t>
      </w:r>
      <w:r>
        <w:rPr>
          <w:w w:val="105"/>
        </w:rPr>
        <w:t>large advantages over Wi-Fi. Many researchers and companies are working under this Li-Fi technology. It can</w:t>
      </w:r>
      <w:r>
        <w:rPr>
          <w:spacing w:val="1"/>
          <w:w w:val="105"/>
        </w:rPr>
        <w:t xml:space="preserve"> </w:t>
      </w:r>
      <w:r>
        <w:rPr>
          <w:w w:val="105"/>
        </w:rPr>
        <w:t>solve issues such as a shortage of radio frequency, and radio spectrum. Li- Fi become an upcoming growing</w:t>
      </w:r>
      <w:r>
        <w:rPr>
          <w:spacing w:val="1"/>
          <w:w w:val="105"/>
        </w:rPr>
        <w:t xml:space="preserve"> </w:t>
      </w:r>
      <w:r>
        <w:rPr>
          <w:w w:val="105"/>
        </w:rPr>
        <w:t>technology for developing inventions and technology. Through this network we can give a better clean, migrate,</w:t>
      </w:r>
      <w:r>
        <w:rPr>
          <w:spacing w:val="1"/>
          <w:w w:val="105"/>
        </w:rPr>
        <w:t xml:space="preserve"> </w:t>
      </w:r>
      <w:r>
        <w:rPr>
          <w:w w:val="105"/>
        </w:rPr>
        <w:t>and safer communication network. Therefore, the development of Li-Fi technology can be extended to different</w:t>
      </w:r>
      <w:r>
        <w:rPr>
          <w:spacing w:val="1"/>
          <w:w w:val="105"/>
        </w:rPr>
        <w:t xml:space="preserve"> </w:t>
      </w:r>
      <w:r>
        <w:rPr>
          <w:w w:val="105"/>
        </w:rPr>
        <w:t>platforms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human</w:t>
      </w:r>
      <w:r>
        <w:rPr>
          <w:spacing w:val="-5"/>
          <w:w w:val="105"/>
        </w:rPr>
        <w:t xml:space="preserve"> </w:t>
      </w:r>
      <w:r>
        <w:rPr>
          <w:w w:val="105"/>
        </w:rPr>
        <w:t>life.</w:t>
      </w:r>
    </w:p>
    <w:p>
      <w:pPr>
        <w:pStyle w:val="5"/>
        <w:spacing w:line="235" w:lineRule="auto"/>
        <w:ind w:left="209" w:right="370" w:firstLine="661"/>
        <w:jc w:val="both"/>
        <w:rPr>
          <w:w w:val="105"/>
        </w:rPr>
      </w:pPr>
    </w:p>
    <w:p>
      <w:pPr>
        <w:pStyle w:val="5"/>
        <w:spacing w:line="235" w:lineRule="auto"/>
        <w:ind w:left="209" w:right="370" w:firstLine="661"/>
        <w:jc w:val="both"/>
        <w:rPr>
          <w:w w:val="105"/>
        </w:rPr>
      </w:pPr>
    </w:p>
    <w:p>
      <w:pPr>
        <w:pStyle w:val="5"/>
        <w:spacing w:line="235" w:lineRule="auto"/>
        <w:ind w:left="209" w:right="370" w:firstLine="661"/>
        <w:jc w:val="both"/>
        <w:rPr>
          <w:w w:val="105"/>
        </w:rPr>
      </w:pPr>
    </w:p>
    <w:p>
      <w:pPr>
        <w:pStyle w:val="5"/>
        <w:spacing w:line="235" w:lineRule="auto"/>
        <w:ind w:left="209" w:right="370" w:firstLine="661"/>
        <w:jc w:val="both"/>
        <w:rPr>
          <w:w w:val="105"/>
        </w:rPr>
      </w:pPr>
    </w:p>
    <w:p>
      <w:pPr>
        <w:pStyle w:val="5"/>
        <w:spacing w:line="235" w:lineRule="auto"/>
        <w:ind w:left="209" w:right="370" w:firstLine="661"/>
        <w:jc w:val="both"/>
        <w:rPr>
          <w:w w:val="105"/>
        </w:rPr>
      </w:pPr>
    </w:p>
    <w:p>
      <w:pPr>
        <w:pStyle w:val="2"/>
        <w:numPr>
          <w:ilvl w:val="0"/>
          <w:numId w:val="4"/>
        </w:numPr>
        <w:tabs>
          <w:tab w:val="left" w:pos="4422"/>
        </w:tabs>
        <w:spacing w:before="36" w:after="0" w:line="240" w:lineRule="auto"/>
        <w:ind w:left="4421" w:right="0" w:hanging="386"/>
        <w:jc w:val="left"/>
      </w:pPr>
      <w:r>
        <w:t>REFERENCES</w:t>
      </w:r>
    </w:p>
    <w:p>
      <w:pPr>
        <w:pStyle w:val="5"/>
        <w:rPr>
          <w:b/>
          <w:sz w:val="29"/>
        </w:rPr>
      </w:pPr>
    </w:p>
    <w:p>
      <w:pPr>
        <w:pStyle w:val="9"/>
        <w:numPr>
          <w:ilvl w:val="0"/>
          <w:numId w:val="5"/>
        </w:numPr>
        <w:tabs>
          <w:tab w:val="left" w:pos="286"/>
        </w:tabs>
        <w:spacing w:before="0" w:after="0" w:line="225" w:lineRule="auto"/>
        <w:ind w:left="111" w:right="115" w:firstLine="0"/>
        <w:jc w:val="both"/>
        <w:rPr>
          <w:sz w:val="16"/>
        </w:rPr>
      </w:pPr>
      <w:r>
        <w:rPr>
          <w:w w:val="105"/>
          <w:sz w:val="16"/>
        </w:rPr>
        <w:t>Latha.R, Smith Mandolka(2022)</w:t>
      </w:r>
      <w:r>
        <w:rPr>
          <w:b/>
          <w:w w:val="105"/>
          <w:sz w:val="16"/>
        </w:rPr>
        <w:t>-</w:t>
      </w:r>
      <w:r>
        <w:rPr>
          <w:w w:val="105"/>
          <w:sz w:val="16"/>
        </w:rPr>
        <w:t xml:space="preserve">Data Communication Between Two PCS using Li-Fi Technology International Journal of </w:t>
      </w:r>
      <w:bookmarkStart w:id="0" w:name="_GoBack"/>
      <w:bookmarkEnd w:id="0"/>
      <w:r>
        <w:rPr>
          <w:w w:val="105"/>
          <w:sz w:val="16"/>
        </w:rPr>
        <w:t>Engineering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Research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&amp;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Technology,27301.ISSN-16576-8603.</w:t>
      </w:r>
    </w:p>
    <w:p>
      <w:pPr>
        <w:pStyle w:val="9"/>
        <w:numPr>
          <w:ilvl w:val="0"/>
          <w:numId w:val="5"/>
        </w:numPr>
        <w:tabs>
          <w:tab w:val="left" w:pos="280"/>
        </w:tabs>
        <w:spacing w:before="1" w:after="0" w:line="225" w:lineRule="auto"/>
        <w:ind w:left="111" w:right="115" w:firstLine="0"/>
        <w:jc w:val="both"/>
        <w:rPr>
          <w:sz w:val="16"/>
        </w:rPr>
      </w:pPr>
      <w:r>
        <w:rPr>
          <w:w w:val="105"/>
          <w:sz w:val="16"/>
        </w:rPr>
        <w:t>Sathiya. G, Basheeth.A (2021)-Hybrid Li- Fi networks Based Data Access System, IJERT, International Journal of Engineering Research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&amp;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Technology,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Vol.6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Issue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5,24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Apr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2021.ISSN-2278-0181.</w:t>
      </w:r>
    </w:p>
    <w:p>
      <w:pPr>
        <w:pStyle w:val="9"/>
        <w:numPr>
          <w:ilvl w:val="0"/>
          <w:numId w:val="5"/>
        </w:numPr>
        <w:tabs>
          <w:tab w:val="left" w:pos="281"/>
        </w:tabs>
        <w:spacing w:before="1" w:after="0" w:line="225" w:lineRule="auto"/>
        <w:ind w:left="111" w:right="114" w:firstLine="0"/>
        <w:jc w:val="both"/>
        <w:rPr>
          <w:sz w:val="16"/>
        </w:rPr>
      </w:pPr>
      <w:r>
        <w:rPr>
          <w:w w:val="105"/>
          <w:sz w:val="16"/>
        </w:rPr>
        <w:t>Kalita, C.S.; Barooah, M. Li-Fi Based Handoff Technique in VANET. In Proceedings of the 2020 International Conference of Computer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Performance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Evaluation.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Compe,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Shillong,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India,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2–4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July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2020R.</w:t>
      </w:r>
    </w:p>
    <w:p>
      <w:pPr>
        <w:pStyle w:val="9"/>
        <w:numPr>
          <w:ilvl w:val="0"/>
          <w:numId w:val="5"/>
        </w:numPr>
        <w:tabs>
          <w:tab w:val="left" w:pos="279"/>
        </w:tabs>
        <w:spacing w:before="2" w:after="0" w:line="225" w:lineRule="auto"/>
        <w:ind w:left="111" w:right="109" w:firstLine="0"/>
        <w:jc w:val="both"/>
        <w:rPr>
          <w:sz w:val="16"/>
        </w:rPr>
      </w:pPr>
      <w:r>
        <w:rPr>
          <w:w w:val="105"/>
          <w:sz w:val="16"/>
        </w:rPr>
        <w:t>Soltani, M.D.; Purwita, A.A.; Zeng, Z.; Chen, C.; Haas, H.; Safari, M. An orientation-based random waypoint model for user mobility in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wireless networks. In Proceedings of the 2020 IEEE International Conference on Communications Workshops (ICC Workshops), Dublin,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Ireland,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7–11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June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2020.</w:t>
      </w:r>
    </w:p>
    <w:p>
      <w:pPr>
        <w:pStyle w:val="9"/>
        <w:numPr>
          <w:ilvl w:val="0"/>
          <w:numId w:val="5"/>
        </w:numPr>
        <w:tabs>
          <w:tab w:val="left" w:pos="306"/>
        </w:tabs>
        <w:spacing w:before="1" w:after="0" w:line="225" w:lineRule="auto"/>
        <w:ind w:left="111" w:right="111" w:firstLine="0"/>
        <w:jc w:val="both"/>
        <w:rPr>
          <w:sz w:val="16"/>
        </w:rPr>
      </w:pPr>
      <w:r>
        <w:rPr>
          <w:w w:val="105"/>
          <w:sz w:val="16"/>
        </w:rPr>
        <w:t>Karthika, S. Balakrishnan, (2015). Wireless Communication using Li-Fi Technology SSRG International Journal of Electronics and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Communication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Engineering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(SSRG-IJECE),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Vol.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2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Issue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3,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Mar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2020.</w:t>
      </w:r>
    </w:p>
    <w:p>
      <w:pPr>
        <w:pStyle w:val="9"/>
        <w:numPr>
          <w:ilvl w:val="0"/>
          <w:numId w:val="5"/>
        </w:numPr>
        <w:tabs>
          <w:tab w:val="left" w:pos="274"/>
        </w:tabs>
        <w:spacing w:before="1" w:after="0" w:line="225" w:lineRule="auto"/>
        <w:ind w:left="111" w:right="106" w:firstLine="0"/>
        <w:jc w:val="both"/>
        <w:rPr>
          <w:sz w:val="16"/>
        </w:rPr>
      </w:pPr>
      <w:r>
        <w:rPr>
          <w:w w:val="105"/>
          <w:sz w:val="16"/>
        </w:rPr>
        <w:t>Arfaoui, M.A.; Soltani, M.D.; Tavakkolnia, I.; Ghrayeb, A.; Assi, C.; Safari, M.; Haas, H. Measurements-based channel models for indoor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LiFi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systems.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IEEE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Trans.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Wire.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Common.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2019,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20,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827–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842.</w:t>
      </w:r>
    </w:p>
    <w:p>
      <w:pPr>
        <w:pStyle w:val="9"/>
        <w:numPr>
          <w:ilvl w:val="0"/>
          <w:numId w:val="5"/>
        </w:numPr>
        <w:tabs>
          <w:tab w:val="left" w:pos="286"/>
        </w:tabs>
        <w:spacing w:before="1" w:after="0" w:line="225" w:lineRule="auto"/>
        <w:ind w:left="111" w:right="113" w:firstLine="0"/>
        <w:jc w:val="both"/>
        <w:rPr>
          <w:sz w:val="16"/>
        </w:rPr>
      </w:pPr>
      <w:r>
        <w:rPr>
          <w:spacing w:val="-1"/>
          <w:w w:val="110"/>
          <w:sz w:val="16"/>
        </w:rPr>
        <w:t>Purwita,</w:t>
      </w:r>
      <w:r>
        <w:rPr>
          <w:spacing w:val="-10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A.A.;</w:t>
      </w:r>
      <w:r>
        <w:rPr>
          <w:spacing w:val="-10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Soltani,</w:t>
      </w:r>
      <w:r>
        <w:rPr>
          <w:spacing w:val="-10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M.D.;</w:t>
      </w:r>
      <w:r>
        <w:rPr>
          <w:spacing w:val="-10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Safari,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M.;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Haas,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H.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Terminal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Orientation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in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OFDM-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Based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LiFi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Systems.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IEEE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Trans.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Wirel.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Commun.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2019,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18,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4003–4016.</w:t>
      </w:r>
    </w:p>
    <w:p>
      <w:pPr>
        <w:pStyle w:val="9"/>
        <w:numPr>
          <w:ilvl w:val="0"/>
          <w:numId w:val="5"/>
        </w:numPr>
        <w:tabs>
          <w:tab w:val="left" w:pos="315"/>
        </w:tabs>
        <w:spacing w:before="1" w:after="0" w:line="225" w:lineRule="auto"/>
        <w:ind w:left="111" w:right="103" w:firstLine="0"/>
        <w:jc w:val="both"/>
        <w:rPr>
          <w:sz w:val="16"/>
        </w:rPr>
      </w:pPr>
      <w:r>
        <w:rPr>
          <w:w w:val="105"/>
          <w:sz w:val="16"/>
        </w:rPr>
        <w:t>Khandal, D., Jain, S. (2014). Li-Fi (Light Fidelity): The Future Technology in Wireless Communication, International Journal of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Information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&amp;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Computing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Technology,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Vol.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4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No.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16,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2015</w:t>
      </w:r>
    </w:p>
    <w:p>
      <w:pPr>
        <w:pStyle w:val="9"/>
        <w:numPr>
          <w:ilvl w:val="0"/>
          <w:numId w:val="5"/>
        </w:numPr>
        <w:tabs>
          <w:tab w:val="left" w:pos="325"/>
        </w:tabs>
        <w:spacing w:before="1" w:after="0" w:line="225" w:lineRule="auto"/>
        <w:ind w:left="111" w:right="113" w:firstLine="0"/>
        <w:jc w:val="both"/>
        <w:rPr>
          <w:sz w:val="16"/>
        </w:rPr>
      </w:pPr>
      <w:r>
        <w:rPr>
          <w:w w:val="105"/>
          <w:sz w:val="16"/>
        </w:rPr>
        <w:t>Shubham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Chatterjee,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Shalabh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Agarwal,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Asoke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Nath,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"scope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Challenges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Light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Fidelity(LiFi)Technology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Wireless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Data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Communication",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International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Journal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Innovative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Research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Advanced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Engineering(IJIRAE),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Issue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6,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Vol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2,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Page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1-9,(June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2014).</w:t>
      </w:r>
    </w:p>
    <w:sectPr>
      <w:pgSz w:w="11910" w:h="16850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11" w:hanging="174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083" w:hanging="174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046" w:hanging="174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009" w:hanging="174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972" w:hanging="174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935" w:hanging="174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898" w:hanging="174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861" w:hanging="174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824" w:hanging="174"/>
      </w:pPr>
      <w:rPr>
        <w:rFonts w:hint="default"/>
        <w:lang w:val="en-US" w:eastAsia="en-US" w:bidi="ar-SA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upperLetter"/>
      <w:lvlText w:val="%1."/>
      <w:lvlJc w:val="left"/>
      <w:pPr>
        <w:ind w:left="450" w:hanging="243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0"/>
        <w:szCs w:val="20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4160" w:hanging="243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4819" w:hanging="243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5479" w:hanging="243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6139" w:hanging="243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6799" w:hanging="243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7459" w:hanging="243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8119" w:hanging="243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779" w:hanging="243"/>
      </w:pPr>
      <w:rPr>
        <w:rFonts w:hint="default"/>
        <w:lang w:val="en-US" w:eastAsia="en-US" w:bidi="ar-SA"/>
      </w:rPr>
    </w:lvl>
  </w:abstractNum>
  <w:abstractNum w:abstractNumId="2">
    <w:nsid w:val="0053208E"/>
    <w:multiLevelType w:val="multilevel"/>
    <w:tmpl w:val="0053208E"/>
    <w:lvl w:ilvl="0" w:tentative="0">
      <w:start w:val="2"/>
      <w:numFmt w:val="upperRoman"/>
      <w:lvlText w:val="%1."/>
      <w:lvlJc w:val="left"/>
      <w:pPr>
        <w:ind w:left="3984" w:hanging="251"/>
        <w:jc w:val="right"/>
      </w:pPr>
      <w:rPr>
        <w:rFonts w:hint="default"/>
        <w:b/>
        <w:bCs/>
        <w:spacing w:val="-2"/>
        <w:w w:val="98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4591" w:hanging="251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5203" w:hanging="25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5815" w:hanging="25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6427" w:hanging="25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7039" w:hanging="25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7651" w:hanging="25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8263" w:hanging="25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875" w:hanging="251"/>
      </w:pPr>
      <w:rPr>
        <w:rFonts w:hint="default"/>
        <w:lang w:val="en-US" w:eastAsia="en-US" w:bidi="ar-SA"/>
      </w:rPr>
    </w:lvl>
  </w:abstractNum>
  <w:abstractNum w:abstractNumId="3">
    <w:nsid w:val="0411D248"/>
    <w:multiLevelType w:val="singleLevel"/>
    <w:tmpl w:val="0411D248"/>
    <w:lvl w:ilvl="0" w:tentative="0">
      <w:start w:val="1"/>
      <w:numFmt w:val="upperRoman"/>
      <w:suff w:val="space"/>
      <w:lvlText w:val="%1."/>
      <w:lvlJc w:val="left"/>
    </w:lvl>
  </w:abstractNum>
  <w:abstractNum w:abstractNumId="4">
    <w:nsid w:val="59ADCABA"/>
    <w:multiLevelType w:val="multilevel"/>
    <w:tmpl w:val="59ADCABA"/>
    <w:lvl w:ilvl="0" w:tentative="0">
      <w:start w:val="13"/>
      <w:numFmt w:val="upperRoman"/>
      <w:lvlText w:val="%1."/>
      <w:lvlJc w:val="left"/>
      <w:pPr>
        <w:ind w:left="4415" w:hanging="468"/>
        <w:jc w:val="right"/>
      </w:pPr>
      <w:rPr>
        <w:rFonts w:hint="default" w:ascii="Times New Roman" w:hAnsi="Times New Roman" w:eastAsia="Times New Roman" w:cs="Times New Roman"/>
        <w:b/>
        <w:bCs/>
        <w:spacing w:val="-2"/>
        <w:w w:val="98"/>
        <w:sz w:val="20"/>
        <w:szCs w:val="20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4987" w:hanging="468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5555" w:hanging="468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6123" w:hanging="468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6691" w:hanging="468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7259" w:hanging="468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7827" w:hanging="468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8395" w:hanging="468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963" w:hanging="468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14D4C54"/>
    <w:rsid w:val="27124836"/>
    <w:rsid w:val="2DE7718D"/>
    <w:rsid w:val="3B431B31"/>
    <w:rsid w:val="527F451A"/>
    <w:rsid w:val="542F6F11"/>
    <w:rsid w:val="69E91028"/>
    <w:rsid w:val="75314D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3479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character" w:styleId="6">
    <w:name w:val="Hyperlink"/>
    <w:basedOn w:val="3"/>
    <w:uiPriority w:val="0"/>
    <w:rPr>
      <w:color w:val="0000FF"/>
      <w:u w:val="single"/>
    </w:rPr>
  </w:style>
  <w:style w:type="paragraph" w:styleId="7">
    <w:name w:val="Title"/>
    <w:basedOn w:val="1"/>
    <w:qFormat/>
    <w:uiPriority w:val="1"/>
    <w:pPr>
      <w:ind w:left="567" w:right="844"/>
      <w:jc w:val="center"/>
    </w:pPr>
    <w:rPr>
      <w:rFonts w:ascii="Times New Roman" w:hAnsi="Times New Roman" w:eastAsia="Times New Roman" w:cs="Times New Roman"/>
      <w:b/>
      <w:bCs/>
      <w:sz w:val="48"/>
      <w:szCs w:val="48"/>
      <w:lang w:val="en-US" w:eastAsia="en-US" w:bidi="ar-SA"/>
    </w:r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11"/>
    </w:pPr>
    <w:rPr>
      <w:rFonts w:ascii="Times New Roman" w:hAnsi="Times New Roman" w:eastAsia="Times New Roman" w:cs="Times New Roman"/>
      <w:lang w:val="en-US" w:eastAsia="en-US" w:bidi="ar-SA"/>
    </w:rPr>
  </w:style>
  <w:style w:type="paragraph" w:customStyle="1" w:styleId="10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ScaleCrop>false</ScaleCrop>
  <LinksUpToDate>false</LinksUpToDate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2023-08-23T09:13:00Z</dcterms:created>
  <dc:creator>Shailesh Babu M SNSCE</dc:creator>
  <cp:keywords>DAFr-ITbGF8,BAFk9ZQwsI0</cp:keywords>
  <cp:lastModifiedBy>AJ</cp:lastModifiedBy>
  <dcterms:modified xsi:type="dcterms:W3CDTF">2023-08-23T10:01:16Z</dcterms:modified>
  <dc:title>journal  LI-FI TECHNOLOGY (1).pdf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2023-08-19T00:00:00Z</vt:filetime>
  </property>
  <property fmtid="{D5CDD505-2E9C-101B-9397-08002B2CF9AE}" pid="3" name="Creator">
    <vt:lpwstr>Canva</vt:lpwstr>
  </property>
  <property fmtid="{D5CDD505-2E9C-101B-9397-08002B2CF9AE}" pid="4" name="LastSaved">
    <vt:filetime>2023-08-23T00:00:00Z</vt:filetime>
  </property>
  <property fmtid="{D5CDD505-2E9C-101B-9397-08002B2CF9AE}" pid="5" name="KSOProductBuildVer">
    <vt:lpwstr>1033-11.2.0.11417</vt:lpwstr>
  </property>
  <property fmtid="{D5CDD505-2E9C-101B-9397-08002B2CF9AE}" pid="6" name="ICV">
    <vt:lpwstr>74BE7835E2E24F428FA012A68105E380</vt:lpwstr>
  </property>
</Properties>
</file>