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42BCA" w:rsidRDefault="00304E26">
      <w:pPr>
        <w:pStyle w:val="Title"/>
        <w:rPr>
          <w:b/>
          <w:bCs/>
          <w:color w:val="000000"/>
          <w:sz w:val="28"/>
          <w:szCs w:val="28"/>
        </w:rPr>
      </w:pPr>
      <w:r>
        <w:rPr>
          <w:rFonts w:eastAsia="Times New Roman"/>
          <w:b/>
          <w:bCs/>
          <w:color w:val="000000"/>
          <w:sz w:val="28"/>
          <w:szCs w:val="28"/>
        </w:rPr>
        <w:t>EXPLORING USER PERCEPTIONS AND PRIVACY CONCERNS IN THE ERA OF IOT:A STUDY WITH REFERENCE TO DAKSHINA KANNADA</w:t>
      </w:r>
    </w:p>
    <w:p w:rsidR="00AF317A" w:rsidRDefault="005A3F8C">
      <w:pPr>
        <w:pStyle w:val="Title2"/>
      </w:pPr>
      <w:r>
        <w:t xml:space="preserve"> </w:t>
      </w:r>
      <w:r w:rsidR="00AB55D6" w:rsidRPr="00AB55D6">
        <w:t xml:space="preserve">Nikhil </w:t>
      </w:r>
      <w:proofErr w:type="spellStart"/>
      <w:r w:rsidR="00AB55D6" w:rsidRPr="00AB55D6">
        <w:t>Mascarenhas</w:t>
      </w:r>
      <w:proofErr w:type="spellEnd"/>
      <w:r>
        <w:t xml:space="preserve">, </w:t>
      </w:r>
    </w:p>
    <w:p w:rsidR="00AF317A" w:rsidRDefault="00AF317A">
      <w:pPr>
        <w:pStyle w:val="Title2"/>
      </w:pPr>
      <w:r>
        <w:t>Student, final year Mcom</w:t>
      </w:r>
    </w:p>
    <w:p w:rsidR="006A06C4" w:rsidRDefault="006A06C4">
      <w:pPr>
        <w:pStyle w:val="Title2"/>
      </w:pPr>
      <w:r>
        <w:t>Nikhilmascarenhas2@gmail.com</w:t>
      </w:r>
    </w:p>
    <w:p w:rsidR="00242BCA" w:rsidRDefault="005A3F8C">
      <w:pPr>
        <w:pStyle w:val="Title2"/>
      </w:pPr>
      <w:r>
        <w:t>Saurav</w:t>
      </w:r>
      <w:r w:rsidR="00AB55D6">
        <w:t xml:space="preserve"> </w:t>
      </w:r>
      <w:r>
        <w:t>Sathish</w:t>
      </w:r>
      <w:r w:rsidR="00AB55D6">
        <w:t xml:space="preserve"> </w:t>
      </w:r>
      <w:r>
        <w:t>Kumta</w:t>
      </w:r>
    </w:p>
    <w:p w:rsidR="00F80AC9" w:rsidRDefault="00F80AC9" w:rsidP="00DF0CD1">
      <w:pPr>
        <w:pStyle w:val="Title2"/>
      </w:pPr>
      <w:r>
        <w:t>Student, final year Mcom</w:t>
      </w:r>
    </w:p>
    <w:p w:rsidR="00F80AC9" w:rsidRDefault="00F80AC9">
      <w:pPr>
        <w:pStyle w:val="Title2"/>
      </w:pPr>
      <w:r>
        <w:t>sauravkumta@gmail.com</w:t>
      </w:r>
    </w:p>
    <w:p w:rsidR="00242BCA" w:rsidRDefault="00242BCA">
      <w:pPr>
        <w:pStyle w:val="Title2"/>
      </w:pPr>
    </w:p>
    <w:p w:rsidR="00242BCA" w:rsidRDefault="00242BCA">
      <w:pPr>
        <w:pStyle w:val="Title"/>
      </w:pPr>
    </w:p>
    <w:p w:rsidR="00242BCA" w:rsidRDefault="00304E26">
      <w:r>
        <w:br w:type="page"/>
      </w:r>
    </w:p>
    <w:p w:rsidR="00242BCA" w:rsidRDefault="00304E26">
      <w:pPr>
        <w:pStyle w:val="TOCHeading"/>
      </w:pPr>
      <w:r>
        <w:lastRenderedPageBreak/>
        <w:t>Table of Contents</w:t>
      </w:r>
    </w:p>
    <w:p w:rsidR="00242BCA" w:rsidRDefault="00BD5184" w:rsidP="009F1D6B">
      <w:pPr>
        <w:pStyle w:val="TOC1"/>
        <w:tabs>
          <w:tab w:val="right" w:leader="dot" w:pos="9350"/>
        </w:tabs>
        <w:ind w:firstLine="0"/>
        <w:rPr>
          <w:kern w:val="0"/>
          <w:sz w:val="22"/>
          <w:szCs w:val="22"/>
          <w:lang w:eastAsia="en-US"/>
        </w:rPr>
      </w:pPr>
      <w:r>
        <w:fldChar w:fldCharType="begin"/>
      </w:r>
      <w:r w:rsidR="00304E26">
        <w:instrText xml:space="preserve"> TOC \o "1-3" \h \z \u </w:instrText>
      </w:r>
      <w:r>
        <w:fldChar w:fldCharType="separate"/>
      </w:r>
      <w:hyperlink w:anchor="_Toc409783205" w:history="1">
        <w:r w:rsidR="00304E26" w:rsidRPr="00290975">
          <w:rPr>
            <w:rStyle w:val="Hyperlink"/>
            <w:color w:val="000000" w:themeColor="text1"/>
          </w:rPr>
          <w:t>Abstract</w:t>
        </w:r>
      </w:hyperlink>
    </w:p>
    <w:p w:rsidR="00242BCA" w:rsidRDefault="00636409" w:rsidP="009F1D6B">
      <w:pPr>
        <w:pStyle w:val="TOC1"/>
        <w:tabs>
          <w:tab w:val="right" w:leader="dot" w:pos="9350"/>
        </w:tabs>
        <w:ind w:firstLine="0"/>
        <w:rPr>
          <w:kern w:val="0"/>
          <w:sz w:val="22"/>
          <w:szCs w:val="22"/>
          <w:lang w:eastAsia="en-US"/>
        </w:rPr>
      </w:pPr>
      <w:hyperlink w:anchor="_Toc409783206" w:history="1">
        <w:r w:rsidR="002A1DCD" w:rsidRPr="00290975">
          <w:rPr>
            <w:rStyle w:val="Hyperlink"/>
            <w:color w:val="000000" w:themeColor="text1"/>
          </w:rPr>
          <w:t>Chapter 1:Introduction</w:t>
        </w:r>
      </w:hyperlink>
    </w:p>
    <w:p w:rsidR="00242BCA" w:rsidRDefault="00636409" w:rsidP="00AE6B3F">
      <w:pPr>
        <w:pStyle w:val="TOC1"/>
        <w:tabs>
          <w:tab w:val="right" w:leader="dot" w:pos="9350"/>
        </w:tabs>
        <w:ind w:firstLine="0"/>
        <w:rPr>
          <w:color w:val="000000" w:themeColor="text1"/>
        </w:rPr>
      </w:pPr>
      <w:hyperlink w:anchor="_Toc409783207" w:history="1">
        <w:r w:rsidR="002A1DCD" w:rsidRPr="00290975">
          <w:rPr>
            <w:rStyle w:val="Hyperlink"/>
            <w:color w:val="000000" w:themeColor="text1"/>
          </w:rPr>
          <w:t>Chapter 2 :literature review</w:t>
        </w:r>
      </w:hyperlink>
    </w:p>
    <w:p w:rsidR="00AE6B3F" w:rsidRPr="00AE6B3F" w:rsidRDefault="00AE6B3F" w:rsidP="00AE6B3F">
      <w:pPr>
        <w:ind w:firstLine="0"/>
      </w:pPr>
      <w:r>
        <w:t>Chapter 3:Conceptual Framework</w:t>
      </w:r>
    </w:p>
    <w:p w:rsidR="00242BCA" w:rsidRDefault="00B12ECA" w:rsidP="00AE6B3F">
      <w:pPr>
        <w:pStyle w:val="TOC3"/>
        <w:tabs>
          <w:tab w:val="right" w:leader="dot" w:pos="9350"/>
        </w:tabs>
        <w:ind w:left="0" w:firstLine="0"/>
        <w:rPr>
          <w:kern w:val="0"/>
          <w:sz w:val="22"/>
          <w:szCs w:val="22"/>
          <w:lang w:eastAsia="en-US"/>
        </w:rPr>
      </w:pPr>
      <w:r>
        <w:t>Chapter 4: data analysis and interpretation</w:t>
      </w:r>
    </w:p>
    <w:p w:rsidR="00242BCA" w:rsidRDefault="00636409" w:rsidP="00AE6B3F">
      <w:pPr>
        <w:pStyle w:val="TOC1"/>
        <w:tabs>
          <w:tab w:val="right" w:leader="dot" w:pos="9350"/>
        </w:tabs>
        <w:ind w:firstLine="0"/>
        <w:rPr>
          <w:kern w:val="0"/>
          <w:sz w:val="22"/>
          <w:szCs w:val="22"/>
          <w:lang w:eastAsia="en-US"/>
        </w:rPr>
      </w:pPr>
      <w:hyperlink w:anchor="_Toc409783210" w:history="1">
        <w:r w:rsidR="00113AD9" w:rsidRPr="00290975">
          <w:rPr>
            <w:rStyle w:val="Hyperlink"/>
            <w:color w:val="000000" w:themeColor="text1"/>
          </w:rPr>
          <w:t>Chapter 5:</w:t>
        </w:r>
        <w:r w:rsidR="00FA2907" w:rsidRPr="00290975">
          <w:rPr>
            <w:rStyle w:val="Hyperlink"/>
            <w:color w:val="000000" w:themeColor="text1"/>
          </w:rPr>
          <w:t>findings,suggestions and conclusion</w:t>
        </w:r>
      </w:hyperlink>
    </w:p>
    <w:p w:rsidR="00242BCA" w:rsidRDefault="00636409" w:rsidP="00AE6B3F">
      <w:pPr>
        <w:pStyle w:val="TOC1"/>
        <w:tabs>
          <w:tab w:val="right" w:leader="dot" w:pos="9350"/>
        </w:tabs>
        <w:ind w:firstLine="0"/>
        <w:rPr>
          <w:kern w:val="0"/>
          <w:sz w:val="22"/>
          <w:szCs w:val="22"/>
          <w:lang w:eastAsia="en-US"/>
        </w:rPr>
      </w:pPr>
      <w:hyperlink w:anchor="_Toc409783211" w:history="1">
        <w:r w:rsidR="00FA2907" w:rsidRPr="00290975">
          <w:rPr>
            <w:rStyle w:val="Hyperlink"/>
            <w:color w:val="000000" w:themeColor="text1"/>
          </w:rPr>
          <w:t>references</w:t>
        </w:r>
      </w:hyperlink>
    </w:p>
    <w:p w:rsidR="00242BCA" w:rsidRDefault="00636409" w:rsidP="00AE6B3F">
      <w:pPr>
        <w:pStyle w:val="TOC1"/>
        <w:tabs>
          <w:tab w:val="right" w:leader="dot" w:pos="9350"/>
        </w:tabs>
        <w:ind w:firstLine="0"/>
        <w:rPr>
          <w:kern w:val="0"/>
          <w:sz w:val="22"/>
          <w:szCs w:val="22"/>
          <w:lang w:eastAsia="en-US"/>
        </w:rPr>
      </w:pPr>
      <w:hyperlink w:anchor="_Toc409783212" w:history="1">
        <w:r w:rsidR="00304E26" w:rsidRPr="00290975">
          <w:rPr>
            <w:rStyle w:val="Hyperlink"/>
            <w:color w:val="000000" w:themeColor="text1"/>
          </w:rPr>
          <w:t>Tables</w:t>
        </w:r>
      </w:hyperlink>
    </w:p>
    <w:p w:rsidR="00242BCA" w:rsidRDefault="00636409" w:rsidP="00AE6B3F">
      <w:pPr>
        <w:pStyle w:val="TOC1"/>
        <w:tabs>
          <w:tab w:val="right" w:leader="dot" w:pos="9350"/>
        </w:tabs>
        <w:ind w:firstLine="0"/>
        <w:rPr>
          <w:kern w:val="0"/>
          <w:sz w:val="22"/>
          <w:szCs w:val="22"/>
          <w:lang w:eastAsia="en-US"/>
        </w:rPr>
      </w:pPr>
      <w:hyperlink w:anchor="_Toc409783213" w:history="1">
        <w:r w:rsidR="00290975">
          <w:rPr>
            <w:rStyle w:val="Hyperlink"/>
            <w:color w:val="000000" w:themeColor="text1"/>
          </w:rPr>
          <w:t>Annexure</w:t>
        </w:r>
      </w:hyperlink>
    </w:p>
    <w:p w:rsidR="00242BCA" w:rsidRDefault="00BD5184">
      <w:pPr>
        <w:ind w:firstLine="0"/>
      </w:pPr>
      <w:r>
        <w:rPr>
          <w:b/>
          <w:bCs/>
        </w:rPr>
        <w:fldChar w:fldCharType="end"/>
      </w:r>
    </w:p>
    <w:p w:rsidR="00242BCA" w:rsidRPr="003B1469" w:rsidRDefault="00304E26">
      <w:pPr>
        <w:pStyle w:val="SectionTitle"/>
        <w:rPr>
          <w:b/>
          <w:sz w:val="28"/>
          <w:szCs w:val="28"/>
        </w:rPr>
      </w:pPr>
      <w:bookmarkStart w:id="0" w:name="_Toc409783205"/>
      <w:r w:rsidRPr="003B1469">
        <w:rPr>
          <w:b/>
          <w:sz w:val="28"/>
          <w:szCs w:val="28"/>
        </w:rPr>
        <w:lastRenderedPageBreak/>
        <w:t>Abstract</w:t>
      </w:r>
      <w:bookmarkEnd w:id="0"/>
    </w:p>
    <w:p w:rsidR="0066471E" w:rsidRDefault="0066471E" w:rsidP="003B1469">
      <w:pPr>
        <w:pStyle w:val="NoSpacing"/>
        <w:jc w:val="both"/>
      </w:pPr>
      <w:r>
        <w:t>The advent of the Internet of Things (</w:t>
      </w:r>
      <w:proofErr w:type="spellStart"/>
      <w:r>
        <w:t>IoT</w:t>
      </w:r>
      <w:proofErr w:type="spellEnd"/>
      <w:r>
        <w:t xml:space="preserve">) has ushered in an era of connected devices that permeate various facets of modern life. As </w:t>
      </w:r>
      <w:proofErr w:type="spellStart"/>
      <w:r>
        <w:t>IoT</w:t>
      </w:r>
      <w:proofErr w:type="spellEnd"/>
      <w:r>
        <w:t xml:space="preserve"> continues to reshape our technological landscape, it becomes essential to unravel user perceptions and privacy concerns associated with its proliferation.</w:t>
      </w:r>
      <w:r w:rsidRPr="005E2627">
        <w:t xml:space="preserve"> This study aims to explore how individuals in the region of </w:t>
      </w:r>
      <w:proofErr w:type="spellStart"/>
      <w:r w:rsidRPr="005E2627">
        <w:t>Dakshina</w:t>
      </w:r>
      <w:proofErr w:type="spellEnd"/>
      <w:r w:rsidRPr="005E2627">
        <w:t xml:space="preserve"> Kannada perceive and interact with </w:t>
      </w:r>
      <w:proofErr w:type="spellStart"/>
      <w:r w:rsidRPr="005E2627">
        <w:t>IoT</w:t>
      </w:r>
      <w:proofErr w:type="spellEnd"/>
      <w:r w:rsidRPr="005E2627">
        <w:t xml:space="preserve"> technology, shedding light on their attitudes</w:t>
      </w:r>
      <w:r>
        <w:t xml:space="preserve"> and</w:t>
      </w:r>
      <w:r w:rsidRPr="005E2627">
        <w:t xml:space="preserve"> privacy </w:t>
      </w:r>
      <w:proofErr w:type="spellStart"/>
      <w:r w:rsidRPr="005E2627">
        <w:t>apprehensionsinfluencing</w:t>
      </w:r>
      <w:proofErr w:type="spellEnd"/>
      <w:r w:rsidRPr="005E2627">
        <w:t xml:space="preserve"> their engagement. Focusing on </w:t>
      </w:r>
      <w:proofErr w:type="spellStart"/>
      <w:r w:rsidRPr="005E2627">
        <w:t>Dakshina</w:t>
      </w:r>
      <w:proofErr w:type="spellEnd"/>
      <w:r w:rsidRPr="005E2627">
        <w:t xml:space="preserve"> Kannada offers insights into a distinct local context, where technological adoption is intertwined with cultural norms and economic dynamics.</w:t>
      </w:r>
      <w:r w:rsidRPr="002A2792">
        <w:t xml:space="preserve"> By examining user perceptions, privacy apprehensions, and the interplay of factors unique to this region, the study seeks to contribute valuable insights to academic discourse, policy formulation, and industry practices.</w:t>
      </w:r>
      <w:r w:rsidRPr="005F3976">
        <w:t xml:space="preserve"> This research underscores the significance of understanding user perspectives as </w:t>
      </w:r>
      <w:proofErr w:type="spellStart"/>
      <w:r w:rsidRPr="005F3976">
        <w:t>IoT</w:t>
      </w:r>
      <w:proofErr w:type="spellEnd"/>
      <w:r w:rsidRPr="005F3976">
        <w:t xml:space="preserve"> continues its transformative journey, shaping the landscape of the digital age.</w:t>
      </w:r>
    </w:p>
    <w:p w:rsidR="0066471E" w:rsidRDefault="0066471E" w:rsidP="00B74E9E">
      <w:r>
        <w:rPr>
          <w:rStyle w:val="Emphasis"/>
        </w:rPr>
        <w:t>Keywords</w:t>
      </w:r>
      <w:r>
        <w:t>:  Internet of Things (</w:t>
      </w:r>
      <w:proofErr w:type="spellStart"/>
      <w:r>
        <w:t>IoT</w:t>
      </w:r>
      <w:proofErr w:type="spellEnd"/>
      <w:r>
        <w:t>) , privacy issue , security issue</w:t>
      </w:r>
    </w:p>
    <w:p w:rsidR="00242BCA" w:rsidRDefault="00242BCA"/>
    <w:p w:rsidR="00E507C2" w:rsidRDefault="00E507C2"/>
    <w:p w:rsidR="00E507C2" w:rsidRDefault="00E507C2"/>
    <w:p w:rsidR="00E507C2" w:rsidRDefault="00E507C2"/>
    <w:p w:rsidR="00E507C2" w:rsidRDefault="00E507C2"/>
    <w:p w:rsidR="00E507C2" w:rsidRDefault="00E507C2"/>
    <w:p w:rsidR="00E507C2" w:rsidRDefault="00E507C2"/>
    <w:p w:rsidR="00E507C2" w:rsidRDefault="00E507C2"/>
    <w:p w:rsidR="00E507C2" w:rsidRDefault="00E507C2"/>
    <w:p w:rsidR="003F1AAE" w:rsidRDefault="003F1AAE">
      <w:pPr>
        <w:rPr>
          <w:rStyle w:val="Heading3Char"/>
          <w:b w:val="0"/>
          <w:bCs w:val="0"/>
        </w:rPr>
      </w:pPr>
    </w:p>
    <w:p w:rsidR="00E507C2" w:rsidRDefault="00E507C2">
      <w:pPr>
        <w:rPr>
          <w:rStyle w:val="Heading3Char"/>
          <w:b w:val="0"/>
          <w:bCs w:val="0"/>
        </w:rPr>
      </w:pPr>
    </w:p>
    <w:p w:rsidR="00E507C2" w:rsidRDefault="00E507C2">
      <w:pPr>
        <w:rPr>
          <w:rStyle w:val="Heading3Char"/>
          <w:b w:val="0"/>
          <w:bCs w:val="0"/>
        </w:rPr>
      </w:pPr>
    </w:p>
    <w:p w:rsidR="00E507C2" w:rsidRDefault="00E507C2">
      <w:pPr>
        <w:rPr>
          <w:rStyle w:val="Heading3Char"/>
          <w:b w:val="0"/>
          <w:bCs w:val="0"/>
        </w:rPr>
      </w:pPr>
    </w:p>
    <w:p w:rsidR="00E507C2" w:rsidRDefault="00E507C2">
      <w:pPr>
        <w:rPr>
          <w:rStyle w:val="Heading3Char"/>
          <w:b w:val="0"/>
          <w:bCs w:val="0"/>
        </w:rPr>
      </w:pPr>
    </w:p>
    <w:p w:rsidR="00E507C2" w:rsidRDefault="00E507C2">
      <w:pPr>
        <w:rPr>
          <w:rStyle w:val="Heading3Char"/>
          <w:b w:val="0"/>
          <w:bCs w:val="0"/>
        </w:rPr>
      </w:pPr>
    </w:p>
    <w:p w:rsidR="00E507C2" w:rsidRDefault="00E507C2">
      <w:pPr>
        <w:rPr>
          <w:rStyle w:val="Heading3Char"/>
          <w:b w:val="0"/>
          <w:bCs w:val="0"/>
        </w:rPr>
      </w:pPr>
    </w:p>
    <w:p w:rsidR="00E507C2" w:rsidRDefault="00E507C2">
      <w:pPr>
        <w:rPr>
          <w:rStyle w:val="Heading3Char"/>
          <w:b w:val="0"/>
          <w:bCs w:val="0"/>
        </w:rPr>
      </w:pPr>
    </w:p>
    <w:p w:rsidR="00E507C2" w:rsidRDefault="00E507C2">
      <w:pPr>
        <w:rPr>
          <w:rStyle w:val="Heading3Char"/>
          <w:b w:val="0"/>
          <w:bCs w:val="0"/>
        </w:rPr>
      </w:pPr>
    </w:p>
    <w:p w:rsidR="00E507C2" w:rsidRDefault="00E507C2">
      <w:pPr>
        <w:rPr>
          <w:rStyle w:val="Heading3Char"/>
          <w:b w:val="0"/>
          <w:bCs w:val="0"/>
        </w:rPr>
      </w:pPr>
    </w:p>
    <w:p w:rsidR="001216C1" w:rsidRPr="00B74E9E" w:rsidRDefault="00B74E9E" w:rsidP="00E507C2">
      <w:pPr>
        <w:jc w:val="center"/>
        <w:rPr>
          <w:rFonts w:eastAsia="SimSun"/>
          <w:b/>
          <w:bCs/>
          <w:sz w:val="48"/>
          <w:szCs w:val="48"/>
        </w:rPr>
      </w:pPr>
      <w:r w:rsidRPr="00B74E9E">
        <w:rPr>
          <w:rFonts w:eastAsia="SimSun"/>
          <w:b/>
          <w:bCs/>
          <w:sz w:val="52"/>
          <w:szCs w:val="48"/>
        </w:rPr>
        <w:t>CHAPTER 1 :INTRODUCTION</w:t>
      </w:r>
    </w:p>
    <w:p w:rsidR="00E507C2" w:rsidRDefault="00E507C2" w:rsidP="001216C1">
      <w:pPr>
        <w:rPr>
          <w:rFonts w:eastAsia="SimSun"/>
          <w:b/>
          <w:bCs/>
          <w:sz w:val="40"/>
          <w:szCs w:val="40"/>
        </w:rPr>
      </w:pPr>
    </w:p>
    <w:p w:rsidR="00E507C2" w:rsidRDefault="00E507C2" w:rsidP="001216C1">
      <w:pPr>
        <w:rPr>
          <w:rFonts w:eastAsia="SimSun"/>
          <w:b/>
          <w:bCs/>
          <w:sz w:val="40"/>
          <w:szCs w:val="40"/>
        </w:rPr>
      </w:pPr>
    </w:p>
    <w:p w:rsidR="00E507C2" w:rsidRDefault="00E507C2" w:rsidP="001216C1">
      <w:pPr>
        <w:rPr>
          <w:rFonts w:eastAsia="SimSun"/>
          <w:b/>
          <w:bCs/>
          <w:sz w:val="40"/>
          <w:szCs w:val="40"/>
        </w:rPr>
      </w:pPr>
    </w:p>
    <w:p w:rsidR="00E507C2" w:rsidRDefault="00E507C2" w:rsidP="001216C1">
      <w:pPr>
        <w:rPr>
          <w:rFonts w:eastAsia="SimSun"/>
          <w:b/>
          <w:bCs/>
          <w:sz w:val="40"/>
          <w:szCs w:val="40"/>
        </w:rPr>
      </w:pPr>
    </w:p>
    <w:p w:rsidR="00E507C2" w:rsidRDefault="00E507C2" w:rsidP="001216C1">
      <w:pPr>
        <w:rPr>
          <w:rFonts w:eastAsia="SimSun"/>
          <w:b/>
          <w:bCs/>
          <w:sz w:val="40"/>
          <w:szCs w:val="40"/>
        </w:rPr>
      </w:pPr>
    </w:p>
    <w:p w:rsidR="00E507C2" w:rsidRDefault="00E507C2" w:rsidP="001216C1">
      <w:pPr>
        <w:rPr>
          <w:rFonts w:eastAsia="SimSun"/>
          <w:b/>
          <w:bCs/>
          <w:sz w:val="40"/>
          <w:szCs w:val="40"/>
        </w:rPr>
      </w:pPr>
    </w:p>
    <w:p w:rsidR="00E507C2" w:rsidRDefault="00E507C2" w:rsidP="001216C1">
      <w:pPr>
        <w:rPr>
          <w:rFonts w:eastAsia="SimSun"/>
          <w:b/>
          <w:bCs/>
          <w:sz w:val="40"/>
          <w:szCs w:val="40"/>
        </w:rPr>
      </w:pPr>
    </w:p>
    <w:p w:rsidR="00E507C2" w:rsidRDefault="00E507C2" w:rsidP="001216C1">
      <w:pPr>
        <w:rPr>
          <w:rFonts w:eastAsia="SimSun"/>
          <w:b/>
          <w:bCs/>
          <w:sz w:val="40"/>
          <w:szCs w:val="40"/>
        </w:rPr>
      </w:pPr>
    </w:p>
    <w:p w:rsidR="001216C1" w:rsidRPr="003B1469" w:rsidRDefault="003B1469" w:rsidP="00B74E9E">
      <w:pPr>
        <w:keepNext/>
        <w:keepLines/>
        <w:ind w:firstLine="0"/>
        <w:jc w:val="both"/>
        <w:outlineLvl w:val="0"/>
        <w:rPr>
          <w:b/>
          <w:bCs/>
          <w:sz w:val="28"/>
          <w:szCs w:val="28"/>
        </w:rPr>
      </w:pPr>
      <w:r w:rsidRPr="003B1469">
        <w:rPr>
          <w:b/>
          <w:bCs/>
          <w:sz w:val="28"/>
          <w:szCs w:val="28"/>
        </w:rPr>
        <w:t>1.1:INTERNET OF THINGS:GENESIS</w:t>
      </w:r>
    </w:p>
    <w:p w:rsidR="001216C1" w:rsidRPr="001216C1" w:rsidRDefault="001216C1" w:rsidP="00B74E9E">
      <w:pPr>
        <w:jc w:val="both"/>
        <w:rPr>
          <w:rFonts w:eastAsia="SimSun"/>
        </w:rPr>
      </w:pPr>
      <w:r w:rsidRPr="001216C1">
        <w:rPr>
          <w:rFonts w:eastAsia="SimSun"/>
        </w:rPr>
        <w:t xml:space="preserve"> The Internet of Things (</w:t>
      </w:r>
      <w:proofErr w:type="spellStart"/>
      <w:r w:rsidRPr="001216C1">
        <w:rPr>
          <w:rFonts w:eastAsia="SimSun"/>
        </w:rPr>
        <w:t>IoT</w:t>
      </w:r>
      <w:proofErr w:type="spellEnd"/>
      <w:r w:rsidRPr="001216C1">
        <w:rPr>
          <w:rFonts w:eastAsia="SimSun"/>
        </w:rPr>
        <w:t xml:space="preserve">) refers to the network of physical objects, devices, vehicles, and other items embedded with sensors, software, and connectivity, enabling them to collect and exchange data over the internet. This interconnected system allows objects to communicate, </w:t>
      </w:r>
      <w:r w:rsidRPr="001216C1">
        <w:rPr>
          <w:rFonts w:eastAsia="SimSun"/>
        </w:rPr>
        <w:lastRenderedPageBreak/>
        <w:t>analyze information, and make decisions, leading to improved efficiency, automation, and insights in various industries and aspects of daily life.[1]</w:t>
      </w:r>
    </w:p>
    <w:p w:rsidR="001216C1" w:rsidRPr="001216C1" w:rsidRDefault="001216C1" w:rsidP="00B74E9E">
      <w:pPr>
        <w:jc w:val="both"/>
        <w:rPr>
          <w:rFonts w:eastAsia="SimSun"/>
        </w:rPr>
      </w:pPr>
      <w:r w:rsidRPr="001216C1">
        <w:rPr>
          <w:rFonts w:eastAsia="SimSun"/>
        </w:rPr>
        <w:t xml:space="preserve"> The history of the Internet of Things (</w:t>
      </w:r>
      <w:proofErr w:type="spellStart"/>
      <w:r w:rsidRPr="001216C1">
        <w:rPr>
          <w:rFonts w:eastAsia="SimSun"/>
        </w:rPr>
        <w:t>IoT</w:t>
      </w:r>
      <w:proofErr w:type="spellEnd"/>
      <w:r w:rsidRPr="001216C1">
        <w:rPr>
          <w:rFonts w:eastAsia="SimSun"/>
        </w:rPr>
        <w:t xml:space="preserve">) traces back to the concept of connecting physical devices to the internet, enabling them to communicate, exchange data, and perform tasks without human intervention. Here's a brief overview of the key milestones in the history of </w:t>
      </w:r>
      <w:proofErr w:type="spellStart"/>
      <w:r w:rsidRPr="001216C1">
        <w:rPr>
          <w:rFonts w:eastAsia="SimSun"/>
        </w:rPr>
        <w:t>IoT</w:t>
      </w:r>
      <w:proofErr w:type="spellEnd"/>
      <w:r w:rsidRPr="001216C1">
        <w:rPr>
          <w:rFonts w:eastAsia="SimSun"/>
        </w:rPr>
        <w:t>:</w:t>
      </w:r>
    </w:p>
    <w:p w:rsidR="001216C1" w:rsidRPr="001216C1" w:rsidRDefault="001216C1" w:rsidP="00B74E9E">
      <w:pPr>
        <w:ind w:firstLine="0"/>
        <w:jc w:val="both"/>
        <w:rPr>
          <w:rFonts w:eastAsia="SimSun"/>
          <w:b/>
          <w:bCs/>
        </w:rPr>
      </w:pPr>
      <w:r w:rsidRPr="001216C1">
        <w:rPr>
          <w:rFonts w:eastAsia="SimSun"/>
          <w:b/>
          <w:bCs/>
        </w:rPr>
        <w:t>1980s - 1990s: Emergence of Embedded Systems</w:t>
      </w:r>
    </w:p>
    <w:p w:rsidR="001216C1" w:rsidRPr="001216C1" w:rsidRDefault="001216C1" w:rsidP="00B74E9E">
      <w:pPr>
        <w:ind w:firstLine="0"/>
        <w:jc w:val="both"/>
        <w:rPr>
          <w:rFonts w:eastAsia="SimSun"/>
        </w:rPr>
      </w:pPr>
      <w:r w:rsidRPr="001216C1">
        <w:rPr>
          <w:rFonts w:eastAsia="SimSun"/>
        </w:rPr>
        <w:t xml:space="preserve">The groundwork for </w:t>
      </w:r>
      <w:proofErr w:type="spellStart"/>
      <w:r w:rsidRPr="001216C1">
        <w:rPr>
          <w:rFonts w:eastAsia="SimSun"/>
        </w:rPr>
        <w:t>IoT</w:t>
      </w:r>
      <w:proofErr w:type="spellEnd"/>
      <w:r w:rsidRPr="001216C1">
        <w:rPr>
          <w:rFonts w:eastAsia="SimSun"/>
        </w:rPr>
        <w:t xml:space="preserve"> was laid with the development of embedded systems, where devices and appliances were equipped with microprocessors and sensors.</w:t>
      </w:r>
    </w:p>
    <w:p w:rsidR="001216C1" w:rsidRPr="001216C1" w:rsidRDefault="001216C1" w:rsidP="00B74E9E">
      <w:pPr>
        <w:ind w:firstLine="0"/>
        <w:jc w:val="both"/>
        <w:rPr>
          <w:rFonts w:eastAsia="SimSun"/>
        </w:rPr>
      </w:pPr>
      <w:r w:rsidRPr="001216C1">
        <w:rPr>
          <w:rFonts w:eastAsia="SimSun"/>
        </w:rPr>
        <w:t>Early applications included barcode scanners, vending machines, and industrial automation.[2][3]</w:t>
      </w:r>
    </w:p>
    <w:p w:rsidR="001216C1" w:rsidRPr="001216C1" w:rsidRDefault="001216C1" w:rsidP="00B74E9E">
      <w:pPr>
        <w:ind w:firstLine="0"/>
        <w:jc w:val="both"/>
        <w:rPr>
          <w:rFonts w:eastAsia="SimSun"/>
        </w:rPr>
      </w:pPr>
      <w:r w:rsidRPr="001216C1">
        <w:rPr>
          <w:rFonts w:eastAsia="SimSun"/>
          <w:b/>
          <w:bCs/>
        </w:rPr>
        <w:t xml:space="preserve"> Late 1990s - Early 2000s: Coined Term "Internet of Things</w:t>
      </w:r>
      <w:r w:rsidRPr="001216C1">
        <w:rPr>
          <w:rFonts w:eastAsia="SimSun"/>
        </w:rPr>
        <w:t>"</w:t>
      </w:r>
    </w:p>
    <w:p w:rsidR="001216C1" w:rsidRPr="001216C1" w:rsidRDefault="001216C1" w:rsidP="00B74E9E">
      <w:pPr>
        <w:ind w:firstLine="0"/>
        <w:jc w:val="both"/>
        <w:rPr>
          <w:rFonts w:eastAsia="SimSun"/>
        </w:rPr>
      </w:pPr>
      <w:r w:rsidRPr="001216C1">
        <w:rPr>
          <w:rFonts w:eastAsia="SimSun"/>
        </w:rPr>
        <w:t>The term "Internet of Things" was coined by British technology pioneer Kevin Ashton in 1999.[4]</w:t>
      </w:r>
    </w:p>
    <w:p w:rsidR="001216C1" w:rsidRPr="001216C1" w:rsidRDefault="001216C1" w:rsidP="00B74E9E">
      <w:pPr>
        <w:ind w:firstLine="0"/>
        <w:jc w:val="both"/>
        <w:rPr>
          <w:rFonts w:eastAsia="SimSun"/>
        </w:rPr>
      </w:pPr>
      <w:r w:rsidRPr="001216C1">
        <w:rPr>
          <w:rFonts w:eastAsia="SimSun"/>
        </w:rPr>
        <w:t>The concept gained attention as RFID (Radio Frequency Identification) technology advanced, allowing objects to be uniquely identified and tracked.[5]</w:t>
      </w:r>
    </w:p>
    <w:p w:rsidR="001216C1" w:rsidRPr="001216C1" w:rsidRDefault="001216C1" w:rsidP="00B74E9E">
      <w:pPr>
        <w:ind w:firstLine="0"/>
        <w:jc w:val="both"/>
        <w:rPr>
          <w:rFonts w:eastAsia="SimSun"/>
          <w:b/>
          <w:bCs/>
        </w:rPr>
      </w:pPr>
      <w:r w:rsidRPr="001216C1">
        <w:rPr>
          <w:rFonts w:eastAsia="SimSun"/>
          <w:b/>
          <w:bCs/>
        </w:rPr>
        <w:t xml:space="preserve"> Mid 2000s: Advancements in Sensor Technology and Protocols</w:t>
      </w:r>
    </w:p>
    <w:p w:rsidR="001216C1" w:rsidRPr="001216C1" w:rsidRDefault="001216C1" w:rsidP="00B74E9E">
      <w:pPr>
        <w:ind w:firstLine="0"/>
        <w:jc w:val="both"/>
        <w:rPr>
          <w:rFonts w:eastAsia="SimSun"/>
        </w:rPr>
      </w:pPr>
      <w:r w:rsidRPr="001216C1">
        <w:rPr>
          <w:rFonts w:eastAsia="SimSun"/>
        </w:rPr>
        <w:t xml:space="preserve">Advancements in sensor technology, communication protocols (like </w:t>
      </w:r>
      <w:proofErr w:type="spellStart"/>
      <w:r w:rsidRPr="001216C1">
        <w:rPr>
          <w:rFonts w:eastAsia="SimSun"/>
        </w:rPr>
        <w:t>Zigbee</w:t>
      </w:r>
      <w:proofErr w:type="spellEnd"/>
      <w:r w:rsidRPr="001216C1">
        <w:rPr>
          <w:rFonts w:eastAsia="SimSun"/>
        </w:rPr>
        <w:t xml:space="preserve"> and RFID), and wireless connectivity (Wi-Fi, Bluetooth) paved the way for widespread </w:t>
      </w:r>
      <w:proofErr w:type="spellStart"/>
      <w:r w:rsidRPr="001216C1">
        <w:rPr>
          <w:rFonts w:eastAsia="SimSun"/>
        </w:rPr>
        <w:t>IoT</w:t>
      </w:r>
      <w:proofErr w:type="spellEnd"/>
      <w:r w:rsidRPr="001216C1">
        <w:rPr>
          <w:rFonts w:eastAsia="SimSun"/>
        </w:rPr>
        <w:t xml:space="preserve"> adoption.</w:t>
      </w:r>
    </w:p>
    <w:p w:rsidR="001216C1" w:rsidRPr="001216C1" w:rsidRDefault="001216C1" w:rsidP="00B74E9E">
      <w:pPr>
        <w:ind w:firstLine="0"/>
        <w:jc w:val="both"/>
        <w:rPr>
          <w:rFonts w:eastAsia="SimSun"/>
        </w:rPr>
      </w:pPr>
      <w:r w:rsidRPr="001216C1">
        <w:rPr>
          <w:rFonts w:eastAsia="SimSun"/>
        </w:rPr>
        <w:t>Smart homes and wearable devices began to emerge, marking early consumer-oriented applications.[5][6][7][8]</w:t>
      </w:r>
    </w:p>
    <w:p w:rsidR="001216C1" w:rsidRPr="001216C1" w:rsidRDefault="001216C1" w:rsidP="00B74E9E">
      <w:pPr>
        <w:ind w:firstLine="0"/>
        <w:jc w:val="both"/>
        <w:rPr>
          <w:rFonts w:eastAsia="SimSun"/>
          <w:b/>
          <w:bCs/>
        </w:rPr>
      </w:pPr>
      <w:r w:rsidRPr="001216C1">
        <w:rPr>
          <w:rFonts w:eastAsia="SimSun"/>
          <w:b/>
          <w:bCs/>
        </w:rPr>
        <w:t>2010s: Rapid Expansion and Commercialization</w:t>
      </w:r>
    </w:p>
    <w:p w:rsidR="001216C1" w:rsidRPr="001216C1" w:rsidRDefault="001216C1" w:rsidP="00B74E9E">
      <w:pPr>
        <w:ind w:firstLine="0"/>
        <w:jc w:val="both"/>
        <w:rPr>
          <w:rFonts w:eastAsia="SimSun"/>
        </w:rPr>
      </w:pPr>
      <w:r w:rsidRPr="001216C1">
        <w:rPr>
          <w:rFonts w:eastAsia="SimSun"/>
        </w:rPr>
        <w:t xml:space="preserve">The proliferation of smartphones, affordable sensors, and cloud computing accelerated </w:t>
      </w:r>
      <w:proofErr w:type="spellStart"/>
      <w:r w:rsidRPr="001216C1">
        <w:rPr>
          <w:rFonts w:eastAsia="SimSun"/>
        </w:rPr>
        <w:t>IoT</w:t>
      </w:r>
      <w:proofErr w:type="spellEnd"/>
      <w:r w:rsidRPr="001216C1">
        <w:rPr>
          <w:rFonts w:eastAsia="SimSun"/>
        </w:rPr>
        <w:t xml:space="preserve"> growth.[9][10][11][12][13]</w:t>
      </w:r>
    </w:p>
    <w:p w:rsidR="001216C1" w:rsidRPr="001216C1" w:rsidRDefault="001216C1" w:rsidP="00B74E9E">
      <w:pPr>
        <w:ind w:firstLine="0"/>
        <w:jc w:val="both"/>
        <w:rPr>
          <w:rFonts w:eastAsia="SimSun"/>
        </w:rPr>
      </w:pPr>
      <w:r w:rsidRPr="001216C1">
        <w:rPr>
          <w:rFonts w:eastAsia="SimSun"/>
        </w:rPr>
        <w:t xml:space="preserve">Smart cities initiatives were launched, incorporating </w:t>
      </w:r>
      <w:proofErr w:type="spellStart"/>
      <w:r w:rsidRPr="001216C1">
        <w:rPr>
          <w:rFonts w:eastAsia="SimSun"/>
        </w:rPr>
        <w:t>IoT</w:t>
      </w:r>
      <w:proofErr w:type="spellEnd"/>
      <w:r w:rsidRPr="001216C1">
        <w:rPr>
          <w:rFonts w:eastAsia="SimSun"/>
        </w:rPr>
        <w:t xml:space="preserve"> for urban management, resource optimization, and sustainability.</w:t>
      </w:r>
    </w:p>
    <w:p w:rsidR="001216C1" w:rsidRPr="001216C1" w:rsidRDefault="001216C1" w:rsidP="00B74E9E">
      <w:pPr>
        <w:ind w:firstLine="0"/>
        <w:jc w:val="both"/>
        <w:rPr>
          <w:rFonts w:eastAsia="SimSun"/>
        </w:rPr>
      </w:pPr>
      <w:r w:rsidRPr="001216C1">
        <w:rPr>
          <w:rFonts w:eastAsia="SimSun"/>
        </w:rPr>
        <w:lastRenderedPageBreak/>
        <w:t xml:space="preserve">Industries adopted </w:t>
      </w:r>
      <w:proofErr w:type="spellStart"/>
      <w:r w:rsidRPr="001216C1">
        <w:rPr>
          <w:rFonts w:eastAsia="SimSun"/>
        </w:rPr>
        <w:t>IoT</w:t>
      </w:r>
      <w:proofErr w:type="spellEnd"/>
      <w:r w:rsidRPr="001216C1">
        <w:rPr>
          <w:rFonts w:eastAsia="SimSun"/>
        </w:rPr>
        <w:t xml:space="preserve"> for asset tracking, predictive maintenance, and supply chain optimization.</w:t>
      </w:r>
    </w:p>
    <w:p w:rsidR="001216C1" w:rsidRPr="001216C1" w:rsidRDefault="001216C1" w:rsidP="00B74E9E">
      <w:pPr>
        <w:ind w:firstLine="0"/>
        <w:jc w:val="both"/>
        <w:rPr>
          <w:rFonts w:eastAsia="SimSun"/>
          <w:b/>
          <w:bCs/>
        </w:rPr>
      </w:pPr>
      <w:r w:rsidRPr="001216C1">
        <w:rPr>
          <w:rFonts w:eastAsia="SimSun"/>
          <w:b/>
          <w:bCs/>
        </w:rPr>
        <w:t>Present and Beyond: Interconnected Ecosystems and AI Integration</w:t>
      </w:r>
    </w:p>
    <w:p w:rsidR="001216C1" w:rsidRPr="001216C1" w:rsidRDefault="001216C1" w:rsidP="00B74E9E">
      <w:pPr>
        <w:ind w:firstLine="0"/>
        <w:jc w:val="both"/>
        <w:rPr>
          <w:rFonts w:eastAsia="SimSun"/>
        </w:rPr>
      </w:pPr>
      <w:r w:rsidRPr="001216C1">
        <w:rPr>
          <w:rFonts w:eastAsia="SimSun"/>
        </w:rPr>
        <w:t xml:space="preserve">The </w:t>
      </w:r>
      <w:proofErr w:type="spellStart"/>
      <w:r w:rsidRPr="001216C1">
        <w:rPr>
          <w:rFonts w:eastAsia="SimSun"/>
        </w:rPr>
        <w:t>IoT</w:t>
      </w:r>
      <w:proofErr w:type="spellEnd"/>
      <w:r w:rsidRPr="001216C1">
        <w:rPr>
          <w:rFonts w:eastAsia="SimSun"/>
        </w:rPr>
        <w:t xml:space="preserve"> ecosystem continues to expand, encompassing diverse domains like healthcare, agriculture, transportation, and energy.[14][15][16][17][18][19]</w:t>
      </w:r>
    </w:p>
    <w:p w:rsidR="001216C1" w:rsidRPr="001216C1" w:rsidRDefault="001216C1" w:rsidP="00B74E9E">
      <w:pPr>
        <w:ind w:firstLine="0"/>
        <w:jc w:val="both"/>
        <w:rPr>
          <w:rFonts w:eastAsia="SimSun"/>
        </w:rPr>
      </w:pPr>
      <w:r w:rsidRPr="001216C1">
        <w:rPr>
          <w:rFonts w:eastAsia="SimSun"/>
        </w:rPr>
        <w:t>Integration with artificial intelligence and machine learning enhances data analysis and decision-making capabilities.[20]</w:t>
      </w:r>
    </w:p>
    <w:p w:rsidR="001216C1" w:rsidRPr="001216C1" w:rsidRDefault="001216C1" w:rsidP="00B74E9E">
      <w:pPr>
        <w:ind w:firstLine="0"/>
        <w:jc w:val="both"/>
        <w:rPr>
          <w:rFonts w:eastAsia="SimSun"/>
        </w:rPr>
      </w:pPr>
      <w:r w:rsidRPr="001216C1">
        <w:rPr>
          <w:rFonts w:eastAsia="SimSun"/>
        </w:rPr>
        <w:t xml:space="preserve">The emergence of 5G networks promises faster and more reliable connectivity for </w:t>
      </w:r>
      <w:proofErr w:type="spellStart"/>
      <w:r w:rsidRPr="001216C1">
        <w:rPr>
          <w:rFonts w:eastAsia="SimSun"/>
        </w:rPr>
        <w:t>IoT</w:t>
      </w:r>
      <w:proofErr w:type="spellEnd"/>
      <w:r w:rsidRPr="001216C1">
        <w:rPr>
          <w:rFonts w:eastAsia="SimSun"/>
        </w:rPr>
        <w:t xml:space="preserve"> devices.[.]</w:t>
      </w:r>
    </w:p>
    <w:p w:rsidR="001216C1" w:rsidRPr="001216C1" w:rsidRDefault="001216C1" w:rsidP="00B74E9E">
      <w:pPr>
        <w:ind w:firstLine="0"/>
        <w:jc w:val="both"/>
        <w:rPr>
          <w:rFonts w:eastAsia="SimSun"/>
        </w:rPr>
      </w:pPr>
      <w:r w:rsidRPr="001216C1">
        <w:rPr>
          <w:rFonts w:eastAsia="SimSun"/>
        </w:rPr>
        <w:t xml:space="preserve">As </w:t>
      </w:r>
      <w:proofErr w:type="spellStart"/>
      <w:r w:rsidRPr="001216C1">
        <w:rPr>
          <w:rFonts w:eastAsia="SimSun"/>
        </w:rPr>
        <w:t>IoT</w:t>
      </w:r>
      <w:proofErr w:type="spellEnd"/>
      <w:r w:rsidRPr="001216C1">
        <w:rPr>
          <w:rFonts w:eastAsia="SimSun"/>
        </w:rPr>
        <w:t xml:space="preserve"> technologies advance and become more pervasive, they are shaping the way we interact with our surroundings, optimizing processes, and creating new possibilities for innovation in various sectors.</w:t>
      </w:r>
    </w:p>
    <w:p w:rsidR="001216C1" w:rsidRPr="001216C1" w:rsidRDefault="001216C1" w:rsidP="00B74E9E">
      <w:pPr>
        <w:ind w:firstLine="0"/>
        <w:jc w:val="both"/>
        <w:rPr>
          <w:rFonts w:eastAsia="SimSun"/>
        </w:rPr>
      </w:pPr>
      <w:r w:rsidRPr="001216C1">
        <w:rPr>
          <w:rFonts w:eastAsia="SimSun"/>
        </w:rPr>
        <w:t>In contemporary technology landscapes, the Internet of Things (</w:t>
      </w:r>
      <w:proofErr w:type="spellStart"/>
      <w:r w:rsidRPr="001216C1">
        <w:rPr>
          <w:rFonts w:eastAsia="SimSun"/>
        </w:rPr>
        <w:t>IoT</w:t>
      </w:r>
      <w:proofErr w:type="spellEnd"/>
      <w:r w:rsidRPr="001216C1">
        <w:rPr>
          <w:rFonts w:eastAsia="SimSun"/>
        </w:rPr>
        <w:t xml:space="preserve">) emerges as a network interconnecting devices, facilitating data exchange among other </w:t>
      </w:r>
      <w:proofErr w:type="spellStart"/>
      <w:r w:rsidRPr="001216C1">
        <w:rPr>
          <w:rFonts w:eastAsia="SimSun"/>
        </w:rPr>
        <w:t>IoT</w:t>
      </w:r>
      <w:proofErr w:type="spellEnd"/>
      <w:r w:rsidRPr="001216C1">
        <w:rPr>
          <w:rFonts w:eastAsia="SimSun"/>
        </w:rPr>
        <w:t xml:space="preserve"> counterparts and cloud platforms. These devices, featuring embedded sensors and software, encompass a spectrum spanning mechanical apparatuses to digital machinery and commonplace consumer artifacts.</w:t>
      </w:r>
    </w:p>
    <w:p w:rsidR="001216C1" w:rsidRPr="001216C1" w:rsidRDefault="001216C1" w:rsidP="00B74E9E">
      <w:pPr>
        <w:ind w:firstLine="0"/>
        <w:jc w:val="both"/>
        <w:rPr>
          <w:rFonts w:eastAsia="SimSun"/>
        </w:rPr>
      </w:pPr>
      <w:r w:rsidRPr="001216C1">
        <w:rPr>
          <w:rFonts w:eastAsia="SimSun"/>
        </w:rPr>
        <w:t xml:space="preserve">As </w:t>
      </w:r>
      <w:proofErr w:type="spellStart"/>
      <w:r w:rsidRPr="001216C1">
        <w:rPr>
          <w:rFonts w:eastAsia="SimSun"/>
        </w:rPr>
        <w:t>IoT</w:t>
      </w:r>
      <w:proofErr w:type="spellEnd"/>
      <w:r w:rsidRPr="001216C1">
        <w:rPr>
          <w:rFonts w:eastAsia="SimSun"/>
        </w:rPr>
        <w:t xml:space="preserve"> gains prominence, its transformative potential across various domains comes into focus, prompting in-depth exploration and analysis.</w:t>
      </w:r>
    </w:p>
    <w:p w:rsidR="001216C1" w:rsidRPr="001216C1" w:rsidRDefault="001216C1" w:rsidP="00B74E9E">
      <w:pPr>
        <w:ind w:firstLine="0"/>
        <w:jc w:val="both"/>
        <w:rPr>
          <w:rFonts w:eastAsia="SimSun"/>
          <w:b/>
          <w:bCs/>
        </w:rPr>
      </w:pPr>
      <w:r w:rsidRPr="001216C1">
        <w:rPr>
          <w:rFonts w:eastAsia="SimSun"/>
          <w:b/>
          <w:bCs/>
        </w:rPr>
        <w:t xml:space="preserve">Consumer </w:t>
      </w:r>
      <w:proofErr w:type="spellStart"/>
      <w:r w:rsidRPr="001216C1">
        <w:rPr>
          <w:rFonts w:eastAsia="SimSun"/>
          <w:b/>
          <w:bCs/>
        </w:rPr>
        <w:t>IoT</w:t>
      </w:r>
      <w:proofErr w:type="spellEnd"/>
    </w:p>
    <w:p w:rsidR="001216C1" w:rsidRPr="001216C1" w:rsidRDefault="001216C1" w:rsidP="00B74E9E">
      <w:pPr>
        <w:ind w:firstLine="0"/>
        <w:jc w:val="both"/>
        <w:rPr>
          <w:rFonts w:eastAsia="SimSun"/>
        </w:rPr>
      </w:pPr>
      <w:r w:rsidRPr="001216C1">
        <w:rPr>
          <w:rFonts w:eastAsia="SimSun"/>
        </w:rPr>
        <w:t>The Consumer Internet of Things (</w:t>
      </w:r>
      <w:proofErr w:type="spellStart"/>
      <w:r w:rsidRPr="001216C1">
        <w:rPr>
          <w:rFonts w:eastAsia="SimSun"/>
        </w:rPr>
        <w:t>IoT</w:t>
      </w:r>
      <w:proofErr w:type="spellEnd"/>
      <w:r w:rsidRPr="001216C1">
        <w:rPr>
          <w:rFonts w:eastAsia="SimSun"/>
        </w:rPr>
        <w:t xml:space="preserve">) refers to the network of everyday objects and devices that are connected to the internet, allowing them to collect, exchange, and process data. These devices can include smart home appliances, wearables, connected vehicles, and more. Consumer </w:t>
      </w:r>
      <w:proofErr w:type="spellStart"/>
      <w:r w:rsidRPr="001216C1">
        <w:rPr>
          <w:rFonts w:eastAsia="SimSun"/>
        </w:rPr>
        <w:t>IoT</w:t>
      </w:r>
      <w:proofErr w:type="spellEnd"/>
      <w:r w:rsidRPr="001216C1">
        <w:rPr>
          <w:rFonts w:eastAsia="SimSun"/>
        </w:rPr>
        <w:t xml:space="preserve"> aims to enhance convenience and efficiency by enabling devices to communicate with each other and with users, often through smartphone apps or other interfaces.</w:t>
      </w:r>
    </w:p>
    <w:p w:rsidR="001216C1" w:rsidRPr="00B74E9E" w:rsidRDefault="003B1469" w:rsidP="00B74E9E">
      <w:pPr>
        <w:ind w:firstLine="0"/>
        <w:jc w:val="both"/>
        <w:rPr>
          <w:rFonts w:eastAsia="SimSun"/>
          <w:b/>
          <w:bCs/>
          <w:sz w:val="28"/>
          <w:szCs w:val="28"/>
        </w:rPr>
      </w:pPr>
      <w:r w:rsidRPr="00B74E9E">
        <w:rPr>
          <w:rFonts w:eastAsia="SimSun"/>
          <w:b/>
          <w:bCs/>
          <w:sz w:val="28"/>
          <w:szCs w:val="28"/>
        </w:rPr>
        <w:t>1.2:NEED FOR THE STUDY</w:t>
      </w:r>
    </w:p>
    <w:p w:rsidR="001216C1" w:rsidRPr="001216C1" w:rsidRDefault="001216C1" w:rsidP="00B74E9E">
      <w:pPr>
        <w:ind w:firstLine="0"/>
        <w:jc w:val="both"/>
        <w:rPr>
          <w:rFonts w:eastAsia="SimSun"/>
          <w:b/>
          <w:bCs/>
        </w:rPr>
      </w:pPr>
      <w:r w:rsidRPr="001216C1">
        <w:rPr>
          <w:rFonts w:eastAsia="SimSun"/>
          <w:b/>
          <w:bCs/>
        </w:rPr>
        <w:t xml:space="preserve">Rapid Growth of </w:t>
      </w:r>
      <w:proofErr w:type="spellStart"/>
      <w:r w:rsidRPr="001216C1">
        <w:rPr>
          <w:rFonts w:eastAsia="SimSun"/>
          <w:b/>
          <w:bCs/>
        </w:rPr>
        <w:t>IoT</w:t>
      </w:r>
      <w:proofErr w:type="spellEnd"/>
      <w:r w:rsidRPr="001216C1">
        <w:rPr>
          <w:rFonts w:eastAsia="SimSun"/>
          <w:b/>
          <w:bCs/>
        </w:rPr>
        <w:t>:</w:t>
      </w:r>
    </w:p>
    <w:p w:rsidR="001216C1" w:rsidRPr="001216C1" w:rsidRDefault="001216C1" w:rsidP="00B74E9E">
      <w:pPr>
        <w:jc w:val="both"/>
        <w:rPr>
          <w:rFonts w:eastAsia="SimSun"/>
        </w:rPr>
      </w:pPr>
      <w:r w:rsidRPr="001216C1">
        <w:rPr>
          <w:rFonts w:eastAsia="SimSun"/>
        </w:rPr>
        <w:lastRenderedPageBreak/>
        <w:t>The Internet of Things (</w:t>
      </w:r>
      <w:proofErr w:type="spellStart"/>
      <w:r w:rsidRPr="001216C1">
        <w:rPr>
          <w:rFonts w:eastAsia="SimSun"/>
        </w:rPr>
        <w:t>IoT</w:t>
      </w:r>
      <w:proofErr w:type="spellEnd"/>
      <w:r w:rsidRPr="001216C1">
        <w:rPr>
          <w:rFonts w:eastAsia="SimSun"/>
        </w:rPr>
        <w:t xml:space="preserve">) has witnessed exponential growth, infiltrating various aspects of modern life. As </w:t>
      </w:r>
      <w:proofErr w:type="spellStart"/>
      <w:r w:rsidRPr="001216C1">
        <w:rPr>
          <w:rFonts w:eastAsia="SimSun"/>
        </w:rPr>
        <w:t>IoT</w:t>
      </w:r>
      <w:proofErr w:type="spellEnd"/>
      <w:r w:rsidRPr="001216C1">
        <w:rPr>
          <w:rFonts w:eastAsia="SimSun"/>
        </w:rPr>
        <w:t xml:space="preserve"> devices become more integrated into daily routines, understanding how users perceive and interact with this technology becomes crucial.</w:t>
      </w:r>
    </w:p>
    <w:p w:rsidR="001216C1" w:rsidRPr="001216C1" w:rsidRDefault="001216C1" w:rsidP="00B74E9E">
      <w:pPr>
        <w:ind w:firstLine="0"/>
        <w:jc w:val="both"/>
        <w:rPr>
          <w:rFonts w:eastAsia="SimSun"/>
          <w:b/>
          <w:bCs/>
        </w:rPr>
      </w:pPr>
      <w:r w:rsidRPr="001216C1">
        <w:rPr>
          <w:rFonts w:eastAsia="SimSun"/>
          <w:b/>
          <w:bCs/>
        </w:rPr>
        <w:t xml:space="preserve"> Evolving User Attitudes:</w:t>
      </w:r>
    </w:p>
    <w:p w:rsidR="001216C1" w:rsidRPr="001216C1" w:rsidRDefault="001216C1" w:rsidP="00B74E9E">
      <w:pPr>
        <w:jc w:val="both"/>
        <w:rPr>
          <w:rFonts w:eastAsia="SimSun"/>
        </w:rPr>
      </w:pPr>
      <w:r w:rsidRPr="001216C1">
        <w:rPr>
          <w:rFonts w:eastAsia="SimSun"/>
        </w:rPr>
        <w:t xml:space="preserve">As </w:t>
      </w:r>
      <w:proofErr w:type="spellStart"/>
      <w:r w:rsidRPr="001216C1">
        <w:rPr>
          <w:rFonts w:eastAsia="SimSun"/>
        </w:rPr>
        <w:t>IoT</w:t>
      </w:r>
      <w:proofErr w:type="spellEnd"/>
      <w:r w:rsidRPr="001216C1">
        <w:rPr>
          <w:rFonts w:eastAsia="SimSun"/>
        </w:rPr>
        <w:t xml:space="preserve"> devices become increasingly common, individuals' perceptions and attitudes towards them are likely evolving. Exploring these perceptions can provide insights into user preferences, concerns, and expectations.</w:t>
      </w:r>
    </w:p>
    <w:p w:rsidR="001216C1" w:rsidRPr="001216C1" w:rsidRDefault="001216C1" w:rsidP="00B74E9E">
      <w:pPr>
        <w:ind w:firstLine="0"/>
        <w:jc w:val="both"/>
        <w:rPr>
          <w:rFonts w:eastAsia="SimSun"/>
          <w:b/>
          <w:bCs/>
        </w:rPr>
      </w:pPr>
      <w:r w:rsidRPr="001216C1">
        <w:rPr>
          <w:rFonts w:eastAsia="SimSun"/>
          <w:b/>
          <w:bCs/>
        </w:rPr>
        <w:t xml:space="preserve"> Privacy Concerns:</w:t>
      </w:r>
    </w:p>
    <w:p w:rsidR="001216C1" w:rsidRPr="001216C1" w:rsidRDefault="001216C1" w:rsidP="00B74E9E">
      <w:pPr>
        <w:jc w:val="both"/>
        <w:rPr>
          <w:rFonts w:eastAsia="SimSun"/>
        </w:rPr>
      </w:pPr>
      <w:r w:rsidRPr="001216C1">
        <w:rPr>
          <w:rFonts w:eastAsia="SimSun"/>
        </w:rPr>
        <w:t xml:space="preserve">The proliferation of </w:t>
      </w:r>
      <w:proofErr w:type="spellStart"/>
      <w:r w:rsidRPr="001216C1">
        <w:rPr>
          <w:rFonts w:eastAsia="SimSun"/>
        </w:rPr>
        <w:t>IoT</w:t>
      </w:r>
      <w:proofErr w:type="spellEnd"/>
      <w:r w:rsidRPr="001216C1">
        <w:rPr>
          <w:rFonts w:eastAsia="SimSun"/>
        </w:rPr>
        <w:t xml:space="preserve"> devices raises significant privacy concerns. These devices collect and transmit personal data, often without users fully comprehending the implications. Investigating privacy concerns is vital to address potential ethical and legal challenges.</w:t>
      </w:r>
    </w:p>
    <w:p w:rsidR="001216C1" w:rsidRPr="001216C1" w:rsidRDefault="001216C1" w:rsidP="00B74E9E">
      <w:pPr>
        <w:ind w:firstLine="0"/>
        <w:jc w:val="both"/>
        <w:rPr>
          <w:rFonts w:eastAsia="SimSun"/>
          <w:b/>
          <w:bCs/>
        </w:rPr>
      </w:pPr>
      <w:r w:rsidRPr="001216C1">
        <w:rPr>
          <w:rFonts w:eastAsia="SimSun"/>
          <w:b/>
          <w:bCs/>
        </w:rPr>
        <w:t xml:space="preserve"> Local Context - </w:t>
      </w:r>
      <w:proofErr w:type="spellStart"/>
      <w:r w:rsidRPr="001216C1">
        <w:rPr>
          <w:rFonts w:eastAsia="SimSun"/>
          <w:b/>
          <w:bCs/>
        </w:rPr>
        <w:t>Dakshina</w:t>
      </w:r>
      <w:proofErr w:type="spellEnd"/>
      <w:r w:rsidRPr="001216C1">
        <w:rPr>
          <w:rFonts w:eastAsia="SimSun"/>
          <w:b/>
          <w:bCs/>
        </w:rPr>
        <w:t xml:space="preserve"> Kannada:</w:t>
      </w:r>
    </w:p>
    <w:p w:rsidR="001216C1" w:rsidRPr="001216C1" w:rsidRDefault="001216C1" w:rsidP="00B74E9E">
      <w:pPr>
        <w:jc w:val="both"/>
        <w:rPr>
          <w:rFonts w:eastAsia="SimSun"/>
        </w:rPr>
      </w:pPr>
      <w:r w:rsidRPr="001216C1">
        <w:rPr>
          <w:rFonts w:eastAsia="SimSun"/>
        </w:rPr>
        <w:t xml:space="preserve">Focusing on </w:t>
      </w:r>
      <w:proofErr w:type="spellStart"/>
      <w:r w:rsidRPr="001216C1">
        <w:rPr>
          <w:rFonts w:eastAsia="SimSun"/>
        </w:rPr>
        <w:t>Dakshina</w:t>
      </w:r>
      <w:proofErr w:type="spellEnd"/>
      <w:r w:rsidRPr="001216C1">
        <w:rPr>
          <w:rFonts w:eastAsia="SimSun"/>
        </w:rPr>
        <w:t xml:space="preserve"> Kannada provides a localized context to the study. This region's demographic, cultural, and socioeconomic characteristics may influence how </w:t>
      </w:r>
      <w:proofErr w:type="spellStart"/>
      <w:r w:rsidRPr="001216C1">
        <w:rPr>
          <w:rFonts w:eastAsia="SimSun"/>
        </w:rPr>
        <w:t>IoT</w:t>
      </w:r>
      <w:proofErr w:type="spellEnd"/>
      <w:r w:rsidRPr="001216C1">
        <w:rPr>
          <w:rFonts w:eastAsia="SimSun"/>
        </w:rPr>
        <w:t xml:space="preserve"> is perceived and utilized.</w:t>
      </w:r>
    </w:p>
    <w:p w:rsidR="001216C1" w:rsidRPr="001216C1" w:rsidRDefault="001216C1" w:rsidP="00B74E9E">
      <w:pPr>
        <w:ind w:firstLine="0"/>
        <w:jc w:val="both"/>
        <w:rPr>
          <w:rFonts w:eastAsia="SimSun"/>
          <w:b/>
          <w:bCs/>
        </w:rPr>
      </w:pPr>
      <w:r w:rsidRPr="001216C1">
        <w:rPr>
          <w:rFonts w:eastAsia="SimSun"/>
          <w:b/>
          <w:bCs/>
        </w:rPr>
        <w:t xml:space="preserve"> Informing Policy and Design:</w:t>
      </w:r>
    </w:p>
    <w:p w:rsidR="001216C1" w:rsidRPr="001216C1" w:rsidRDefault="001216C1" w:rsidP="00B74E9E">
      <w:pPr>
        <w:jc w:val="both"/>
        <w:rPr>
          <w:rFonts w:eastAsia="SimSun"/>
        </w:rPr>
      </w:pPr>
      <w:r w:rsidRPr="001216C1">
        <w:rPr>
          <w:rFonts w:eastAsia="SimSun"/>
        </w:rPr>
        <w:t xml:space="preserve">Understanding user perceptions and privacy concerns can guide policymakers and designers in creating more user-centric and privacy-aware </w:t>
      </w:r>
      <w:proofErr w:type="spellStart"/>
      <w:r w:rsidRPr="001216C1">
        <w:rPr>
          <w:rFonts w:eastAsia="SimSun"/>
        </w:rPr>
        <w:t>IoT</w:t>
      </w:r>
      <w:proofErr w:type="spellEnd"/>
      <w:r w:rsidRPr="001216C1">
        <w:rPr>
          <w:rFonts w:eastAsia="SimSun"/>
        </w:rPr>
        <w:t xml:space="preserve"> solutions. Findings from the study can help in developing regulations and strategies to address potential challenges.</w:t>
      </w:r>
    </w:p>
    <w:p w:rsidR="001216C1" w:rsidRPr="001216C1" w:rsidRDefault="001216C1" w:rsidP="00B74E9E">
      <w:pPr>
        <w:ind w:firstLine="0"/>
        <w:jc w:val="both"/>
        <w:rPr>
          <w:rFonts w:eastAsia="SimSun"/>
          <w:b/>
          <w:bCs/>
        </w:rPr>
      </w:pPr>
      <w:r w:rsidRPr="001216C1">
        <w:rPr>
          <w:rFonts w:eastAsia="SimSun"/>
          <w:b/>
          <w:bCs/>
        </w:rPr>
        <w:t xml:space="preserve"> Implications for Education and Awareness:</w:t>
      </w:r>
    </w:p>
    <w:p w:rsidR="001216C1" w:rsidRDefault="001216C1" w:rsidP="00B74E9E">
      <w:pPr>
        <w:jc w:val="both"/>
        <w:rPr>
          <w:rFonts w:eastAsia="SimSun"/>
        </w:rPr>
      </w:pPr>
      <w:r w:rsidRPr="001216C1">
        <w:rPr>
          <w:rFonts w:eastAsia="SimSun"/>
        </w:rPr>
        <w:t xml:space="preserve">Findings from the study can inform educational initiatives and awareness campaigns, helping users make informed decisions about adopting and interacting with </w:t>
      </w:r>
      <w:proofErr w:type="spellStart"/>
      <w:r w:rsidRPr="001216C1">
        <w:rPr>
          <w:rFonts w:eastAsia="SimSun"/>
        </w:rPr>
        <w:t>IoT</w:t>
      </w:r>
      <w:proofErr w:type="spellEnd"/>
      <w:r w:rsidRPr="001216C1">
        <w:rPr>
          <w:rFonts w:eastAsia="SimSun"/>
        </w:rPr>
        <w:t xml:space="preserve"> devices.</w:t>
      </w:r>
    </w:p>
    <w:p w:rsidR="003B1469" w:rsidRPr="001216C1" w:rsidRDefault="003B1469" w:rsidP="00B74E9E">
      <w:pPr>
        <w:jc w:val="both"/>
        <w:rPr>
          <w:rFonts w:eastAsia="SimSun"/>
        </w:rPr>
      </w:pPr>
    </w:p>
    <w:p w:rsidR="001216C1" w:rsidRPr="001216C1" w:rsidRDefault="0028375E" w:rsidP="00B74E9E">
      <w:pPr>
        <w:ind w:firstLine="0"/>
        <w:jc w:val="both"/>
        <w:rPr>
          <w:rFonts w:eastAsia="SimSun"/>
          <w:b/>
          <w:bCs/>
          <w:sz w:val="28"/>
          <w:szCs w:val="28"/>
        </w:rPr>
      </w:pPr>
      <w:r>
        <w:rPr>
          <w:rFonts w:eastAsia="SimSun"/>
          <w:b/>
          <w:bCs/>
          <w:sz w:val="28"/>
          <w:szCs w:val="28"/>
        </w:rPr>
        <w:t>1.3:</w:t>
      </w:r>
      <w:r w:rsidR="001216C1" w:rsidRPr="001216C1">
        <w:rPr>
          <w:rFonts w:eastAsia="SimSun"/>
          <w:b/>
          <w:bCs/>
          <w:sz w:val="28"/>
          <w:szCs w:val="28"/>
        </w:rPr>
        <w:t>OBJECTIVES OF THE STUDY</w:t>
      </w:r>
    </w:p>
    <w:p w:rsidR="001216C1" w:rsidRPr="001216C1" w:rsidRDefault="001216C1" w:rsidP="00B74E9E">
      <w:pPr>
        <w:ind w:firstLine="0"/>
        <w:jc w:val="both"/>
        <w:rPr>
          <w:rFonts w:eastAsia="SimSun"/>
          <w:b/>
          <w:bCs/>
        </w:rPr>
      </w:pPr>
      <w:r w:rsidRPr="001216C1">
        <w:rPr>
          <w:rFonts w:eastAsia="SimSun"/>
          <w:b/>
          <w:bCs/>
        </w:rPr>
        <w:t>1.Assessing Privacy Awareness</w:t>
      </w:r>
    </w:p>
    <w:p w:rsidR="001216C1" w:rsidRPr="001216C1" w:rsidRDefault="001216C1" w:rsidP="003B1469">
      <w:pPr>
        <w:ind w:firstLine="0"/>
        <w:jc w:val="both"/>
        <w:rPr>
          <w:rFonts w:eastAsia="SimSun"/>
        </w:rPr>
      </w:pPr>
      <w:r w:rsidRPr="001216C1">
        <w:rPr>
          <w:rFonts w:eastAsia="SimSun"/>
        </w:rPr>
        <w:lastRenderedPageBreak/>
        <w:t xml:space="preserve">To determine the level of awareness among participants regarding the potential privacy implications associated with using </w:t>
      </w:r>
      <w:proofErr w:type="spellStart"/>
      <w:r w:rsidRPr="001216C1">
        <w:rPr>
          <w:rFonts w:eastAsia="SimSun"/>
        </w:rPr>
        <w:t>IoT</w:t>
      </w:r>
      <w:proofErr w:type="spellEnd"/>
      <w:r w:rsidRPr="001216C1">
        <w:rPr>
          <w:rFonts w:eastAsia="SimSun"/>
        </w:rPr>
        <w:t xml:space="preserve"> devices.</w:t>
      </w:r>
    </w:p>
    <w:p w:rsidR="001216C1" w:rsidRPr="001216C1" w:rsidRDefault="001216C1" w:rsidP="00B74E9E">
      <w:pPr>
        <w:ind w:firstLine="0"/>
        <w:jc w:val="both"/>
        <w:rPr>
          <w:rFonts w:eastAsia="SimSun"/>
        </w:rPr>
      </w:pPr>
      <w:r w:rsidRPr="001216C1">
        <w:rPr>
          <w:rFonts w:eastAsia="SimSun"/>
        </w:rPr>
        <w:t xml:space="preserve">To identify common privacy concerns participants associate with </w:t>
      </w:r>
      <w:proofErr w:type="spellStart"/>
      <w:r w:rsidRPr="001216C1">
        <w:rPr>
          <w:rFonts w:eastAsia="SimSun"/>
        </w:rPr>
        <w:t>IoT</w:t>
      </w:r>
      <w:proofErr w:type="spellEnd"/>
      <w:r w:rsidRPr="001216C1">
        <w:rPr>
          <w:rFonts w:eastAsia="SimSun"/>
        </w:rPr>
        <w:t xml:space="preserve"> technology.</w:t>
      </w:r>
    </w:p>
    <w:p w:rsidR="001216C1" w:rsidRPr="001216C1" w:rsidRDefault="001216C1" w:rsidP="00B74E9E">
      <w:pPr>
        <w:ind w:firstLine="0"/>
        <w:jc w:val="both"/>
        <w:rPr>
          <w:rFonts w:eastAsia="SimSun"/>
          <w:b/>
          <w:bCs/>
        </w:rPr>
      </w:pPr>
      <w:r w:rsidRPr="001216C1">
        <w:rPr>
          <w:rFonts w:eastAsia="SimSun"/>
          <w:b/>
          <w:bCs/>
        </w:rPr>
        <w:t xml:space="preserve"> 2: Understanding User Experience and Adoption</w:t>
      </w:r>
    </w:p>
    <w:p w:rsidR="001216C1" w:rsidRPr="001216C1" w:rsidRDefault="001216C1" w:rsidP="00B74E9E">
      <w:pPr>
        <w:ind w:firstLine="0"/>
        <w:jc w:val="both"/>
        <w:rPr>
          <w:rFonts w:eastAsia="SimSun"/>
        </w:rPr>
      </w:pPr>
      <w:r w:rsidRPr="001216C1">
        <w:rPr>
          <w:rFonts w:eastAsia="SimSun"/>
        </w:rPr>
        <w:t xml:space="preserve">To explore participants' experiences with </w:t>
      </w:r>
      <w:proofErr w:type="spellStart"/>
      <w:r w:rsidRPr="001216C1">
        <w:rPr>
          <w:rFonts w:eastAsia="SimSun"/>
        </w:rPr>
        <w:t>IoT</w:t>
      </w:r>
      <w:proofErr w:type="spellEnd"/>
      <w:r w:rsidRPr="001216C1">
        <w:rPr>
          <w:rFonts w:eastAsia="SimSun"/>
        </w:rPr>
        <w:t xml:space="preserve"> devices, including their usage patterns and interactions.</w:t>
      </w:r>
    </w:p>
    <w:p w:rsidR="001216C1" w:rsidRPr="001216C1" w:rsidRDefault="001216C1" w:rsidP="00B74E9E">
      <w:pPr>
        <w:ind w:firstLine="0"/>
        <w:jc w:val="both"/>
        <w:rPr>
          <w:rFonts w:eastAsia="SimSun"/>
        </w:rPr>
      </w:pPr>
      <w:r w:rsidRPr="001216C1">
        <w:rPr>
          <w:rFonts w:eastAsia="SimSun"/>
        </w:rPr>
        <w:t xml:space="preserve">To understand the factors that influence participants' decisions to adopt or avoid using </w:t>
      </w:r>
      <w:proofErr w:type="spellStart"/>
      <w:r w:rsidRPr="001216C1">
        <w:rPr>
          <w:rFonts w:eastAsia="SimSun"/>
        </w:rPr>
        <w:t>IoT</w:t>
      </w:r>
      <w:proofErr w:type="spellEnd"/>
      <w:r w:rsidRPr="001216C1">
        <w:rPr>
          <w:rFonts w:eastAsia="SimSun"/>
        </w:rPr>
        <w:t xml:space="preserve"> devices.</w:t>
      </w:r>
    </w:p>
    <w:p w:rsidR="001216C1" w:rsidRPr="001216C1" w:rsidRDefault="001216C1" w:rsidP="00B74E9E">
      <w:pPr>
        <w:ind w:firstLine="0"/>
        <w:jc w:val="both"/>
        <w:rPr>
          <w:rFonts w:eastAsia="SimSun"/>
          <w:b/>
          <w:bCs/>
        </w:rPr>
      </w:pPr>
      <w:r w:rsidRPr="001216C1">
        <w:rPr>
          <w:rFonts w:eastAsia="SimSun"/>
          <w:b/>
          <w:bCs/>
        </w:rPr>
        <w:t xml:space="preserve"> 3: Examining Transparency and Consent</w:t>
      </w:r>
    </w:p>
    <w:p w:rsidR="001216C1" w:rsidRPr="001216C1" w:rsidRDefault="001216C1" w:rsidP="00B74E9E">
      <w:pPr>
        <w:ind w:firstLine="0"/>
        <w:jc w:val="both"/>
        <w:rPr>
          <w:rFonts w:eastAsia="SimSun"/>
        </w:rPr>
      </w:pPr>
      <w:r w:rsidRPr="001216C1">
        <w:rPr>
          <w:rFonts w:eastAsia="SimSun"/>
        </w:rPr>
        <w:t xml:space="preserve">To investigate participants' understanding of how their data is collected, used, and shared by </w:t>
      </w:r>
      <w:proofErr w:type="spellStart"/>
      <w:r w:rsidRPr="001216C1">
        <w:rPr>
          <w:rFonts w:eastAsia="SimSun"/>
        </w:rPr>
        <w:t>IoT</w:t>
      </w:r>
      <w:proofErr w:type="spellEnd"/>
      <w:r w:rsidRPr="001216C1">
        <w:rPr>
          <w:rFonts w:eastAsia="SimSun"/>
        </w:rPr>
        <w:t xml:space="preserve"> devices.</w:t>
      </w:r>
    </w:p>
    <w:p w:rsidR="001216C1" w:rsidRPr="001216C1" w:rsidRDefault="001216C1" w:rsidP="00B74E9E">
      <w:pPr>
        <w:ind w:firstLine="0"/>
        <w:jc w:val="both"/>
        <w:rPr>
          <w:rFonts w:eastAsia="SimSun"/>
        </w:rPr>
      </w:pPr>
      <w:r w:rsidRPr="001216C1">
        <w:rPr>
          <w:rFonts w:eastAsia="SimSun"/>
        </w:rPr>
        <w:t xml:space="preserve">To gauge participants' opinions on the transparency of </w:t>
      </w:r>
      <w:proofErr w:type="spellStart"/>
      <w:r w:rsidRPr="001216C1">
        <w:rPr>
          <w:rFonts w:eastAsia="SimSun"/>
        </w:rPr>
        <w:t>IoT</w:t>
      </w:r>
      <w:proofErr w:type="spellEnd"/>
      <w:r w:rsidRPr="001216C1">
        <w:rPr>
          <w:rFonts w:eastAsia="SimSun"/>
        </w:rPr>
        <w:t xml:space="preserve"> manufacturers regarding data collection practices and privacy policies.</w:t>
      </w:r>
    </w:p>
    <w:p w:rsidR="001216C1" w:rsidRPr="001216C1" w:rsidRDefault="001216C1" w:rsidP="00B74E9E">
      <w:pPr>
        <w:ind w:firstLine="0"/>
        <w:jc w:val="both"/>
        <w:rPr>
          <w:rFonts w:eastAsia="SimSun"/>
        </w:rPr>
      </w:pPr>
      <w:r w:rsidRPr="001216C1">
        <w:rPr>
          <w:rFonts w:eastAsia="SimSun"/>
        </w:rPr>
        <w:t xml:space="preserve">To assess participants' preferences for consent mechanisms when using </w:t>
      </w:r>
      <w:proofErr w:type="spellStart"/>
      <w:r w:rsidRPr="001216C1">
        <w:rPr>
          <w:rFonts w:eastAsia="SimSun"/>
        </w:rPr>
        <w:t>IoT</w:t>
      </w:r>
      <w:proofErr w:type="spellEnd"/>
      <w:r w:rsidRPr="001216C1">
        <w:rPr>
          <w:rFonts w:eastAsia="SimSun"/>
        </w:rPr>
        <w:t xml:space="preserve"> devices.</w:t>
      </w:r>
    </w:p>
    <w:p w:rsidR="001216C1" w:rsidRPr="001216C1" w:rsidRDefault="001216C1" w:rsidP="00B74E9E">
      <w:pPr>
        <w:ind w:firstLine="0"/>
        <w:jc w:val="both"/>
        <w:rPr>
          <w:rFonts w:eastAsia="SimSun"/>
          <w:b/>
          <w:bCs/>
        </w:rPr>
      </w:pPr>
      <w:r w:rsidRPr="001216C1">
        <w:rPr>
          <w:rFonts w:eastAsia="SimSun"/>
          <w:b/>
          <w:bCs/>
        </w:rPr>
        <w:t xml:space="preserve"> 4: Exploring Mitigation Strategies</w:t>
      </w:r>
    </w:p>
    <w:p w:rsidR="001216C1" w:rsidRPr="001216C1" w:rsidRDefault="001216C1" w:rsidP="00B74E9E">
      <w:pPr>
        <w:ind w:firstLine="0"/>
        <w:jc w:val="both"/>
        <w:rPr>
          <w:rFonts w:eastAsia="SimSun"/>
        </w:rPr>
      </w:pPr>
      <w:r w:rsidRPr="001216C1">
        <w:rPr>
          <w:rFonts w:eastAsia="SimSun"/>
        </w:rPr>
        <w:t xml:space="preserve">To inquire about participants' familiarity with privacy protection mechanisms for </w:t>
      </w:r>
      <w:proofErr w:type="spellStart"/>
      <w:r w:rsidRPr="001216C1">
        <w:rPr>
          <w:rFonts w:eastAsia="SimSun"/>
        </w:rPr>
        <w:t>IoT</w:t>
      </w:r>
      <w:proofErr w:type="spellEnd"/>
      <w:r w:rsidRPr="001216C1">
        <w:rPr>
          <w:rFonts w:eastAsia="SimSun"/>
        </w:rPr>
        <w:t xml:space="preserve"> devices (e.g., encryption, data anonymization).</w:t>
      </w:r>
    </w:p>
    <w:p w:rsidR="001216C1" w:rsidRPr="001216C1" w:rsidRDefault="001216C1" w:rsidP="00B74E9E">
      <w:pPr>
        <w:ind w:firstLine="0"/>
        <w:jc w:val="both"/>
        <w:rPr>
          <w:rFonts w:eastAsia="SimSun"/>
        </w:rPr>
      </w:pPr>
      <w:r w:rsidRPr="001216C1">
        <w:rPr>
          <w:rFonts w:eastAsia="SimSun"/>
        </w:rPr>
        <w:t xml:space="preserve">To understand participants' willingness to invest in </w:t>
      </w:r>
      <w:proofErr w:type="spellStart"/>
      <w:r w:rsidRPr="001216C1">
        <w:rPr>
          <w:rFonts w:eastAsia="SimSun"/>
        </w:rPr>
        <w:t>IoT</w:t>
      </w:r>
      <w:proofErr w:type="spellEnd"/>
      <w:r w:rsidRPr="001216C1">
        <w:rPr>
          <w:rFonts w:eastAsia="SimSun"/>
        </w:rPr>
        <w:t xml:space="preserve"> devices that prioritize data privacy and security.</w:t>
      </w:r>
    </w:p>
    <w:p w:rsidR="001216C1" w:rsidRPr="001216C1" w:rsidRDefault="001216C1" w:rsidP="00B74E9E">
      <w:pPr>
        <w:ind w:firstLine="0"/>
        <w:jc w:val="both"/>
        <w:rPr>
          <w:rFonts w:eastAsia="SimSun"/>
          <w:b/>
          <w:bCs/>
        </w:rPr>
      </w:pPr>
      <w:r w:rsidRPr="001216C1">
        <w:rPr>
          <w:rFonts w:eastAsia="SimSun"/>
          <w:b/>
          <w:bCs/>
        </w:rPr>
        <w:t>5. Contributing to the Field</w:t>
      </w:r>
    </w:p>
    <w:p w:rsidR="001216C1" w:rsidRDefault="001216C1" w:rsidP="00B74E9E">
      <w:pPr>
        <w:ind w:firstLine="0"/>
        <w:jc w:val="both"/>
        <w:rPr>
          <w:rFonts w:eastAsia="SimSun"/>
        </w:rPr>
      </w:pPr>
      <w:r w:rsidRPr="001216C1">
        <w:rPr>
          <w:rFonts w:eastAsia="SimSun"/>
        </w:rPr>
        <w:t xml:space="preserve">To contribute to the existing body of knowledge on the ethical and privacy considerations associated with </w:t>
      </w:r>
      <w:proofErr w:type="spellStart"/>
      <w:r w:rsidRPr="001216C1">
        <w:rPr>
          <w:rFonts w:eastAsia="SimSun"/>
        </w:rPr>
        <w:t>IoT</w:t>
      </w:r>
      <w:proofErr w:type="spellEnd"/>
      <w:r w:rsidRPr="001216C1">
        <w:rPr>
          <w:rFonts w:eastAsia="SimSun"/>
        </w:rPr>
        <w:t xml:space="preserve"> technology, parti</w:t>
      </w:r>
      <w:r w:rsidR="003B1469">
        <w:rPr>
          <w:rFonts w:eastAsia="SimSun"/>
        </w:rPr>
        <w:t>cularly from a user perspective.</w:t>
      </w:r>
    </w:p>
    <w:p w:rsidR="003B1469" w:rsidRPr="001216C1" w:rsidRDefault="003B1469" w:rsidP="00B74E9E">
      <w:pPr>
        <w:ind w:firstLine="0"/>
        <w:jc w:val="both"/>
        <w:rPr>
          <w:rFonts w:eastAsia="SimSun"/>
        </w:rPr>
      </w:pPr>
    </w:p>
    <w:p w:rsidR="001216C1" w:rsidRPr="003B1469" w:rsidRDefault="0028375E" w:rsidP="003B1469">
      <w:pPr>
        <w:ind w:firstLine="0"/>
        <w:jc w:val="both"/>
        <w:rPr>
          <w:rFonts w:eastAsia="SimSun"/>
          <w:b/>
          <w:bCs/>
          <w:sz w:val="28"/>
          <w:szCs w:val="28"/>
        </w:rPr>
      </w:pPr>
      <w:r>
        <w:rPr>
          <w:rFonts w:eastAsia="SimSun"/>
          <w:b/>
          <w:bCs/>
          <w:sz w:val="28"/>
          <w:szCs w:val="28"/>
        </w:rPr>
        <w:t>1.4</w:t>
      </w:r>
      <w:r w:rsidR="00B74E9E">
        <w:rPr>
          <w:rFonts w:eastAsia="SimSun"/>
          <w:b/>
          <w:bCs/>
          <w:sz w:val="28"/>
          <w:szCs w:val="28"/>
        </w:rPr>
        <w:t>:</w:t>
      </w:r>
      <w:r w:rsidR="001216C1" w:rsidRPr="001216C1">
        <w:rPr>
          <w:rFonts w:eastAsia="SimSun"/>
          <w:b/>
          <w:bCs/>
          <w:sz w:val="28"/>
          <w:szCs w:val="28"/>
        </w:rPr>
        <w:t>SCOPE OF THE STUDY</w:t>
      </w:r>
    </w:p>
    <w:p w:rsidR="001216C1" w:rsidRPr="001216C1" w:rsidRDefault="001216C1" w:rsidP="00B74E9E">
      <w:pPr>
        <w:numPr>
          <w:ilvl w:val="0"/>
          <w:numId w:val="11"/>
        </w:numPr>
        <w:contextualSpacing/>
        <w:jc w:val="both"/>
        <w:rPr>
          <w:rFonts w:eastAsia="SimSun"/>
        </w:rPr>
      </w:pPr>
      <w:r w:rsidRPr="001216C1">
        <w:rPr>
          <w:rFonts w:eastAsia="SimSun"/>
        </w:rPr>
        <w:lastRenderedPageBreak/>
        <w:t xml:space="preserve">The study will focus on the region of </w:t>
      </w:r>
      <w:proofErr w:type="spellStart"/>
      <w:r w:rsidRPr="001216C1">
        <w:rPr>
          <w:rFonts w:eastAsia="SimSun"/>
        </w:rPr>
        <w:t>Dakshina</w:t>
      </w:r>
      <w:proofErr w:type="spellEnd"/>
      <w:r w:rsidRPr="001216C1">
        <w:rPr>
          <w:rFonts w:eastAsia="SimSun"/>
        </w:rPr>
        <w:t xml:space="preserve"> Kannada, examining how residents of this area perceive and interact with </w:t>
      </w:r>
      <w:proofErr w:type="spellStart"/>
      <w:r w:rsidRPr="001216C1">
        <w:rPr>
          <w:rFonts w:eastAsia="SimSun"/>
        </w:rPr>
        <w:t>IoT</w:t>
      </w:r>
      <w:proofErr w:type="spellEnd"/>
      <w:r w:rsidRPr="001216C1">
        <w:rPr>
          <w:rFonts w:eastAsia="SimSun"/>
        </w:rPr>
        <w:t xml:space="preserve"> technology. By concentrating on this specific location, the study will capture the nuances and factors unique to the local context.</w:t>
      </w:r>
    </w:p>
    <w:p w:rsidR="001216C1" w:rsidRPr="001216C1" w:rsidRDefault="001216C1" w:rsidP="00B74E9E">
      <w:pPr>
        <w:numPr>
          <w:ilvl w:val="0"/>
          <w:numId w:val="11"/>
        </w:numPr>
        <w:contextualSpacing/>
        <w:jc w:val="both"/>
        <w:rPr>
          <w:rFonts w:eastAsia="SimSun"/>
        </w:rPr>
      </w:pPr>
      <w:r w:rsidRPr="001216C1">
        <w:rPr>
          <w:rFonts w:eastAsia="SimSun"/>
        </w:rPr>
        <w:t xml:space="preserve">The study will delve into users' perceptions of </w:t>
      </w:r>
      <w:proofErr w:type="spellStart"/>
      <w:r w:rsidRPr="001216C1">
        <w:rPr>
          <w:rFonts w:eastAsia="SimSun"/>
        </w:rPr>
        <w:t>IoT</w:t>
      </w:r>
      <w:proofErr w:type="spellEnd"/>
      <w:r w:rsidRPr="001216C1">
        <w:rPr>
          <w:rFonts w:eastAsia="SimSun"/>
        </w:rPr>
        <w:t xml:space="preserve"> devices, aiming to uncover attitudes, beliefs, and opinions regarding their adoption, benefits, and drawbacks. It will explore whether these perceptions align with the technological advancements seen in </w:t>
      </w:r>
      <w:proofErr w:type="spellStart"/>
      <w:r w:rsidRPr="001216C1">
        <w:rPr>
          <w:rFonts w:eastAsia="SimSun"/>
        </w:rPr>
        <w:t>IoT</w:t>
      </w:r>
      <w:proofErr w:type="spellEnd"/>
      <w:r w:rsidRPr="001216C1">
        <w:rPr>
          <w:rFonts w:eastAsia="SimSun"/>
        </w:rPr>
        <w:t>.</w:t>
      </w:r>
    </w:p>
    <w:p w:rsidR="001216C1" w:rsidRPr="001216C1" w:rsidRDefault="001216C1" w:rsidP="00B74E9E">
      <w:pPr>
        <w:numPr>
          <w:ilvl w:val="0"/>
          <w:numId w:val="11"/>
        </w:numPr>
        <w:contextualSpacing/>
        <w:jc w:val="both"/>
        <w:rPr>
          <w:rFonts w:eastAsia="SimSun"/>
        </w:rPr>
      </w:pPr>
      <w:r w:rsidRPr="001216C1">
        <w:rPr>
          <w:rFonts w:eastAsia="SimSun"/>
        </w:rPr>
        <w:t xml:space="preserve">The study will investigate the privacy concerns that arise due to the use of </w:t>
      </w:r>
      <w:proofErr w:type="spellStart"/>
      <w:r w:rsidRPr="001216C1">
        <w:rPr>
          <w:rFonts w:eastAsia="SimSun"/>
        </w:rPr>
        <w:t>IoT</w:t>
      </w:r>
      <w:proofErr w:type="spellEnd"/>
      <w:r w:rsidRPr="001216C1">
        <w:rPr>
          <w:rFonts w:eastAsia="SimSun"/>
        </w:rPr>
        <w:t xml:space="preserve"> devices. This will encompass an exploration of data collection practices, potential misuse of personal information, and participants' feelings about their privacy being compromised.</w:t>
      </w:r>
    </w:p>
    <w:p w:rsidR="001216C1" w:rsidRPr="001216C1" w:rsidRDefault="001216C1" w:rsidP="00B74E9E">
      <w:pPr>
        <w:numPr>
          <w:ilvl w:val="0"/>
          <w:numId w:val="11"/>
        </w:numPr>
        <w:contextualSpacing/>
        <w:jc w:val="both"/>
        <w:rPr>
          <w:rFonts w:eastAsia="SimSun"/>
        </w:rPr>
      </w:pPr>
      <w:r w:rsidRPr="001216C1">
        <w:rPr>
          <w:rFonts w:eastAsia="SimSun"/>
        </w:rPr>
        <w:t xml:space="preserve">The study will examine the types of </w:t>
      </w:r>
      <w:proofErr w:type="spellStart"/>
      <w:r w:rsidRPr="001216C1">
        <w:rPr>
          <w:rFonts w:eastAsia="SimSun"/>
        </w:rPr>
        <w:t>IoT</w:t>
      </w:r>
      <w:proofErr w:type="spellEnd"/>
      <w:r w:rsidRPr="001216C1">
        <w:rPr>
          <w:rFonts w:eastAsia="SimSun"/>
        </w:rPr>
        <w:t xml:space="preserve"> devices that participants use or are willing to use. It will also explore usage patterns, contexts, and motivations behind their adoption or avoidance.</w:t>
      </w:r>
    </w:p>
    <w:p w:rsidR="001216C1" w:rsidRDefault="001216C1" w:rsidP="00B74E9E">
      <w:pPr>
        <w:numPr>
          <w:ilvl w:val="0"/>
          <w:numId w:val="11"/>
        </w:numPr>
        <w:contextualSpacing/>
        <w:jc w:val="both"/>
        <w:rPr>
          <w:rFonts w:eastAsia="SimSun"/>
        </w:rPr>
      </w:pPr>
      <w:r w:rsidRPr="001216C1">
        <w:rPr>
          <w:rFonts w:eastAsia="SimSun"/>
        </w:rPr>
        <w:t xml:space="preserve">The study will touch upon the ethical and legal dimensions of </w:t>
      </w:r>
      <w:proofErr w:type="spellStart"/>
      <w:r w:rsidRPr="001216C1">
        <w:rPr>
          <w:rFonts w:eastAsia="SimSun"/>
        </w:rPr>
        <w:t>IoT</w:t>
      </w:r>
      <w:proofErr w:type="spellEnd"/>
      <w:r w:rsidRPr="001216C1">
        <w:rPr>
          <w:rFonts w:eastAsia="SimSun"/>
        </w:rPr>
        <w:t xml:space="preserve"> use. It will explore participants' awareness of their rights, their understanding of data collection practices, and their opinions on potential regulations.</w:t>
      </w:r>
    </w:p>
    <w:p w:rsidR="003B1469" w:rsidRPr="001216C1" w:rsidRDefault="003B1469" w:rsidP="003B1469">
      <w:pPr>
        <w:ind w:left="720" w:firstLine="0"/>
        <w:contextualSpacing/>
        <w:jc w:val="both"/>
        <w:rPr>
          <w:rFonts w:eastAsia="SimSun"/>
        </w:rPr>
      </w:pPr>
    </w:p>
    <w:p w:rsidR="009173F1" w:rsidRPr="00AB6285" w:rsidRDefault="0028375E" w:rsidP="00B74E9E">
      <w:pPr>
        <w:autoSpaceDE w:val="0"/>
        <w:autoSpaceDN w:val="0"/>
        <w:adjustRightInd w:val="0"/>
        <w:spacing w:line="360" w:lineRule="auto"/>
        <w:ind w:firstLine="0"/>
        <w:jc w:val="both"/>
        <w:rPr>
          <w:b/>
          <w:bCs/>
        </w:rPr>
      </w:pPr>
      <w:r>
        <w:rPr>
          <w:b/>
          <w:bCs/>
        </w:rPr>
        <w:t>1.5:</w:t>
      </w:r>
      <w:r w:rsidR="009173F1" w:rsidRPr="00AB6285">
        <w:rPr>
          <w:b/>
          <w:bCs/>
        </w:rPr>
        <w:t>METHODOLOGY</w:t>
      </w:r>
    </w:p>
    <w:p w:rsidR="009173F1" w:rsidRDefault="009173F1" w:rsidP="003B1469">
      <w:pPr>
        <w:autoSpaceDE w:val="0"/>
        <w:autoSpaceDN w:val="0"/>
        <w:adjustRightInd w:val="0"/>
        <w:spacing w:line="360" w:lineRule="auto"/>
      </w:pPr>
      <w:r w:rsidRPr="00AB6285">
        <w:t>A methodology is a systematic approach to selecting and developing the methods or techniques used to conduct a research study. It is a blueprint for how the research will be conducted, and it should be carefully planned and executed in order to ensure the validity and reliability of the results.</w:t>
      </w:r>
    </w:p>
    <w:p w:rsidR="009173F1" w:rsidRPr="00AB6285" w:rsidRDefault="009173F1" w:rsidP="00B74E9E">
      <w:pPr>
        <w:autoSpaceDE w:val="0"/>
        <w:autoSpaceDN w:val="0"/>
        <w:adjustRightInd w:val="0"/>
        <w:spacing w:line="360" w:lineRule="auto"/>
        <w:jc w:val="both"/>
      </w:pPr>
    </w:p>
    <w:p w:rsidR="009173F1" w:rsidRPr="00AB6285" w:rsidRDefault="00B570AD" w:rsidP="00B74E9E">
      <w:pPr>
        <w:autoSpaceDE w:val="0"/>
        <w:autoSpaceDN w:val="0"/>
        <w:adjustRightInd w:val="0"/>
        <w:spacing w:line="360" w:lineRule="auto"/>
        <w:ind w:firstLine="0"/>
        <w:jc w:val="both"/>
        <w:rPr>
          <w:b/>
          <w:bCs/>
        </w:rPr>
      </w:pPr>
      <w:r>
        <w:rPr>
          <w:b/>
          <w:bCs/>
        </w:rPr>
        <w:t>1.5.1:</w:t>
      </w:r>
      <w:r w:rsidR="009173F1" w:rsidRPr="00AB6285">
        <w:rPr>
          <w:b/>
          <w:bCs/>
        </w:rPr>
        <w:t>SAMPLING METHOD</w:t>
      </w:r>
    </w:p>
    <w:p w:rsidR="00AA3A69" w:rsidRDefault="003B1469" w:rsidP="00B74E9E">
      <w:pPr>
        <w:autoSpaceDE w:val="0"/>
        <w:autoSpaceDN w:val="0"/>
        <w:adjustRightInd w:val="0"/>
        <w:spacing w:line="360" w:lineRule="auto"/>
        <w:ind w:firstLine="0"/>
        <w:jc w:val="both"/>
        <w:rPr>
          <w:bCs/>
        </w:rPr>
      </w:pPr>
      <w:r w:rsidRPr="00AA3A69">
        <w:rPr>
          <w:bCs/>
        </w:rPr>
        <w:t xml:space="preserve">Survey has been conducted with a sample size of 66 With reference to </w:t>
      </w:r>
      <w:proofErr w:type="spellStart"/>
      <w:r w:rsidRPr="00AA3A69">
        <w:rPr>
          <w:bCs/>
        </w:rPr>
        <w:t>dakshina</w:t>
      </w:r>
      <w:proofErr w:type="spellEnd"/>
      <w:r w:rsidRPr="00AA3A69">
        <w:rPr>
          <w:bCs/>
        </w:rPr>
        <w:t xml:space="preserve"> </w:t>
      </w:r>
      <w:proofErr w:type="spellStart"/>
      <w:r w:rsidRPr="00AA3A69">
        <w:rPr>
          <w:bCs/>
        </w:rPr>
        <w:t>kannada</w:t>
      </w:r>
      <w:proofErr w:type="spellEnd"/>
    </w:p>
    <w:p w:rsidR="00AA3A69" w:rsidRDefault="00AA3A69" w:rsidP="00B74E9E">
      <w:pPr>
        <w:autoSpaceDE w:val="0"/>
        <w:autoSpaceDN w:val="0"/>
        <w:adjustRightInd w:val="0"/>
        <w:spacing w:line="360" w:lineRule="auto"/>
        <w:ind w:firstLine="0"/>
        <w:jc w:val="both"/>
        <w:rPr>
          <w:b/>
          <w:bCs/>
        </w:rPr>
      </w:pPr>
    </w:p>
    <w:p w:rsidR="009173F1" w:rsidRPr="00AB6285" w:rsidRDefault="00B570AD" w:rsidP="00B74E9E">
      <w:pPr>
        <w:autoSpaceDE w:val="0"/>
        <w:autoSpaceDN w:val="0"/>
        <w:adjustRightInd w:val="0"/>
        <w:spacing w:line="360" w:lineRule="auto"/>
        <w:ind w:firstLine="0"/>
        <w:jc w:val="both"/>
        <w:rPr>
          <w:b/>
          <w:bCs/>
        </w:rPr>
      </w:pPr>
      <w:r>
        <w:rPr>
          <w:b/>
          <w:bCs/>
        </w:rPr>
        <w:t>1.5.2:</w:t>
      </w:r>
      <w:r w:rsidR="009173F1" w:rsidRPr="00AB6285">
        <w:rPr>
          <w:b/>
          <w:bCs/>
        </w:rPr>
        <w:t xml:space="preserve">SAMPLE DESIGN AND SAMPLE SIZE </w:t>
      </w:r>
    </w:p>
    <w:p w:rsidR="00AA3A69" w:rsidRPr="00AA3A69" w:rsidRDefault="00AA3A69" w:rsidP="00AA3A69">
      <w:pPr>
        <w:autoSpaceDE w:val="0"/>
        <w:autoSpaceDN w:val="0"/>
        <w:adjustRightInd w:val="0"/>
        <w:spacing w:line="360" w:lineRule="auto"/>
        <w:ind w:firstLine="0"/>
        <w:jc w:val="both"/>
        <w:rPr>
          <w:color w:val="000000"/>
        </w:rPr>
      </w:pPr>
      <w:r w:rsidRPr="00AA3A69">
        <w:rPr>
          <w:color w:val="000000"/>
        </w:rPr>
        <w:t xml:space="preserve">convenience sampling method is used to select the respondents. </w:t>
      </w:r>
    </w:p>
    <w:p w:rsidR="009173F1" w:rsidRDefault="00AA3A69" w:rsidP="00AA3A69">
      <w:pPr>
        <w:autoSpaceDE w:val="0"/>
        <w:autoSpaceDN w:val="0"/>
        <w:adjustRightInd w:val="0"/>
        <w:spacing w:line="360" w:lineRule="auto"/>
        <w:ind w:firstLine="0"/>
        <w:jc w:val="both"/>
        <w:rPr>
          <w:color w:val="000000"/>
        </w:rPr>
      </w:pPr>
      <w:r w:rsidRPr="00AA3A69">
        <w:rPr>
          <w:color w:val="000000"/>
        </w:rPr>
        <w:lastRenderedPageBreak/>
        <w:t>convenience sampling is a non-probability sampling method in which selecting the  participants who are the easiest to access. This means to choose survey people who are available at a particular time or location, or who are willing to participate in the study.</w:t>
      </w:r>
    </w:p>
    <w:p w:rsidR="00AA3A69" w:rsidRPr="00B510FD" w:rsidRDefault="00AA3A69" w:rsidP="00AA3A69">
      <w:pPr>
        <w:autoSpaceDE w:val="0"/>
        <w:autoSpaceDN w:val="0"/>
        <w:adjustRightInd w:val="0"/>
        <w:spacing w:line="360" w:lineRule="auto"/>
        <w:ind w:firstLine="0"/>
        <w:jc w:val="both"/>
        <w:rPr>
          <w:color w:val="000000"/>
        </w:rPr>
      </w:pPr>
    </w:p>
    <w:p w:rsidR="009173F1" w:rsidRPr="00AB6285" w:rsidRDefault="00B570AD" w:rsidP="00B74E9E">
      <w:pPr>
        <w:autoSpaceDE w:val="0"/>
        <w:autoSpaceDN w:val="0"/>
        <w:adjustRightInd w:val="0"/>
        <w:spacing w:line="360" w:lineRule="auto"/>
        <w:ind w:firstLine="0"/>
        <w:jc w:val="both"/>
        <w:rPr>
          <w:b/>
          <w:bCs/>
        </w:rPr>
      </w:pPr>
      <w:r>
        <w:rPr>
          <w:b/>
          <w:bCs/>
        </w:rPr>
        <w:t>1.5.3:</w:t>
      </w:r>
      <w:r w:rsidR="009173F1" w:rsidRPr="00AB6285">
        <w:rPr>
          <w:b/>
          <w:bCs/>
        </w:rPr>
        <w:t>TECHNIQUES FOR DATA  ANALYSIS</w:t>
      </w:r>
    </w:p>
    <w:p w:rsidR="00AA3A69" w:rsidRPr="00AA3A69" w:rsidRDefault="00AA3A69" w:rsidP="00AA3A69">
      <w:pPr>
        <w:ind w:firstLine="0"/>
        <w:jc w:val="both"/>
        <w:rPr>
          <w:rFonts w:eastAsia="SimSun"/>
          <w:bCs/>
        </w:rPr>
      </w:pPr>
      <w:r w:rsidRPr="00AA3A69">
        <w:rPr>
          <w:rFonts w:eastAsia="SimSun"/>
          <w:bCs/>
        </w:rPr>
        <w:t>The analysis of data is completed and presented with the use of Microsoft word and Microsoft excel . The main various tools which were used for the studies were as follows :</w:t>
      </w:r>
    </w:p>
    <w:p w:rsidR="001216C1" w:rsidRPr="00AA3A69" w:rsidRDefault="00AA3A69" w:rsidP="00AA3A69">
      <w:pPr>
        <w:ind w:firstLine="0"/>
        <w:jc w:val="both"/>
        <w:rPr>
          <w:rFonts w:eastAsia="SimSun"/>
          <w:b/>
          <w:bCs/>
        </w:rPr>
      </w:pPr>
      <w:r w:rsidRPr="00AA3A69">
        <w:rPr>
          <w:rFonts w:eastAsia="SimSun"/>
          <w:bCs/>
        </w:rPr>
        <w:t>Simple percentage method</w:t>
      </w:r>
    </w:p>
    <w:p w:rsidR="001216C1" w:rsidRPr="001216C1" w:rsidRDefault="001216C1" w:rsidP="00B74E9E">
      <w:pPr>
        <w:jc w:val="both"/>
        <w:rPr>
          <w:rFonts w:eastAsia="SimSun"/>
          <w:sz w:val="28"/>
          <w:szCs w:val="28"/>
        </w:rPr>
      </w:pPr>
    </w:p>
    <w:p w:rsidR="001216C1" w:rsidRPr="00AA3A69" w:rsidRDefault="00B570AD" w:rsidP="00AA3A69">
      <w:pPr>
        <w:ind w:firstLine="0"/>
        <w:jc w:val="both"/>
        <w:rPr>
          <w:rFonts w:eastAsia="SimSun"/>
          <w:b/>
          <w:bCs/>
          <w:sz w:val="28"/>
          <w:szCs w:val="28"/>
        </w:rPr>
      </w:pPr>
      <w:r w:rsidRPr="00AA3A69">
        <w:rPr>
          <w:rFonts w:eastAsia="SimSun"/>
          <w:b/>
          <w:bCs/>
          <w:sz w:val="28"/>
          <w:szCs w:val="28"/>
        </w:rPr>
        <w:t>1.6:</w:t>
      </w:r>
      <w:r w:rsidR="001216C1" w:rsidRPr="00AA3A69">
        <w:rPr>
          <w:rFonts w:eastAsia="SimSun"/>
          <w:b/>
          <w:bCs/>
          <w:sz w:val="28"/>
          <w:szCs w:val="28"/>
        </w:rPr>
        <w:t>LIMITATIONS OF THE STUDY</w:t>
      </w:r>
    </w:p>
    <w:p w:rsidR="001216C1" w:rsidRPr="00B74E9E" w:rsidRDefault="001216C1" w:rsidP="00B74E9E">
      <w:pPr>
        <w:pStyle w:val="ListParagraph"/>
        <w:numPr>
          <w:ilvl w:val="0"/>
          <w:numId w:val="22"/>
        </w:numPr>
        <w:jc w:val="both"/>
        <w:rPr>
          <w:rFonts w:eastAsia="SimSun"/>
        </w:rPr>
      </w:pPr>
      <w:r w:rsidRPr="00B74E9E">
        <w:rPr>
          <w:rFonts w:eastAsia="SimSun"/>
        </w:rPr>
        <w:t>lack of willingness to participate in the survey on the part of respondents is an issue.</w:t>
      </w:r>
    </w:p>
    <w:p w:rsidR="001216C1" w:rsidRPr="00B74E9E" w:rsidRDefault="001216C1" w:rsidP="00B74E9E">
      <w:pPr>
        <w:pStyle w:val="ListParagraph"/>
        <w:numPr>
          <w:ilvl w:val="0"/>
          <w:numId w:val="22"/>
        </w:numPr>
        <w:jc w:val="both"/>
        <w:rPr>
          <w:rFonts w:eastAsia="SimSun"/>
        </w:rPr>
      </w:pPr>
      <w:r w:rsidRPr="00B74E9E">
        <w:rPr>
          <w:rFonts w:eastAsia="SimSun"/>
        </w:rPr>
        <w:t>Lack of interest shown by respondents may not reflect their actual opinions in the survey.</w:t>
      </w:r>
    </w:p>
    <w:p w:rsidR="001216C1" w:rsidRPr="00B74E9E" w:rsidRDefault="001216C1" w:rsidP="00B74E9E">
      <w:pPr>
        <w:pStyle w:val="ListParagraph"/>
        <w:numPr>
          <w:ilvl w:val="0"/>
          <w:numId w:val="22"/>
        </w:numPr>
        <w:jc w:val="both"/>
        <w:rPr>
          <w:rFonts w:eastAsia="SimSun"/>
        </w:rPr>
      </w:pPr>
      <w:r w:rsidRPr="00B74E9E">
        <w:rPr>
          <w:rFonts w:eastAsia="SimSun"/>
        </w:rPr>
        <w:t>Time constraint in addition to lack of willingness of the respondents will have less number of respondents in the survey.</w:t>
      </w:r>
    </w:p>
    <w:p w:rsidR="001216C1" w:rsidRPr="001216C1" w:rsidRDefault="001216C1" w:rsidP="001216C1">
      <w:pPr>
        <w:jc w:val="both"/>
        <w:rPr>
          <w:rFonts w:eastAsia="SimSun"/>
        </w:rPr>
      </w:pPr>
    </w:p>
    <w:p w:rsidR="001216C1" w:rsidRPr="001216C1" w:rsidRDefault="001216C1" w:rsidP="001216C1">
      <w:pPr>
        <w:jc w:val="both"/>
        <w:rPr>
          <w:rFonts w:eastAsia="SimSun"/>
        </w:rPr>
      </w:pPr>
    </w:p>
    <w:p w:rsidR="001216C1" w:rsidRPr="001216C1" w:rsidRDefault="001216C1" w:rsidP="001216C1">
      <w:pPr>
        <w:jc w:val="both"/>
        <w:rPr>
          <w:rFonts w:eastAsia="SimSun"/>
        </w:rPr>
      </w:pPr>
    </w:p>
    <w:p w:rsidR="00FF6835" w:rsidRDefault="00FF6835" w:rsidP="00FF6835">
      <w:pPr>
        <w:keepNext/>
        <w:keepLines/>
        <w:ind w:firstLine="0"/>
        <w:jc w:val="center"/>
        <w:outlineLvl w:val="1"/>
        <w:rPr>
          <w:b/>
          <w:bCs/>
          <w:sz w:val="40"/>
          <w:szCs w:val="40"/>
        </w:rPr>
      </w:pPr>
      <w:bookmarkStart w:id="1" w:name="_Toc409783208"/>
    </w:p>
    <w:p w:rsidR="00FF6835" w:rsidRDefault="00FF6835" w:rsidP="00FF6835">
      <w:pPr>
        <w:keepNext/>
        <w:keepLines/>
        <w:ind w:firstLine="0"/>
        <w:jc w:val="center"/>
        <w:outlineLvl w:val="1"/>
        <w:rPr>
          <w:b/>
          <w:bCs/>
          <w:sz w:val="40"/>
          <w:szCs w:val="40"/>
        </w:rPr>
      </w:pPr>
    </w:p>
    <w:p w:rsidR="00FF6835" w:rsidRDefault="00FF6835" w:rsidP="00FF6835">
      <w:pPr>
        <w:keepNext/>
        <w:keepLines/>
        <w:ind w:firstLine="0"/>
        <w:jc w:val="center"/>
        <w:outlineLvl w:val="1"/>
        <w:rPr>
          <w:b/>
          <w:bCs/>
          <w:sz w:val="40"/>
          <w:szCs w:val="40"/>
        </w:rPr>
      </w:pPr>
    </w:p>
    <w:p w:rsidR="00FF6835" w:rsidRDefault="00FF6835" w:rsidP="00FF6835">
      <w:pPr>
        <w:keepNext/>
        <w:keepLines/>
        <w:ind w:firstLine="0"/>
        <w:jc w:val="center"/>
        <w:outlineLvl w:val="1"/>
        <w:rPr>
          <w:b/>
          <w:bCs/>
          <w:sz w:val="40"/>
          <w:szCs w:val="40"/>
        </w:rPr>
      </w:pPr>
    </w:p>
    <w:p w:rsidR="00FF6835" w:rsidRDefault="00FF6835" w:rsidP="00FF6835">
      <w:pPr>
        <w:keepNext/>
        <w:keepLines/>
        <w:ind w:firstLine="0"/>
        <w:jc w:val="center"/>
        <w:outlineLvl w:val="1"/>
        <w:rPr>
          <w:b/>
          <w:bCs/>
          <w:sz w:val="40"/>
          <w:szCs w:val="40"/>
        </w:rPr>
      </w:pPr>
    </w:p>
    <w:p w:rsidR="00FF6835" w:rsidRDefault="00FF6835" w:rsidP="00FF6835">
      <w:pPr>
        <w:keepNext/>
        <w:keepLines/>
        <w:ind w:firstLine="0"/>
        <w:jc w:val="center"/>
        <w:outlineLvl w:val="1"/>
        <w:rPr>
          <w:b/>
          <w:bCs/>
          <w:sz w:val="40"/>
          <w:szCs w:val="40"/>
        </w:rPr>
      </w:pPr>
    </w:p>
    <w:p w:rsidR="001216C1" w:rsidRPr="00B74E9E" w:rsidRDefault="00B74E9E" w:rsidP="00FF6835">
      <w:pPr>
        <w:keepNext/>
        <w:keepLines/>
        <w:ind w:firstLine="0"/>
        <w:jc w:val="center"/>
        <w:outlineLvl w:val="1"/>
        <w:rPr>
          <w:b/>
          <w:bCs/>
          <w:sz w:val="48"/>
          <w:szCs w:val="48"/>
        </w:rPr>
      </w:pPr>
      <w:r w:rsidRPr="00B74E9E">
        <w:rPr>
          <w:b/>
          <w:bCs/>
          <w:sz w:val="48"/>
          <w:szCs w:val="48"/>
        </w:rPr>
        <w:t>CHAPTER 2:REVIEW OF LITERATURE</w:t>
      </w:r>
      <w:bookmarkEnd w:id="1"/>
    </w:p>
    <w:p w:rsidR="00FF6835" w:rsidRDefault="00FF6835" w:rsidP="00FF6835">
      <w:pPr>
        <w:keepNext/>
        <w:keepLines/>
        <w:ind w:firstLine="0"/>
        <w:jc w:val="center"/>
        <w:outlineLvl w:val="1"/>
        <w:rPr>
          <w:b/>
          <w:bCs/>
          <w:sz w:val="40"/>
          <w:szCs w:val="40"/>
        </w:rPr>
      </w:pPr>
    </w:p>
    <w:p w:rsidR="00FF6835" w:rsidRDefault="00FF6835" w:rsidP="00FF6835">
      <w:pPr>
        <w:keepNext/>
        <w:keepLines/>
        <w:ind w:firstLine="0"/>
        <w:jc w:val="center"/>
        <w:outlineLvl w:val="1"/>
        <w:rPr>
          <w:b/>
          <w:bCs/>
          <w:sz w:val="40"/>
          <w:szCs w:val="40"/>
        </w:rPr>
      </w:pPr>
    </w:p>
    <w:p w:rsidR="00FF6835" w:rsidRDefault="00FF6835" w:rsidP="00FF6835">
      <w:pPr>
        <w:keepNext/>
        <w:keepLines/>
        <w:ind w:firstLine="0"/>
        <w:jc w:val="center"/>
        <w:outlineLvl w:val="1"/>
        <w:rPr>
          <w:b/>
          <w:bCs/>
          <w:sz w:val="40"/>
          <w:szCs w:val="40"/>
        </w:rPr>
      </w:pPr>
    </w:p>
    <w:p w:rsidR="00FF6835" w:rsidRDefault="00FF6835" w:rsidP="00FF6835">
      <w:pPr>
        <w:keepNext/>
        <w:keepLines/>
        <w:ind w:firstLine="0"/>
        <w:jc w:val="center"/>
        <w:outlineLvl w:val="1"/>
        <w:rPr>
          <w:b/>
          <w:bCs/>
          <w:sz w:val="40"/>
          <w:szCs w:val="40"/>
        </w:rPr>
      </w:pPr>
    </w:p>
    <w:p w:rsidR="00FF6835" w:rsidRDefault="00FF6835" w:rsidP="00FF6835">
      <w:pPr>
        <w:keepNext/>
        <w:keepLines/>
        <w:ind w:firstLine="0"/>
        <w:jc w:val="center"/>
        <w:outlineLvl w:val="1"/>
        <w:rPr>
          <w:b/>
          <w:bCs/>
          <w:sz w:val="40"/>
          <w:szCs w:val="40"/>
        </w:rPr>
      </w:pPr>
    </w:p>
    <w:p w:rsidR="00FF6835" w:rsidRDefault="00FF6835" w:rsidP="00FF6835">
      <w:pPr>
        <w:keepNext/>
        <w:keepLines/>
        <w:ind w:firstLine="0"/>
        <w:jc w:val="center"/>
        <w:outlineLvl w:val="1"/>
        <w:rPr>
          <w:b/>
          <w:bCs/>
          <w:sz w:val="40"/>
          <w:szCs w:val="40"/>
        </w:rPr>
      </w:pPr>
    </w:p>
    <w:p w:rsidR="00FF6835" w:rsidRDefault="00FF6835" w:rsidP="00FF6835">
      <w:pPr>
        <w:keepNext/>
        <w:keepLines/>
        <w:ind w:firstLine="0"/>
        <w:jc w:val="center"/>
        <w:outlineLvl w:val="1"/>
        <w:rPr>
          <w:b/>
          <w:bCs/>
          <w:sz w:val="40"/>
          <w:szCs w:val="40"/>
        </w:rPr>
      </w:pPr>
    </w:p>
    <w:p w:rsidR="00FF6835" w:rsidRPr="001216C1" w:rsidRDefault="00FF6835" w:rsidP="00FF6835">
      <w:pPr>
        <w:keepNext/>
        <w:keepLines/>
        <w:ind w:firstLine="0"/>
        <w:jc w:val="center"/>
        <w:outlineLvl w:val="1"/>
        <w:rPr>
          <w:b/>
          <w:bCs/>
          <w:sz w:val="40"/>
          <w:szCs w:val="40"/>
        </w:rPr>
      </w:pPr>
    </w:p>
    <w:p w:rsidR="001216C1" w:rsidRPr="009E43A7" w:rsidRDefault="00CC3BBD" w:rsidP="001216C1">
      <w:pPr>
        <w:ind w:firstLine="0"/>
        <w:jc w:val="both"/>
        <w:rPr>
          <w:rFonts w:eastAsia="SimSun"/>
          <w:b/>
          <w:bCs/>
          <w:kern w:val="0"/>
          <w:sz w:val="28"/>
          <w:szCs w:val="28"/>
        </w:rPr>
      </w:pPr>
      <w:r w:rsidRPr="009E43A7">
        <w:rPr>
          <w:rFonts w:eastAsia="SimSun"/>
          <w:b/>
          <w:bCs/>
          <w:kern w:val="0"/>
          <w:sz w:val="28"/>
          <w:szCs w:val="28"/>
        </w:rPr>
        <w:t>INTERNATIONAL PAPERS ON INTERNET OF THINGS</w:t>
      </w:r>
    </w:p>
    <w:p w:rsidR="001216C1" w:rsidRPr="001216C1" w:rsidRDefault="001216C1" w:rsidP="001216C1">
      <w:pPr>
        <w:ind w:firstLine="0"/>
        <w:jc w:val="both"/>
        <w:rPr>
          <w:rFonts w:eastAsia="SimSun"/>
          <w:kern w:val="0"/>
        </w:rPr>
      </w:pPr>
      <w:r w:rsidRPr="001216C1">
        <w:rPr>
          <w:rFonts w:eastAsia="SimSun"/>
          <w:kern w:val="0"/>
        </w:rPr>
        <w:t xml:space="preserve">1.  The paper authored by </w:t>
      </w:r>
      <w:r w:rsidRPr="001216C1">
        <w:rPr>
          <w:rFonts w:eastAsia="SimSun"/>
          <w:b/>
          <w:bCs/>
          <w:kern w:val="0"/>
        </w:rPr>
        <w:t xml:space="preserve">A. </w:t>
      </w:r>
      <w:proofErr w:type="spellStart"/>
      <w:r w:rsidRPr="001216C1">
        <w:rPr>
          <w:rFonts w:eastAsia="SimSun"/>
          <w:b/>
          <w:bCs/>
          <w:kern w:val="0"/>
        </w:rPr>
        <w:t>Zanella</w:t>
      </w:r>
      <w:proofErr w:type="spellEnd"/>
      <w:r w:rsidRPr="001216C1">
        <w:rPr>
          <w:rFonts w:eastAsia="SimSun"/>
          <w:b/>
          <w:bCs/>
          <w:kern w:val="0"/>
        </w:rPr>
        <w:t xml:space="preserve">, N. Bui, A. </w:t>
      </w:r>
      <w:proofErr w:type="spellStart"/>
      <w:r w:rsidRPr="001216C1">
        <w:rPr>
          <w:rFonts w:eastAsia="SimSun"/>
          <w:b/>
          <w:bCs/>
          <w:kern w:val="0"/>
        </w:rPr>
        <w:t>Castellani</w:t>
      </w:r>
      <w:proofErr w:type="spellEnd"/>
      <w:r w:rsidRPr="001216C1">
        <w:rPr>
          <w:rFonts w:eastAsia="SimSun"/>
          <w:b/>
          <w:bCs/>
          <w:kern w:val="0"/>
        </w:rPr>
        <w:t xml:space="preserve">, L. </w:t>
      </w:r>
      <w:proofErr w:type="spellStart"/>
      <w:r w:rsidRPr="001216C1">
        <w:rPr>
          <w:rFonts w:eastAsia="SimSun"/>
          <w:b/>
          <w:bCs/>
          <w:kern w:val="0"/>
        </w:rPr>
        <w:t>Vangelista</w:t>
      </w:r>
      <w:proofErr w:type="spellEnd"/>
      <w:r w:rsidRPr="001216C1">
        <w:rPr>
          <w:rFonts w:eastAsia="SimSun"/>
          <w:b/>
          <w:bCs/>
          <w:kern w:val="0"/>
        </w:rPr>
        <w:t xml:space="preserve">, and M. </w:t>
      </w:r>
      <w:proofErr w:type="spellStart"/>
      <w:r w:rsidRPr="001216C1">
        <w:rPr>
          <w:rFonts w:eastAsia="SimSun"/>
          <w:b/>
          <w:bCs/>
          <w:kern w:val="0"/>
        </w:rPr>
        <w:t>Zorzi</w:t>
      </w:r>
      <w:proofErr w:type="spellEnd"/>
      <w:r w:rsidRPr="001216C1">
        <w:rPr>
          <w:rFonts w:eastAsia="SimSun"/>
          <w:b/>
          <w:bCs/>
          <w:kern w:val="0"/>
        </w:rPr>
        <w:t xml:space="preserve"> in the IEEE Internet of Things Journal (Feb. 2014) </w:t>
      </w:r>
      <w:r w:rsidRPr="001216C1">
        <w:rPr>
          <w:rFonts w:eastAsia="SimSun"/>
          <w:kern w:val="0"/>
        </w:rPr>
        <w:t>delves into the complexity of building a general architecture for the Internet of Things (</w:t>
      </w:r>
      <w:proofErr w:type="spellStart"/>
      <w:r w:rsidRPr="001216C1">
        <w:rPr>
          <w:rFonts w:eastAsia="SimSun"/>
          <w:kern w:val="0"/>
        </w:rPr>
        <w:t>IoT</w:t>
      </w:r>
      <w:proofErr w:type="spellEnd"/>
      <w:r w:rsidRPr="001216C1">
        <w:rPr>
          <w:rFonts w:eastAsia="SimSun"/>
          <w:kern w:val="0"/>
        </w:rPr>
        <w:t xml:space="preserve">), particularly focusing on urban </w:t>
      </w:r>
      <w:proofErr w:type="spellStart"/>
      <w:r w:rsidRPr="001216C1">
        <w:rPr>
          <w:rFonts w:eastAsia="SimSun"/>
          <w:kern w:val="0"/>
        </w:rPr>
        <w:t>IoT</w:t>
      </w:r>
      <w:proofErr w:type="spellEnd"/>
      <w:r w:rsidRPr="001216C1">
        <w:rPr>
          <w:rFonts w:eastAsia="SimSun"/>
          <w:kern w:val="0"/>
        </w:rPr>
        <w:t xml:space="preserve"> systems designed to support the Smart City concept. The authors emphasize the challenge of seamlessly integrating diverse end systems and providing selective data access for digital service development.</w:t>
      </w:r>
    </w:p>
    <w:p w:rsidR="001216C1" w:rsidRPr="001216C1" w:rsidRDefault="001216C1" w:rsidP="001216C1">
      <w:pPr>
        <w:ind w:firstLine="0"/>
        <w:jc w:val="both"/>
        <w:rPr>
          <w:rFonts w:eastAsia="SimSun"/>
          <w:kern w:val="0"/>
        </w:rPr>
      </w:pPr>
      <w:r w:rsidRPr="001216C1">
        <w:rPr>
          <w:rFonts w:eastAsia="SimSun"/>
          <w:kern w:val="0"/>
        </w:rPr>
        <w:t xml:space="preserve">The research surveys various enabling technologies, protocols, and architecture pertinent to urban </w:t>
      </w:r>
      <w:proofErr w:type="spellStart"/>
      <w:r w:rsidRPr="001216C1">
        <w:rPr>
          <w:rFonts w:eastAsia="SimSun"/>
          <w:kern w:val="0"/>
        </w:rPr>
        <w:t>IoTs</w:t>
      </w:r>
      <w:proofErr w:type="spellEnd"/>
      <w:r w:rsidRPr="001216C1">
        <w:rPr>
          <w:rFonts w:eastAsia="SimSun"/>
          <w:kern w:val="0"/>
        </w:rPr>
        <w:t xml:space="preserve">, aiming to enhance city administration and citizen services. The authors also discuss practical implementations, offering insights from the </w:t>
      </w:r>
      <w:proofErr w:type="spellStart"/>
      <w:r w:rsidRPr="001216C1">
        <w:rPr>
          <w:rFonts w:eastAsia="SimSun"/>
          <w:kern w:val="0"/>
        </w:rPr>
        <w:t>Padova</w:t>
      </w:r>
      <w:proofErr w:type="spellEnd"/>
      <w:r w:rsidRPr="001216C1">
        <w:rPr>
          <w:rFonts w:eastAsia="SimSun"/>
          <w:kern w:val="0"/>
        </w:rPr>
        <w:t xml:space="preserve"> Smart City project, a collaborative endeavor with the municipality of </w:t>
      </w:r>
      <w:proofErr w:type="spellStart"/>
      <w:r w:rsidRPr="001216C1">
        <w:rPr>
          <w:rFonts w:eastAsia="SimSun"/>
          <w:kern w:val="0"/>
        </w:rPr>
        <w:t>Padova</w:t>
      </w:r>
      <w:proofErr w:type="spellEnd"/>
      <w:r w:rsidRPr="001216C1">
        <w:rPr>
          <w:rFonts w:eastAsia="SimSun"/>
          <w:kern w:val="0"/>
        </w:rPr>
        <w:t>, Italy.</w:t>
      </w:r>
    </w:p>
    <w:p w:rsidR="001216C1" w:rsidRPr="001216C1" w:rsidRDefault="001216C1" w:rsidP="001216C1">
      <w:pPr>
        <w:ind w:firstLine="0"/>
        <w:jc w:val="both"/>
        <w:rPr>
          <w:rFonts w:eastAsia="SimSun"/>
          <w:kern w:val="0"/>
        </w:rPr>
      </w:pPr>
      <w:r w:rsidRPr="001216C1">
        <w:rPr>
          <w:rFonts w:eastAsia="SimSun"/>
          <w:kern w:val="0"/>
        </w:rPr>
        <w:t xml:space="preserve">The paper offers a comprehensive exploration of </w:t>
      </w:r>
      <w:proofErr w:type="spellStart"/>
      <w:r w:rsidRPr="001216C1">
        <w:rPr>
          <w:rFonts w:eastAsia="SimSun"/>
          <w:kern w:val="0"/>
        </w:rPr>
        <w:t>IoT's</w:t>
      </w:r>
      <w:proofErr w:type="spellEnd"/>
      <w:r w:rsidRPr="001216C1">
        <w:rPr>
          <w:rFonts w:eastAsia="SimSun"/>
          <w:kern w:val="0"/>
        </w:rPr>
        <w:t xml:space="preserve"> potential in Smart Cities, serving as a valuable resource for understanding the technical aspects, challenges, and solutions associated with urban </w:t>
      </w:r>
      <w:proofErr w:type="spellStart"/>
      <w:r w:rsidRPr="001216C1">
        <w:rPr>
          <w:rFonts w:eastAsia="SimSun"/>
          <w:kern w:val="0"/>
        </w:rPr>
        <w:t>IoT</w:t>
      </w:r>
      <w:proofErr w:type="spellEnd"/>
      <w:r w:rsidRPr="001216C1">
        <w:rPr>
          <w:rFonts w:eastAsia="SimSun"/>
          <w:kern w:val="0"/>
        </w:rPr>
        <w:t xml:space="preserve"> systems.</w:t>
      </w:r>
    </w:p>
    <w:p w:rsidR="001216C1" w:rsidRPr="001216C1" w:rsidRDefault="001216C1" w:rsidP="001216C1">
      <w:pPr>
        <w:ind w:firstLine="0"/>
        <w:jc w:val="both"/>
        <w:rPr>
          <w:rFonts w:eastAsia="SimSun"/>
          <w:kern w:val="0"/>
        </w:rPr>
      </w:pPr>
      <w:r w:rsidRPr="001216C1">
        <w:rPr>
          <w:rFonts w:eastAsia="SimSun"/>
          <w:kern w:val="0"/>
        </w:rPr>
        <w:t>2. The paper authored by</w:t>
      </w:r>
      <w:r w:rsidRPr="001216C1">
        <w:rPr>
          <w:rFonts w:eastAsia="SimSun"/>
          <w:b/>
          <w:bCs/>
          <w:kern w:val="0"/>
        </w:rPr>
        <w:t xml:space="preserve"> S. Chen, H. Xu, D. Liu, B. Hu, and H. Wang, published in the IEEE Internet of Things Journal (Aug. 2014)</w:t>
      </w:r>
      <w:r w:rsidRPr="001216C1">
        <w:rPr>
          <w:rFonts w:eastAsia="SimSun"/>
          <w:kern w:val="0"/>
        </w:rPr>
        <w:t>, provides an in-depth exploration of the Internet of Things (</w:t>
      </w:r>
      <w:proofErr w:type="spellStart"/>
      <w:r w:rsidRPr="001216C1">
        <w:rPr>
          <w:rFonts w:eastAsia="SimSun"/>
          <w:kern w:val="0"/>
        </w:rPr>
        <w:t>IoT</w:t>
      </w:r>
      <w:proofErr w:type="spellEnd"/>
      <w:r w:rsidRPr="001216C1">
        <w:rPr>
          <w:rFonts w:eastAsia="SimSun"/>
          <w:kern w:val="0"/>
        </w:rPr>
        <w:t xml:space="preserve">) development in China. The authors highlight the immense potential of </w:t>
      </w:r>
      <w:proofErr w:type="spellStart"/>
      <w:r w:rsidRPr="001216C1">
        <w:rPr>
          <w:rFonts w:eastAsia="SimSun"/>
          <w:kern w:val="0"/>
        </w:rPr>
        <w:t>IoT</w:t>
      </w:r>
      <w:proofErr w:type="spellEnd"/>
      <w:r w:rsidRPr="001216C1">
        <w:rPr>
          <w:rFonts w:eastAsia="SimSun"/>
          <w:kern w:val="0"/>
        </w:rPr>
        <w:t>, which envisions a vast network of interconnected "Things," and outline the technical and application challenges faced by this emerging field.</w:t>
      </w:r>
    </w:p>
    <w:p w:rsidR="001216C1" w:rsidRPr="001216C1" w:rsidRDefault="001216C1" w:rsidP="001216C1">
      <w:pPr>
        <w:ind w:firstLine="0"/>
        <w:jc w:val="both"/>
        <w:rPr>
          <w:rFonts w:eastAsia="SimSun"/>
          <w:kern w:val="0"/>
        </w:rPr>
      </w:pPr>
      <w:r w:rsidRPr="001216C1">
        <w:rPr>
          <w:rFonts w:eastAsia="SimSun"/>
          <w:kern w:val="0"/>
        </w:rPr>
        <w:t xml:space="preserve">The paper offers insights into China's approach to </w:t>
      </w:r>
      <w:proofErr w:type="spellStart"/>
      <w:r w:rsidRPr="001216C1">
        <w:rPr>
          <w:rFonts w:eastAsia="SimSun"/>
          <w:kern w:val="0"/>
        </w:rPr>
        <w:t>IoT</w:t>
      </w:r>
      <w:proofErr w:type="spellEnd"/>
      <w:r w:rsidRPr="001216C1">
        <w:rPr>
          <w:rFonts w:eastAsia="SimSun"/>
          <w:kern w:val="0"/>
        </w:rPr>
        <w:t xml:space="preserve"> development, including policies, research and development plans, applications, and standardization efforts. From a Chinese perspective, the authors discuss the challenges across technological, application, and standardization domains. They propose an open and comprehensive </w:t>
      </w:r>
      <w:proofErr w:type="spellStart"/>
      <w:r w:rsidRPr="001216C1">
        <w:rPr>
          <w:rFonts w:eastAsia="SimSun"/>
          <w:kern w:val="0"/>
        </w:rPr>
        <w:t>IoT</w:t>
      </w:r>
      <w:proofErr w:type="spellEnd"/>
      <w:r w:rsidRPr="001216C1">
        <w:rPr>
          <w:rFonts w:eastAsia="SimSun"/>
          <w:kern w:val="0"/>
        </w:rPr>
        <w:t xml:space="preserve"> architecture composed of three platforms to address these challenges.</w:t>
      </w:r>
    </w:p>
    <w:p w:rsidR="001216C1" w:rsidRPr="001216C1" w:rsidRDefault="001216C1" w:rsidP="001216C1">
      <w:pPr>
        <w:ind w:firstLine="0"/>
        <w:jc w:val="both"/>
        <w:rPr>
          <w:rFonts w:eastAsia="SimSun"/>
          <w:kern w:val="0"/>
        </w:rPr>
      </w:pPr>
      <w:r w:rsidRPr="001216C1">
        <w:rPr>
          <w:rFonts w:eastAsia="SimSun"/>
          <w:kern w:val="0"/>
        </w:rPr>
        <w:t xml:space="preserve"> The paper concludes by discussing the opportunities and prospects presented by </w:t>
      </w:r>
      <w:proofErr w:type="spellStart"/>
      <w:r w:rsidRPr="001216C1">
        <w:rPr>
          <w:rFonts w:eastAsia="SimSun"/>
          <w:kern w:val="0"/>
        </w:rPr>
        <w:t>IoT</w:t>
      </w:r>
      <w:proofErr w:type="spellEnd"/>
      <w:r w:rsidRPr="001216C1">
        <w:rPr>
          <w:rFonts w:eastAsia="SimSun"/>
          <w:kern w:val="0"/>
        </w:rPr>
        <w:t xml:space="preserve">. Overall, this paper contributes a valuable overview of </w:t>
      </w:r>
      <w:proofErr w:type="spellStart"/>
      <w:r w:rsidRPr="001216C1">
        <w:rPr>
          <w:rFonts w:eastAsia="SimSun"/>
          <w:kern w:val="0"/>
        </w:rPr>
        <w:t>IoT's</w:t>
      </w:r>
      <w:proofErr w:type="spellEnd"/>
      <w:r w:rsidRPr="001216C1">
        <w:rPr>
          <w:rFonts w:eastAsia="SimSun"/>
          <w:kern w:val="0"/>
        </w:rPr>
        <w:t xml:space="preserve"> landscape, challenges, and potential opportunities, particularly from the perspective of China's involvement and contribution to the field.</w:t>
      </w:r>
    </w:p>
    <w:p w:rsidR="001216C1" w:rsidRPr="001216C1" w:rsidRDefault="001216C1" w:rsidP="001216C1">
      <w:pPr>
        <w:ind w:firstLine="0"/>
        <w:jc w:val="both"/>
        <w:rPr>
          <w:rFonts w:eastAsia="SimSun"/>
          <w:kern w:val="0"/>
        </w:rPr>
      </w:pPr>
      <w:r w:rsidRPr="001216C1">
        <w:rPr>
          <w:rFonts w:eastAsia="SimSun"/>
          <w:kern w:val="0"/>
        </w:rPr>
        <w:t xml:space="preserve">3. The article authored by </w:t>
      </w:r>
      <w:r w:rsidRPr="001216C1">
        <w:rPr>
          <w:rFonts w:eastAsia="SimSun"/>
          <w:b/>
          <w:bCs/>
          <w:kern w:val="0"/>
        </w:rPr>
        <w:t xml:space="preserve">A. Pagano, D. Croce, I. </w:t>
      </w:r>
      <w:proofErr w:type="spellStart"/>
      <w:r w:rsidRPr="001216C1">
        <w:rPr>
          <w:rFonts w:eastAsia="SimSun"/>
          <w:b/>
          <w:bCs/>
          <w:kern w:val="0"/>
        </w:rPr>
        <w:t>Tinnirello</w:t>
      </w:r>
      <w:proofErr w:type="spellEnd"/>
      <w:r w:rsidRPr="001216C1">
        <w:rPr>
          <w:rFonts w:eastAsia="SimSun"/>
          <w:b/>
          <w:bCs/>
          <w:kern w:val="0"/>
        </w:rPr>
        <w:t>, and G. Vitale, and published in the IEEE Internet of Things Journal (Feb. 15, 2023),</w:t>
      </w:r>
      <w:r w:rsidRPr="001216C1">
        <w:rPr>
          <w:rFonts w:eastAsia="SimSun"/>
          <w:kern w:val="0"/>
        </w:rPr>
        <w:t xml:space="preserve"> conducts a comprehensive survey on the adoption of </w:t>
      </w:r>
      <w:proofErr w:type="spellStart"/>
      <w:r w:rsidRPr="001216C1">
        <w:rPr>
          <w:rFonts w:eastAsia="SimSun"/>
          <w:kern w:val="0"/>
        </w:rPr>
        <w:t>LoRa</w:t>
      </w:r>
      <w:proofErr w:type="spellEnd"/>
      <w:r w:rsidRPr="001216C1">
        <w:rPr>
          <w:rFonts w:eastAsia="SimSun"/>
          <w:kern w:val="0"/>
        </w:rPr>
        <w:t xml:space="preserve"> (Long Range) technology in the context of smart agriculture. The authors explore state-of-the-art solutions that leverage </w:t>
      </w:r>
      <w:proofErr w:type="spellStart"/>
      <w:r w:rsidRPr="001216C1">
        <w:rPr>
          <w:rFonts w:eastAsia="SimSun"/>
          <w:kern w:val="0"/>
        </w:rPr>
        <w:t>LoRa</w:t>
      </w:r>
      <w:proofErr w:type="spellEnd"/>
      <w:r w:rsidRPr="001216C1">
        <w:rPr>
          <w:rFonts w:eastAsia="SimSun"/>
          <w:kern w:val="0"/>
        </w:rPr>
        <w:t xml:space="preserve"> for enhancing agricultural practices and analyze its potential in various applications within the agricultural domain.</w:t>
      </w:r>
    </w:p>
    <w:p w:rsidR="001216C1" w:rsidRPr="001216C1" w:rsidRDefault="001216C1" w:rsidP="001216C1">
      <w:pPr>
        <w:ind w:firstLine="0"/>
        <w:jc w:val="both"/>
        <w:rPr>
          <w:rFonts w:eastAsia="SimSun"/>
          <w:kern w:val="0"/>
        </w:rPr>
      </w:pPr>
      <w:r w:rsidRPr="001216C1">
        <w:rPr>
          <w:rFonts w:eastAsia="SimSun"/>
          <w:kern w:val="0"/>
        </w:rPr>
        <w:t xml:space="preserve">The paper focuses on four distinct scenarios: irrigation systems, plantation and crop monitoring, tree monitoring, and livestock monitoring. These scenarios have diverse requirements in terms of network characteristics, sensor complexity, energy efficiency, and decision-making latency. The authors delve into the applicability of </w:t>
      </w:r>
      <w:proofErr w:type="spellStart"/>
      <w:r w:rsidRPr="001216C1">
        <w:rPr>
          <w:rFonts w:eastAsia="SimSun"/>
          <w:kern w:val="0"/>
        </w:rPr>
        <w:t>LoRa</w:t>
      </w:r>
      <w:proofErr w:type="spellEnd"/>
      <w:r w:rsidRPr="001216C1">
        <w:rPr>
          <w:rFonts w:eastAsia="SimSun"/>
          <w:kern w:val="0"/>
        </w:rPr>
        <w:t>-based solutions in these scenarios, assessing aspects like scalability, interoperability, network architecture, and energy efficiency.</w:t>
      </w:r>
    </w:p>
    <w:p w:rsidR="001216C1" w:rsidRPr="001216C1" w:rsidRDefault="001216C1" w:rsidP="001216C1">
      <w:pPr>
        <w:ind w:firstLine="0"/>
        <w:jc w:val="both"/>
        <w:rPr>
          <w:rFonts w:eastAsia="SimSun"/>
          <w:kern w:val="0"/>
        </w:rPr>
      </w:pPr>
      <w:r w:rsidRPr="001216C1">
        <w:rPr>
          <w:rFonts w:eastAsia="SimSun"/>
          <w:kern w:val="0"/>
        </w:rPr>
        <w:t xml:space="preserve">Additionally, the paper outlines possible future research directions and highlights emerging areas of interest that are likely to shape the research landscape in the coming years. Overall, this article presents a comprehensive overview of the integration of </w:t>
      </w:r>
      <w:proofErr w:type="spellStart"/>
      <w:r w:rsidRPr="001216C1">
        <w:rPr>
          <w:rFonts w:eastAsia="SimSun"/>
          <w:kern w:val="0"/>
        </w:rPr>
        <w:t>LoRa</w:t>
      </w:r>
      <w:proofErr w:type="spellEnd"/>
      <w:r w:rsidRPr="001216C1">
        <w:rPr>
          <w:rFonts w:eastAsia="SimSun"/>
          <w:kern w:val="0"/>
        </w:rPr>
        <w:t xml:space="preserve"> technology in smart agriculture, offering insights into current trends, potential challenges, and future prospects for this field.</w:t>
      </w:r>
    </w:p>
    <w:p w:rsidR="001216C1" w:rsidRPr="001216C1" w:rsidRDefault="001216C1" w:rsidP="001216C1">
      <w:pPr>
        <w:ind w:firstLine="0"/>
        <w:jc w:val="both"/>
        <w:rPr>
          <w:rFonts w:eastAsia="SimSun"/>
          <w:kern w:val="0"/>
        </w:rPr>
      </w:pPr>
      <w:r w:rsidRPr="001216C1">
        <w:rPr>
          <w:rFonts w:eastAsia="SimSun"/>
          <w:kern w:val="0"/>
        </w:rPr>
        <w:t xml:space="preserve">4.  The article authored by </w:t>
      </w:r>
      <w:r w:rsidRPr="001216C1">
        <w:rPr>
          <w:rFonts w:eastAsia="SimSun"/>
          <w:b/>
          <w:bCs/>
          <w:kern w:val="0"/>
        </w:rPr>
        <w:t xml:space="preserve">Y. Liu, J. Wang, Z. Yan, Z. Wan, and R. </w:t>
      </w:r>
      <w:proofErr w:type="spellStart"/>
      <w:r w:rsidRPr="001216C1">
        <w:rPr>
          <w:rFonts w:eastAsia="SimSun"/>
          <w:b/>
          <w:bCs/>
          <w:kern w:val="0"/>
        </w:rPr>
        <w:t>Jäntti</w:t>
      </w:r>
      <w:proofErr w:type="spellEnd"/>
      <w:r w:rsidRPr="001216C1">
        <w:rPr>
          <w:rFonts w:eastAsia="SimSun"/>
          <w:b/>
          <w:bCs/>
          <w:kern w:val="0"/>
        </w:rPr>
        <w:t>, and published in the IEEE Internet of Things Journal (April 1, 2023)</w:t>
      </w:r>
      <w:r w:rsidRPr="001216C1">
        <w:rPr>
          <w:rFonts w:eastAsia="SimSun"/>
          <w:kern w:val="0"/>
        </w:rPr>
        <w:t>, offers a comprehensive survey on the integration of blockchain technology into trust management for the Internet of Things (</w:t>
      </w:r>
      <w:proofErr w:type="spellStart"/>
      <w:r w:rsidRPr="001216C1">
        <w:rPr>
          <w:rFonts w:eastAsia="SimSun"/>
          <w:kern w:val="0"/>
        </w:rPr>
        <w:t>IoT</w:t>
      </w:r>
      <w:proofErr w:type="spellEnd"/>
      <w:r w:rsidRPr="001216C1">
        <w:rPr>
          <w:rFonts w:eastAsia="SimSun"/>
          <w:kern w:val="0"/>
        </w:rPr>
        <w:t xml:space="preserve">). The authors begin by highlighting the challenges arising from the openness, heterogeneity, and dynamic nature of </w:t>
      </w:r>
      <w:proofErr w:type="spellStart"/>
      <w:r w:rsidRPr="001216C1">
        <w:rPr>
          <w:rFonts w:eastAsia="SimSun"/>
          <w:kern w:val="0"/>
        </w:rPr>
        <w:t>IoT</w:t>
      </w:r>
      <w:proofErr w:type="spellEnd"/>
      <w:r w:rsidRPr="001216C1">
        <w:rPr>
          <w:rFonts w:eastAsia="SimSun"/>
          <w:kern w:val="0"/>
        </w:rPr>
        <w:t>, which lead to significant security, privacy, and trust concerns.</w:t>
      </w:r>
    </w:p>
    <w:p w:rsidR="001216C1" w:rsidRPr="001216C1" w:rsidRDefault="001216C1" w:rsidP="001216C1">
      <w:pPr>
        <w:ind w:firstLine="0"/>
        <w:jc w:val="both"/>
        <w:rPr>
          <w:rFonts w:eastAsia="SimSun"/>
          <w:kern w:val="0"/>
        </w:rPr>
      </w:pPr>
      <w:r w:rsidRPr="001216C1">
        <w:rPr>
          <w:rFonts w:eastAsia="SimSun"/>
          <w:kern w:val="0"/>
        </w:rPr>
        <w:t>They emphasize the potential of trust management (TM) to address these issues by identifying malicious nodes, establishing trust relationships, and enhancing overall system security.</w:t>
      </w:r>
    </w:p>
    <w:p w:rsidR="001216C1" w:rsidRPr="001216C1" w:rsidRDefault="001216C1" w:rsidP="001216C1">
      <w:pPr>
        <w:ind w:firstLine="0"/>
        <w:jc w:val="both"/>
        <w:rPr>
          <w:rFonts w:eastAsia="SimSun"/>
          <w:kern w:val="0"/>
        </w:rPr>
      </w:pPr>
      <w:r w:rsidRPr="001216C1">
        <w:rPr>
          <w:rFonts w:eastAsia="SimSun"/>
          <w:kern w:val="0"/>
        </w:rPr>
        <w:t xml:space="preserve">The article proceeds to examine the limitations of traditional TM systems (TMSs), categorized as centralized, semi-centralized, and distributed. The authors argue that these approaches are insufficient for </w:t>
      </w:r>
      <w:proofErr w:type="spellStart"/>
      <w:r w:rsidRPr="001216C1">
        <w:rPr>
          <w:rFonts w:eastAsia="SimSun"/>
          <w:kern w:val="0"/>
        </w:rPr>
        <w:t>IoT's</w:t>
      </w:r>
      <w:proofErr w:type="spellEnd"/>
      <w:r w:rsidRPr="001216C1">
        <w:rPr>
          <w:rFonts w:eastAsia="SimSun"/>
          <w:kern w:val="0"/>
        </w:rPr>
        <w:t xml:space="preserve"> demands. Enter blockchain, a disruptive technology lauded for its decentralization, tamper-proofing, and consistency features. The authors explore the potential of blockchain-based trust management (BC-TM) as a solution for </w:t>
      </w:r>
      <w:proofErr w:type="spellStart"/>
      <w:r w:rsidRPr="001216C1">
        <w:rPr>
          <w:rFonts w:eastAsia="SimSun"/>
          <w:kern w:val="0"/>
        </w:rPr>
        <w:t>IoT's</w:t>
      </w:r>
      <w:proofErr w:type="spellEnd"/>
      <w:r w:rsidRPr="001216C1">
        <w:rPr>
          <w:rFonts w:eastAsia="SimSun"/>
          <w:kern w:val="0"/>
        </w:rPr>
        <w:t xml:space="preserve"> trust challenges.</w:t>
      </w:r>
    </w:p>
    <w:p w:rsidR="001216C1" w:rsidRPr="001216C1" w:rsidRDefault="001216C1" w:rsidP="001216C1">
      <w:pPr>
        <w:ind w:firstLine="0"/>
        <w:jc w:val="both"/>
        <w:rPr>
          <w:rFonts w:eastAsia="SimSun"/>
          <w:kern w:val="0"/>
        </w:rPr>
      </w:pPr>
      <w:r w:rsidRPr="001216C1">
        <w:rPr>
          <w:rFonts w:eastAsia="SimSun"/>
          <w:kern w:val="0"/>
        </w:rPr>
        <w:t xml:space="preserve"> To bridge the knowledge gap, the authors propose evaluation criteria for effective TMS in </w:t>
      </w:r>
      <w:proofErr w:type="spellStart"/>
      <w:r w:rsidRPr="001216C1">
        <w:rPr>
          <w:rFonts w:eastAsia="SimSun"/>
          <w:kern w:val="0"/>
        </w:rPr>
        <w:t>IoT</w:t>
      </w:r>
      <w:proofErr w:type="spellEnd"/>
      <w:r w:rsidRPr="001216C1">
        <w:rPr>
          <w:rFonts w:eastAsia="SimSun"/>
          <w:kern w:val="0"/>
        </w:rPr>
        <w:t xml:space="preserve"> and present a taxonomy of TMSs. They then conduct an in-depth review of BC-TM in </w:t>
      </w:r>
      <w:proofErr w:type="spellStart"/>
      <w:r w:rsidRPr="001216C1">
        <w:rPr>
          <w:rFonts w:eastAsia="SimSun"/>
          <w:kern w:val="0"/>
        </w:rPr>
        <w:t>IoT</w:t>
      </w:r>
      <w:proofErr w:type="spellEnd"/>
      <w:r w:rsidRPr="001216C1">
        <w:rPr>
          <w:rFonts w:eastAsia="SimSun"/>
          <w:kern w:val="0"/>
        </w:rPr>
        <w:t xml:space="preserve"> based on their proposed criteria. The survey culminates in the identification of open research issues and the suggestion of future directions for this burgeoning field.</w:t>
      </w:r>
    </w:p>
    <w:p w:rsidR="001216C1" w:rsidRPr="001216C1" w:rsidRDefault="001216C1" w:rsidP="001216C1">
      <w:pPr>
        <w:ind w:firstLine="0"/>
        <w:jc w:val="both"/>
        <w:rPr>
          <w:rFonts w:eastAsia="SimSun"/>
          <w:kern w:val="0"/>
        </w:rPr>
      </w:pPr>
      <w:r w:rsidRPr="001216C1">
        <w:rPr>
          <w:rFonts w:eastAsia="SimSun"/>
          <w:kern w:val="0"/>
        </w:rPr>
        <w:t xml:space="preserve">5.Azer, Marianne &amp; Abo Bakr, Ahmed. (2022). </w:t>
      </w:r>
      <w:proofErr w:type="spellStart"/>
      <w:r w:rsidRPr="001216C1">
        <w:rPr>
          <w:rFonts w:eastAsia="SimSun"/>
          <w:kern w:val="0"/>
        </w:rPr>
        <w:t>IoT</w:t>
      </w:r>
      <w:proofErr w:type="spellEnd"/>
      <w:r w:rsidRPr="001216C1">
        <w:rPr>
          <w:rFonts w:eastAsia="SimSun"/>
          <w:kern w:val="0"/>
        </w:rPr>
        <w:t xml:space="preserve"> Ethics Challenges and Legal Issues.</w:t>
      </w:r>
    </w:p>
    <w:p w:rsidR="001216C1" w:rsidRPr="001216C1" w:rsidRDefault="001216C1" w:rsidP="001216C1">
      <w:pPr>
        <w:ind w:firstLine="0"/>
        <w:jc w:val="both"/>
        <w:rPr>
          <w:rFonts w:eastAsia="SimSun"/>
          <w:kern w:val="0"/>
        </w:rPr>
      </w:pPr>
      <w:r w:rsidRPr="001216C1">
        <w:rPr>
          <w:rFonts w:eastAsia="SimSun"/>
          <w:kern w:val="0"/>
        </w:rPr>
        <w:t xml:space="preserve"> The paper authored by </w:t>
      </w:r>
      <w:proofErr w:type="spellStart"/>
      <w:r w:rsidRPr="001216C1">
        <w:rPr>
          <w:rFonts w:eastAsia="SimSun"/>
          <w:kern w:val="0"/>
        </w:rPr>
        <w:t>Azer</w:t>
      </w:r>
      <w:proofErr w:type="spellEnd"/>
      <w:r w:rsidRPr="001216C1">
        <w:rPr>
          <w:rFonts w:eastAsia="SimSun"/>
          <w:kern w:val="0"/>
        </w:rPr>
        <w:t xml:space="preserve"> and Abo Bakr in 2022 focuses on the intricate landscape of ethical and legal challenges within Internet of Things (</w:t>
      </w:r>
      <w:proofErr w:type="spellStart"/>
      <w:r w:rsidRPr="001216C1">
        <w:rPr>
          <w:rFonts w:eastAsia="SimSun"/>
          <w:kern w:val="0"/>
        </w:rPr>
        <w:t>IoT</w:t>
      </w:r>
      <w:proofErr w:type="spellEnd"/>
      <w:r w:rsidRPr="001216C1">
        <w:rPr>
          <w:rFonts w:eastAsia="SimSun"/>
          <w:kern w:val="0"/>
        </w:rPr>
        <w:t xml:space="preserve">) systems, with a specific emphasis on </w:t>
      </w:r>
      <w:proofErr w:type="spellStart"/>
      <w:r w:rsidRPr="001216C1">
        <w:rPr>
          <w:rFonts w:eastAsia="SimSun"/>
          <w:kern w:val="0"/>
        </w:rPr>
        <w:t>IoT</w:t>
      </w:r>
      <w:proofErr w:type="spellEnd"/>
      <w:r w:rsidRPr="001216C1">
        <w:rPr>
          <w:rFonts w:eastAsia="SimSun"/>
          <w:kern w:val="0"/>
        </w:rPr>
        <w:t xml:space="preserve"> applications in the health care sector. The authors acknowledge the diverse technological components of </w:t>
      </w:r>
      <w:proofErr w:type="spellStart"/>
      <w:r w:rsidRPr="001216C1">
        <w:rPr>
          <w:rFonts w:eastAsia="SimSun"/>
          <w:kern w:val="0"/>
        </w:rPr>
        <w:t>IoT</w:t>
      </w:r>
      <w:proofErr w:type="spellEnd"/>
      <w:r w:rsidRPr="001216C1">
        <w:rPr>
          <w:rFonts w:eastAsia="SimSun"/>
          <w:kern w:val="0"/>
        </w:rPr>
        <w:t xml:space="preserve"> systems, including RFID, NFC, 3G, 4G, and sensors, which collectively enable the transmission of substantial volumes of sensitive and private data.</w:t>
      </w:r>
    </w:p>
    <w:p w:rsidR="001216C1" w:rsidRPr="001216C1" w:rsidRDefault="001216C1" w:rsidP="001216C1">
      <w:pPr>
        <w:ind w:firstLine="0"/>
        <w:jc w:val="both"/>
        <w:rPr>
          <w:rFonts w:eastAsia="SimSun"/>
          <w:kern w:val="0"/>
        </w:rPr>
      </w:pPr>
      <w:r w:rsidRPr="001216C1">
        <w:rPr>
          <w:rFonts w:eastAsia="SimSun"/>
          <w:kern w:val="0"/>
        </w:rPr>
        <w:t xml:space="preserve"> The paper critically addresses the paramount importance of acknowledging the ethical considerations associated with </w:t>
      </w:r>
      <w:proofErr w:type="spellStart"/>
      <w:r w:rsidRPr="001216C1">
        <w:rPr>
          <w:rFonts w:eastAsia="SimSun"/>
          <w:kern w:val="0"/>
        </w:rPr>
        <w:t>IoT</w:t>
      </w:r>
      <w:proofErr w:type="spellEnd"/>
      <w:r w:rsidRPr="001216C1">
        <w:rPr>
          <w:rFonts w:eastAsia="SimSun"/>
          <w:kern w:val="0"/>
        </w:rPr>
        <w:t xml:space="preserve"> technology, a sentiment shared by both individuals and companies leveraging these systems. The paper asserts that while </w:t>
      </w:r>
      <w:proofErr w:type="spellStart"/>
      <w:r w:rsidRPr="001216C1">
        <w:rPr>
          <w:rFonts w:eastAsia="SimSun"/>
          <w:kern w:val="0"/>
        </w:rPr>
        <w:t>IoT</w:t>
      </w:r>
      <w:proofErr w:type="spellEnd"/>
      <w:r w:rsidRPr="001216C1">
        <w:rPr>
          <w:rFonts w:eastAsia="SimSun"/>
          <w:kern w:val="0"/>
        </w:rPr>
        <w:t xml:space="preserve"> holds great promise for enhanced data communication, its implementation must navigate various ethical challenges, particularly in the realm of health care applications.</w:t>
      </w:r>
    </w:p>
    <w:p w:rsidR="001216C1" w:rsidRPr="001216C1" w:rsidRDefault="001216C1" w:rsidP="001216C1">
      <w:pPr>
        <w:ind w:firstLine="0"/>
        <w:jc w:val="both"/>
        <w:rPr>
          <w:rFonts w:eastAsia="SimSun"/>
          <w:kern w:val="0"/>
        </w:rPr>
      </w:pPr>
      <w:r w:rsidRPr="001216C1">
        <w:rPr>
          <w:rFonts w:eastAsia="SimSun"/>
          <w:kern w:val="0"/>
        </w:rPr>
        <w:t xml:space="preserve">Of particular concern is user awareness of the inherent risks of cyberattacks. Given the substantial transfer of personal and private data within </w:t>
      </w:r>
      <w:proofErr w:type="spellStart"/>
      <w:r w:rsidRPr="001216C1">
        <w:rPr>
          <w:rFonts w:eastAsia="SimSun"/>
          <w:kern w:val="0"/>
        </w:rPr>
        <w:t>IoT</w:t>
      </w:r>
      <w:proofErr w:type="spellEnd"/>
      <w:r w:rsidRPr="001216C1">
        <w:rPr>
          <w:rFonts w:eastAsia="SimSun"/>
          <w:kern w:val="0"/>
        </w:rPr>
        <w:t xml:space="preserve"> systems, user education and risk mitigation are essential aspects that individuals and entities must actively address. The paper underscores the significance of enhancing user understanding of potential security threats and attacks.</w:t>
      </w:r>
    </w:p>
    <w:p w:rsidR="001216C1" w:rsidRPr="001216C1" w:rsidRDefault="001216C1" w:rsidP="001216C1">
      <w:pPr>
        <w:ind w:firstLine="0"/>
        <w:jc w:val="both"/>
        <w:rPr>
          <w:rFonts w:eastAsia="SimSun"/>
          <w:kern w:val="0"/>
        </w:rPr>
      </w:pPr>
      <w:r w:rsidRPr="001216C1">
        <w:rPr>
          <w:rFonts w:eastAsia="SimSun"/>
          <w:kern w:val="0"/>
        </w:rPr>
        <w:t xml:space="preserve">6. The review article authored by </w:t>
      </w:r>
      <w:proofErr w:type="spellStart"/>
      <w:r w:rsidRPr="001216C1">
        <w:rPr>
          <w:rFonts w:eastAsia="SimSun"/>
          <w:b/>
          <w:bCs/>
          <w:kern w:val="0"/>
        </w:rPr>
        <w:t>IniekeOtobong</w:t>
      </w:r>
      <w:proofErr w:type="spellEnd"/>
      <w:r w:rsidRPr="001216C1">
        <w:rPr>
          <w:rFonts w:eastAsia="SimSun"/>
          <w:b/>
          <w:bCs/>
          <w:kern w:val="0"/>
        </w:rPr>
        <w:t xml:space="preserve"> in 2020</w:t>
      </w:r>
      <w:r w:rsidRPr="001216C1">
        <w:rPr>
          <w:rFonts w:eastAsia="SimSun"/>
          <w:kern w:val="0"/>
        </w:rPr>
        <w:t xml:space="preserve"> delves into the implications arising from the novel adoption of the Internet of Things (</w:t>
      </w:r>
      <w:proofErr w:type="spellStart"/>
      <w:r w:rsidRPr="001216C1">
        <w:rPr>
          <w:rFonts w:eastAsia="SimSun"/>
          <w:kern w:val="0"/>
        </w:rPr>
        <w:t>IoT</w:t>
      </w:r>
      <w:proofErr w:type="spellEnd"/>
      <w:r w:rsidRPr="001216C1">
        <w:rPr>
          <w:rFonts w:eastAsia="SimSun"/>
          <w:kern w:val="0"/>
        </w:rPr>
        <w:t xml:space="preserve">) across various sectors of work and life, with a particular focus on healthcare. In an era marked by the rapid integration of new technologies into society, the article acknowledges the increasing significance of </w:t>
      </w:r>
      <w:proofErr w:type="spellStart"/>
      <w:r w:rsidRPr="001216C1">
        <w:rPr>
          <w:rFonts w:eastAsia="SimSun"/>
          <w:kern w:val="0"/>
        </w:rPr>
        <w:t>IoT</w:t>
      </w:r>
      <w:proofErr w:type="spellEnd"/>
      <w:r w:rsidRPr="001216C1">
        <w:rPr>
          <w:rFonts w:eastAsia="SimSun"/>
          <w:kern w:val="0"/>
        </w:rPr>
        <w:t xml:space="preserve"> in modern life and its potential impact on healthcare.</w:t>
      </w:r>
    </w:p>
    <w:p w:rsidR="001216C1" w:rsidRPr="001216C1" w:rsidRDefault="001216C1" w:rsidP="001216C1">
      <w:pPr>
        <w:ind w:firstLine="0"/>
        <w:jc w:val="both"/>
        <w:rPr>
          <w:rFonts w:eastAsia="SimSun"/>
          <w:kern w:val="0"/>
        </w:rPr>
      </w:pPr>
      <w:r w:rsidRPr="001216C1">
        <w:rPr>
          <w:rFonts w:eastAsia="SimSun"/>
          <w:kern w:val="0"/>
        </w:rPr>
        <w:t xml:space="preserve">The article is centered on shedding light on the multifaceted limitations, encompassing social, ethical, legal, and professional aspects, associated with the incorporation of </w:t>
      </w:r>
      <w:proofErr w:type="spellStart"/>
      <w:r w:rsidRPr="001216C1">
        <w:rPr>
          <w:rFonts w:eastAsia="SimSun"/>
          <w:kern w:val="0"/>
        </w:rPr>
        <w:t>IoT</w:t>
      </w:r>
      <w:proofErr w:type="spellEnd"/>
      <w:r w:rsidRPr="001216C1">
        <w:rPr>
          <w:rFonts w:eastAsia="SimSun"/>
          <w:kern w:val="0"/>
        </w:rPr>
        <w:t xml:space="preserve"> in healthcare. Given that healthcare is an integral facet of daily life, its intersection with the evolving role of the internet and related technologies is explored. The central objective of the review is to highlight the challenges that emerge as </w:t>
      </w:r>
      <w:proofErr w:type="spellStart"/>
      <w:r w:rsidRPr="001216C1">
        <w:rPr>
          <w:rFonts w:eastAsia="SimSun"/>
          <w:kern w:val="0"/>
        </w:rPr>
        <w:t>IoT</w:t>
      </w:r>
      <w:proofErr w:type="spellEnd"/>
      <w:r w:rsidRPr="001216C1">
        <w:rPr>
          <w:rFonts w:eastAsia="SimSun"/>
          <w:kern w:val="0"/>
        </w:rPr>
        <w:t xml:space="preserve"> becomes more prevalent in healthcare contexts.</w:t>
      </w:r>
    </w:p>
    <w:p w:rsidR="001216C1" w:rsidRPr="001216C1" w:rsidRDefault="001216C1" w:rsidP="001216C1">
      <w:pPr>
        <w:ind w:firstLine="0"/>
        <w:jc w:val="both"/>
        <w:rPr>
          <w:rFonts w:eastAsia="SimSun"/>
          <w:kern w:val="0"/>
        </w:rPr>
      </w:pPr>
      <w:r w:rsidRPr="001216C1">
        <w:rPr>
          <w:rFonts w:eastAsia="SimSun"/>
          <w:kern w:val="0"/>
        </w:rPr>
        <w:t xml:space="preserve">7.The article authored by </w:t>
      </w:r>
      <w:r w:rsidRPr="001216C1">
        <w:rPr>
          <w:rFonts w:eastAsia="SimSun"/>
          <w:b/>
          <w:bCs/>
          <w:kern w:val="0"/>
        </w:rPr>
        <w:t xml:space="preserve">El </w:t>
      </w:r>
      <w:proofErr w:type="spellStart"/>
      <w:r w:rsidRPr="001216C1">
        <w:rPr>
          <w:rFonts w:eastAsia="SimSun"/>
          <w:b/>
          <w:bCs/>
          <w:kern w:val="0"/>
        </w:rPr>
        <w:t>Khoury</w:t>
      </w:r>
      <w:proofErr w:type="spellEnd"/>
      <w:r w:rsidRPr="001216C1">
        <w:rPr>
          <w:rFonts w:eastAsia="SimSun"/>
          <w:b/>
          <w:bCs/>
          <w:kern w:val="0"/>
        </w:rPr>
        <w:t xml:space="preserve"> and </w:t>
      </w:r>
      <w:proofErr w:type="spellStart"/>
      <w:r w:rsidRPr="001216C1">
        <w:rPr>
          <w:rFonts w:eastAsia="SimSun"/>
          <w:b/>
          <w:bCs/>
          <w:kern w:val="0"/>
        </w:rPr>
        <w:t>Arikan</w:t>
      </w:r>
      <w:proofErr w:type="spellEnd"/>
      <w:r w:rsidRPr="001216C1">
        <w:rPr>
          <w:rFonts w:eastAsia="SimSun"/>
          <w:b/>
          <w:bCs/>
          <w:kern w:val="0"/>
        </w:rPr>
        <w:t xml:space="preserve"> in 2021 </w:t>
      </w:r>
      <w:r w:rsidRPr="001216C1">
        <w:rPr>
          <w:rFonts w:eastAsia="SimSun"/>
          <w:kern w:val="0"/>
        </w:rPr>
        <w:t>examines the transformation from the Internet of Things (</w:t>
      </w:r>
      <w:proofErr w:type="spellStart"/>
      <w:r w:rsidRPr="001216C1">
        <w:rPr>
          <w:rFonts w:eastAsia="SimSun"/>
          <w:kern w:val="0"/>
        </w:rPr>
        <w:t>IoT</w:t>
      </w:r>
      <w:proofErr w:type="spellEnd"/>
      <w:r w:rsidRPr="001216C1">
        <w:rPr>
          <w:rFonts w:eastAsia="SimSun"/>
          <w:kern w:val="0"/>
        </w:rPr>
        <w:t>) to the emerging concept of the Internet of Bodies (</w:t>
      </w:r>
      <w:proofErr w:type="spellStart"/>
      <w:r w:rsidRPr="001216C1">
        <w:rPr>
          <w:rFonts w:eastAsia="SimSun"/>
          <w:kern w:val="0"/>
        </w:rPr>
        <w:t>IoB</w:t>
      </w:r>
      <w:proofErr w:type="spellEnd"/>
      <w:r w:rsidRPr="001216C1">
        <w:rPr>
          <w:rFonts w:eastAsia="SimSun"/>
          <w:kern w:val="0"/>
        </w:rPr>
        <w:t xml:space="preserve">), with a particular focus on ethical and legal considerations. As the </w:t>
      </w:r>
      <w:proofErr w:type="spellStart"/>
      <w:r w:rsidRPr="001216C1">
        <w:rPr>
          <w:rFonts w:eastAsia="SimSun"/>
          <w:kern w:val="0"/>
        </w:rPr>
        <w:t>IoT</w:t>
      </w:r>
      <w:proofErr w:type="spellEnd"/>
      <w:r w:rsidRPr="001216C1">
        <w:rPr>
          <w:rFonts w:eastAsia="SimSun"/>
          <w:kern w:val="0"/>
        </w:rPr>
        <w:t xml:space="preserve"> continues to proliferate, it unveils a nuanced ethical landscape, concurrently darkening and illuminating the gray areas of ethics. The article asserts that existing legal frameworks are insufficiently adapted to accommodate the evolving trajectory toward the </w:t>
      </w:r>
      <w:proofErr w:type="spellStart"/>
      <w:r w:rsidRPr="001216C1">
        <w:rPr>
          <w:rFonts w:eastAsia="SimSun"/>
          <w:kern w:val="0"/>
        </w:rPr>
        <w:t>IoB</w:t>
      </w:r>
      <w:proofErr w:type="spellEnd"/>
      <w:r w:rsidRPr="001216C1">
        <w:rPr>
          <w:rFonts w:eastAsia="SimSun"/>
          <w:kern w:val="0"/>
        </w:rPr>
        <w:t>.</w:t>
      </w:r>
    </w:p>
    <w:p w:rsidR="001216C1" w:rsidRPr="001216C1" w:rsidRDefault="001216C1" w:rsidP="001216C1">
      <w:pPr>
        <w:ind w:firstLine="0"/>
        <w:jc w:val="both"/>
        <w:rPr>
          <w:rFonts w:eastAsia="SimSun"/>
          <w:kern w:val="0"/>
        </w:rPr>
      </w:pPr>
      <w:r w:rsidRPr="001216C1">
        <w:rPr>
          <w:rFonts w:eastAsia="SimSun"/>
          <w:kern w:val="0"/>
        </w:rPr>
        <w:t xml:space="preserve">A central theme addressed is the challenge posed by the </w:t>
      </w:r>
      <w:proofErr w:type="spellStart"/>
      <w:r w:rsidRPr="001216C1">
        <w:rPr>
          <w:rFonts w:eastAsia="SimSun"/>
          <w:kern w:val="0"/>
        </w:rPr>
        <w:t>IoT</w:t>
      </w:r>
      <w:proofErr w:type="spellEnd"/>
      <w:r w:rsidRPr="001216C1">
        <w:rPr>
          <w:rFonts w:eastAsia="SimSun"/>
          <w:kern w:val="0"/>
        </w:rPr>
        <w:t xml:space="preserve"> to traditional notions of ownership, leading to a shifting dynamic where users progressively lose control over their </w:t>
      </w:r>
      <w:proofErr w:type="spellStart"/>
      <w:r w:rsidRPr="001216C1">
        <w:rPr>
          <w:rFonts w:eastAsia="SimSun"/>
          <w:kern w:val="0"/>
        </w:rPr>
        <w:t>IoT</w:t>
      </w:r>
      <w:proofErr w:type="spellEnd"/>
      <w:r w:rsidRPr="001216C1">
        <w:rPr>
          <w:rFonts w:eastAsia="SimSun"/>
          <w:kern w:val="0"/>
        </w:rPr>
        <w:t xml:space="preserve"> devices. The concept of the </w:t>
      </w:r>
      <w:proofErr w:type="spellStart"/>
      <w:r w:rsidRPr="001216C1">
        <w:rPr>
          <w:rFonts w:eastAsia="SimSun"/>
          <w:kern w:val="0"/>
        </w:rPr>
        <w:t>IoB</w:t>
      </w:r>
      <w:proofErr w:type="spellEnd"/>
      <w:r w:rsidRPr="001216C1">
        <w:rPr>
          <w:rFonts w:eastAsia="SimSun"/>
          <w:kern w:val="0"/>
        </w:rPr>
        <w:t xml:space="preserve"> envisions a future where human bodies and minds are interconnected within an Internet-infused network. Consequently, the integrity of human bodies becomes increasingly reliant on the Internet.</w:t>
      </w:r>
    </w:p>
    <w:p w:rsidR="001216C1" w:rsidRPr="001216C1" w:rsidRDefault="001216C1" w:rsidP="001216C1">
      <w:pPr>
        <w:ind w:firstLine="0"/>
        <w:jc w:val="both"/>
        <w:rPr>
          <w:rFonts w:eastAsia="SimSun"/>
          <w:kern w:val="0"/>
        </w:rPr>
      </w:pPr>
      <w:r w:rsidRPr="001216C1">
        <w:rPr>
          <w:rFonts w:eastAsia="SimSun"/>
          <w:kern w:val="0"/>
        </w:rPr>
        <w:t xml:space="preserve"> The article underscores the necessity for a delicate equilibrium between the divergent interests of technological advancement and the essential preservation of human safety. It delves into the ethical complexities introduced by the evolution from the </w:t>
      </w:r>
      <w:proofErr w:type="spellStart"/>
      <w:r w:rsidRPr="001216C1">
        <w:rPr>
          <w:rFonts w:eastAsia="SimSun"/>
          <w:kern w:val="0"/>
        </w:rPr>
        <w:t>IoT</w:t>
      </w:r>
      <w:proofErr w:type="spellEnd"/>
      <w:r w:rsidRPr="001216C1">
        <w:rPr>
          <w:rFonts w:eastAsia="SimSun"/>
          <w:kern w:val="0"/>
        </w:rPr>
        <w:t xml:space="preserve"> to the </w:t>
      </w:r>
      <w:proofErr w:type="spellStart"/>
      <w:r w:rsidRPr="001216C1">
        <w:rPr>
          <w:rFonts w:eastAsia="SimSun"/>
          <w:kern w:val="0"/>
        </w:rPr>
        <w:t>IoB</w:t>
      </w:r>
      <w:proofErr w:type="spellEnd"/>
      <w:r w:rsidRPr="001216C1">
        <w:rPr>
          <w:rFonts w:eastAsia="SimSun"/>
          <w:kern w:val="0"/>
        </w:rPr>
        <w:t xml:space="preserve"> and highlights the imminent need for comprehensive legal and ethical frameworks that align with this evolving landscape.</w:t>
      </w:r>
    </w:p>
    <w:p w:rsidR="001216C1" w:rsidRPr="001216C1" w:rsidRDefault="001216C1" w:rsidP="001216C1">
      <w:pPr>
        <w:ind w:firstLine="0"/>
        <w:jc w:val="both"/>
        <w:rPr>
          <w:rFonts w:eastAsia="SimSun"/>
          <w:kern w:val="0"/>
        </w:rPr>
      </w:pPr>
      <w:r w:rsidRPr="001216C1">
        <w:rPr>
          <w:rFonts w:eastAsia="SimSun"/>
          <w:kern w:val="0"/>
        </w:rPr>
        <w:t xml:space="preserve">8.  The study authored by </w:t>
      </w:r>
      <w:proofErr w:type="spellStart"/>
      <w:r w:rsidRPr="001216C1">
        <w:rPr>
          <w:rFonts w:eastAsia="SimSun"/>
          <w:b/>
          <w:bCs/>
          <w:kern w:val="0"/>
        </w:rPr>
        <w:t>Popescul</w:t>
      </w:r>
      <w:proofErr w:type="spellEnd"/>
      <w:r w:rsidRPr="001216C1">
        <w:rPr>
          <w:rFonts w:eastAsia="SimSun"/>
          <w:b/>
          <w:bCs/>
          <w:kern w:val="0"/>
        </w:rPr>
        <w:t xml:space="preserve"> and </w:t>
      </w:r>
      <w:proofErr w:type="spellStart"/>
      <w:r w:rsidRPr="001216C1">
        <w:rPr>
          <w:rFonts w:eastAsia="SimSun"/>
          <w:b/>
          <w:bCs/>
          <w:kern w:val="0"/>
        </w:rPr>
        <w:t>Georgescu</w:t>
      </w:r>
      <w:proofErr w:type="spellEnd"/>
      <w:r w:rsidRPr="001216C1">
        <w:rPr>
          <w:rFonts w:eastAsia="SimSun"/>
          <w:b/>
          <w:bCs/>
          <w:kern w:val="0"/>
        </w:rPr>
        <w:t xml:space="preserve"> in 2013</w:t>
      </w:r>
      <w:r w:rsidRPr="001216C1">
        <w:rPr>
          <w:rFonts w:eastAsia="SimSun"/>
          <w:kern w:val="0"/>
        </w:rPr>
        <w:t xml:space="preserve"> delves into the ethical issues surrounding the Internet of Things (</w:t>
      </w:r>
      <w:proofErr w:type="spellStart"/>
      <w:r w:rsidRPr="001216C1">
        <w:rPr>
          <w:rFonts w:eastAsia="SimSun"/>
          <w:kern w:val="0"/>
        </w:rPr>
        <w:t>IoT</w:t>
      </w:r>
      <w:proofErr w:type="spellEnd"/>
      <w:r w:rsidRPr="001216C1">
        <w:rPr>
          <w:rFonts w:eastAsia="SimSun"/>
          <w:kern w:val="0"/>
        </w:rPr>
        <w:t xml:space="preserve">) by addressing the sensitivity of data, information, and knowledge transmitted through this interconnected network of devices. The paper's primary objective is to raise awareness among individuals and stakeholders interested in these emerging information and communication technologies (ICT) about the ethical challenges associated with </w:t>
      </w:r>
      <w:proofErr w:type="spellStart"/>
      <w:r w:rsidRPr="001216C1">
        <w:rPr>
          <w:rFonts w:eastAsia="SimSun"/>
          <w:kern w:val="0"/>
        </w:rPr>
        <w:t>IoT</w:t>
      </w:r>
      <w:proofErr w:type="spellEnd"/>
      <w:r w:rsidRPr="001216C1">
        <w:rPr>
          <w:rFonts w:eastAsia="SimSun"/>
          <w:kern w:val="0"/>
        </w:rPr>
        <w:t>.</w:t>
      </w:r>
    </w:p>
    <w:p w:rsidR="001216C1" w:rsidRPr="001216C1" w:rsidRDefault="001216C1" w:rsidP="001216C1">
      <w:pPr>
        <w:ind w:firstLine="0"/>
        <w:jc w:val="both"/>
        <w:rPr>
          <w:rFonts w:eastAsia="SimSun"/>
          <w:kern w:val="0"/>
        </w:rPr>
      </w:pPr>
      <w:r w:rsidRPr="001216C1">
        <w:rPr>
          <w:rFonts w:eastAsia="SimSun"/>
          <w:kern w:val="0"/>
        </w:rPr>
        <w:t xml:space="preserve"> The authors highlight that the evolution of </w:t>
      </w:r>
      <w:proofErr w:type="spellStart"/>
      <w:r w:rsidRPr="001216C1">
        <w:rPr>
          <w:rFonts w:eastAsia="SimSun"/>
          <w:kern w:val="0"/>
        </w:rPr>
        <w:t>IoT</w:t>
      </w:r>
      <w:proofErr w:type="spellEnd"/>
      <w:r w:rsidRPr="001216C1">
        <w:rPr>
          <w:rFonts w:eastAsia="SimSun"/>
          <w:kern w:val="0"/>
        </w:rPr>
        <w:t xml:space="preserve"> has propelled vulnerabilities and various forms of attacks due to rapid technological advancements and a lack of user awareness. The study serves as a cautionary message, emphasizing the importance of acknowledging the ethical dimensions in the transfer of data, information, and knowledge from the virtual realm to physical devices connected to wireless networks of varying sizes and significance.</w:t>
      </w:r>
    </w:p>
    <w:p w:rsidR="001216C1" w:rsidRPr="001216C1" w:rsidRDefault="001216C1" w:rsidP="001216C1">
      <w:pPr>
        <w:ind w:firstLine="0"/>
        <w:jc w:val="both"/>
        <w:rPr>
          <w:rFonts w:eastAsia="SimSun"/>
          <w:kern w:val="0"/>
        </w:rPr>
      </w:pPr>
      <w:r w:rsidRPr="001216C1">
        <w:rPr>
          <w:rFonts w:eastAsia="SimSun"/>
          <w:kern w:val="0"/>
        </w:rPr>
        <w:t xml:space="preserve"> In this context, the authors draw attention to the integration of technologies like RFID, NFC, sensors, 3G, and 4G, which have facilitated the expansion of data transfer capabilities. This technological landscape necessitates a reevaluation of traditional information security threats in light of this new environment, as well as the identification of new potential dangers unique to </w:t>
      </w:r>
      <w:proofErr w:type="spellStart"/>
      <w:r w:rsidRPr="001216C1">
        <w:rPr>
          <w:rFonts w:eastAsia="SimSun"/>
          <w:kern w:val="0"/>
        </w:rPr>
        <w:t>IoT</w:t>
      </w:r>
      <w:proofErr w:type="spellEnd"/>
      <w:r w:rsidRPr="001216C1">
        <w:rPr>
          <w:rFonts w:eastAsia="SimSun"/>
          <w:kern w:val="0"/>
        </w:rPr>
        <w:t>.</w:t>
      </w:r>
    </w:p>
    <w:p w:rsidR="001216C1" w:rsidRPr="001216C1" w:rsidRDefault="001216C1" w:rsidP="001216C1">
      <w:pPr>
        <w:ind w:firstLine="0"/>
        <w:jc w:val="both"/>
        <w:rPr>
          <w:rFonts w:eastAsia="SimSun"/>
          <w:kern w:val="0"/>
        </w:rPr>
      </w:pPr>
      <w:r w:rsidRPr="001216C1">
        <w:rPr>
          <w:rFonts w:eastAsia="SimSun"/>
          <w:kern w:val="0"/>
        </w:rPr>
        <w:t xml:space="preserve">9.The article authored by </w:t>
      </w:r>
      <w:r w:rsidRPr="001216C1">
        <w:rPr>
          <w:rFonts w:eastAsia="SimSun"/>
          <w:b/>
          <w:bCs/>
          <w:kern w:val="0"/>
        </w:rPr>
        <w:t>Rolf Weber in 2010</w:t>
      </w:r>
      <w:r w:rsidRPr="001216C1">
        <w:rPr>
          <w:rFonts w:eastAsia="SimSun"/>
          <w:kern w:val="0"/>
        </w:rPr>
        <w:t xml:space="preserve"> discusses the emerging concept of the Internet of Things (</w:t>
      </w:r>
      <w:proofErr w:type="spellStart"/>
      <w:r w:rsidRPr="001216C1">
        <w:rPr>
          <w:rFonts w:eastAsia="SimSun"/>
          <w:kern w:val="0"/>
        </w:rPr>
        <w:t>IoT</w:t>
      </w:r>
      <w:proofErr w:type="spellEnd"/>
      <w:r w:rsidRPr="001216C1">
        <w:rPr>
          <w:rFonts w:eastAsia="SimSun"/>
          <w:kern w:val="0"/>
        </w:rPr>
        <w:t>) and its implications on security and privacy. This new technical architecture, facilitating the exchange of goods and services within global supply chain networks, introduces significant challenges for security and privacy that need to be addressed.</w:t>
      </w:r>
    </w:p>
    <w:p w:rsidR="001216C1" w:rsidRPr="001216C1" w:rsidRDefault="001216C1" w:rsidP="001216C1">
      <w:pPr>
        <w:ind w:firstLine="0"/>
        <w:jc w:val="both"/>
        <w:rPr>
          <w:rFonts w:eastAsia="SimSun"/>
          <w:kern w:val="0"/>
        </w:rPr>
      </w:pPr>
      <w:r w:rsidRPr="001216C1">
        <w:rPr>
          <w:rFonts w:eastAsia="SimSun"/>
          <w:kern w:val="0"/>
        </w:rPr>
        <w:t xml:space="preserve">The paper underscores the importance of establishing measures that enhance the resilience of the </w:t>
      </w:r>
      <w:proofErr w:type="spellStart"/>
      <w:r w:rsidRPr="001216C1">
        <w:rPr>
          <w:rFonts w:eastAsia="SimSun"/>
          <w:kern w:val="0"/>
        </w:rPr>
        <w:t>IoT</w:t>
      </w:r>
      <w:proofErr w:type="spellEnd"/>
      <w:r w:rsidRPr="001216C1">
        <w:rPr>
          <w:rFonts w:eastAsia="SimSun"/>
          <w:kern w:val="0"/>
        </w:rPr>
        <w:t xml:space="preserve"> architecture against attacks, ensure data authentication, manage access control, and uphold client privacy. It highlights the necessity for a legal framework that is both technologically informed and adaptable to the evolving landscape of </w:t>
      </w:r>
      <w:proofErr w:type="spellStart"/>
      <w:r w:rsidRPr="001216C1">
        <w:rPr>
          <w:rFonts w:eastAsia="SimSun"/>
          <w:kern w:val="0"/>
        </w:rPr>
        <w:t>IoT</w:t>
      </w:r>
      <w:proofErr w:type="spellEnd"/>
      <w:r w:rsidRPr="001216C1">
        <w:rPr>
          <w:rFonts w:eastAsia="SimSun"/>
          <w:kern w:val="0"/>
        </w:rPr>
        <w:t>.</w:t>
      </w:r>
    </w:p>
    <w:p w:rsidR="001216C1" w:rsidRPr="001216C1" w:rsidRDefault="001216C1" w:rsidP="001216C1">
      <w:pPr>
        <w:ind w:firstLine="0"/>
        <w:jc w:val="both"/>
        <w:rPr>
          <w:rFonts w:eastAsia="SimSun"/>
          <w:kern w:val="0"/>
        </w:rPr>
      </w:pPr>
      <w:r w:rsidRPr="001216C1">
        <w:rPr>
          <w:rFonts w:eastAsia="SimSun"/>
          <w:kern w:val="0"/>
        </w:rPr>
        <w:t xml:space="preserve"> The author suggests that an international legislator should lay the foundation for this framework, supplemented by private sector initiatives tailored to specific requirements.</w:t>
      </w:r>
    </w:p>
    <w:p w:rsidR="001216C1" w:rsidRPr="001216C1" w:rsidRDefault="001216C1" w:rsidP="001216C1">
      <w:pPr>
        <w:ind w:firstLine="0"/>
        <w:jc w:val="both"/>
        <w:rPr>
          <w:rFonts w:eastAsia="SimSun"/>
          <w:kern w:val="0"/>
        </w:rPr>
      </w:pPr>
      <w:r w:rsidRPr="001216C1">
        <w:rPr>
          <w:rFonts w:eastAsia="SimSun"/>
          <w:kern w:val="0"/>
        </w:rPr>
        <w:t xml:space="preserve"> The article delves into the components that an appropriate legal framework should encompass, including the right to information, regulations prohibiting or restricting</w:t>
      </w:r>
    </w:p>
    <w:p w:rsidR="001216C1" w:rsidRPr="001216C1" w:rsidRDefault="001216C1" w:rsidP="001216C1">
      <w:pPr>
        <w:ind w:firstLine="0"/>
        <w:jc w:val="both"/>
        <w:rPr>
          <w:rFonts w:eastAsia="SimSun"/>
          <w:kern w:val="0"/>
        </w:rPr>
      </w:pPr>
      <w:r w:rsidRPr="001216C1">
        <w:rPr>
          <w:rFonts w:eastAsia="SimSun"/>
          <w:kern w:val="0"/>
        </w:rPr>
        <w:t xml:space="preserve">10.The article authored by </w:t>
      </w:r>
      <w:proofErr w:type="spellStart"/>
      <w:r w:rsidRPr="001216C1">
        <w:rPr>
          <w:rFonts w:eastAsia="SimSun"/>
          <w:b/>
          <w:bCs/>
          <w:kern w:val="0"/>
        </w:rPr>
        <w:t>Aqeel-urRehman</w:t>
      </w:r>
      <w:proofErr w:type="spellEnd"/>
      <w:r w:rsidRPr="001216C1">
        <w:rPr>
          <w:rFonts w:eastAsia="SimSun"/>
          <w:b/>
          <w:bCs/>
          <w:kern w:val="0"/>
        </w:rPr>
        <w:t xml:space="preserve">, </w:t>
      </w:r>
      <w:proofErr w:type="spellStart"/>
      <w:r w:rsidRPr="001216C1">
        <w:rPr>
          <w:rFonts w:eastAsia="SimSun"/>
          <w:b/>
          <w:bCs/>
          <w:kern w:val="0"/>
        </w:rPr>
        <w:t>Sadiq</w:t>
      </w:r>
      <w:proofErr w:type="spellEnd"/>
      <w:r w:rsidRPr="001216C1">
        <w:rPr>
          <w:rFonts w:eastAsia="SimSun"/>
          <w:b/>
          <w:bCs/>
          <w:kern w:val="0"/>
        </w:rPr>
        <w:t xml:space="preserve"> Ur </w:t>
      </w:r>
      <w:proofErr w:type="spellStart"/>
      <w:r w:rsidRPr="001216C1">
        <w:rPr>
          <w:rFonts w:eastAsia="SimSun"/>
          <w:b/>
          <w:bCs/>
          <w:kern w:val="0"/>
        </w:rPr>
        <w:t>Rehman</w:t>
      </w:r>
      <w:proofErr w:type="spellEnd"/>
      <w:r w:rsidRPr="001216C1">
        <w:rPr>
          <w:rFonts w:eastAsia="SimSun"/>
          <w:b/>
          <w:bCs/>
          <w:kern w:val="0"/>
        </w:rPr>
        <w:t xml:space="preserve">, Iqbal Khan, </w:t>
      </w:r>
      <w:proofErr w:type="spellStart"/>
      <w:r w:rsidRPr="001216C1">
        <w:rPr>
          <w:rFonts w:eastAsia="SimSun"/>
          <w:b/>
          <w:bCs/>
          <w:kern w:val="0"/>
        </w:rPr>
        <w:t>MalaikaMoiz</w:t>
      </w:r>
      <w:proofErr w:type="spellEnd"/>
      <w:r w:rsidRPr="001216C1">
        <w:rPr>
          <w:rFonts w:eastAsia="SimSun"/>
          <w:b/>
          <w:bCs/>
          <w:kern w:val="0"/>
        </w:rPr>
        <w:t xml:space="preserve">, and </w:t>
      </w:r>
      <w:proofErr w:type="spellStart"/>
      <w:r w:rsidRPr="001216C1">
        <w:rPr>
          <w:rFonts w:eastAsia="SimSun"/>
          <w:b/>
          <w:bCs/>
          <w:kern w:val="0"/>
        </w:rPr>
        <w:t>Sarmad</w:t>
      </w:r>
      <w:proofErr w:type="spellEnd"/>
      <w:r w:rsidRPr="001216C1">
        <w:rPr>
          <w:rFonts w:eastAsia="SimSun"/>
          <w:b/>
          <w:bCs/>
          <w:kern w:val="0"/>
        </w:rPr>
        <w:t xml:space="preserve"> Hasan in 2016 </w:t>
      </w:r>
      <w:r w:rsidRPr="001216C1">
        <w:rPr>
          <w:rFonts w:eastAsia="SimSun"/>
          <w:kern w:val="0"/>
        </w:rPr>
        <w:t>addresses the critical security and privacy challenges associated with the Internet of Things (</w:t>
      </w:r>
      <w:proofErr w:type="spellStart"/>
      <w:r w:rsidRPr="001216C1">
        <w:rPr>
          <w:rFonts w:eastAsia="SimSun"/>
          <w:kern w:val="0"/>
        </w:rPr>
        <w:t>IoT</w:t>
      </w:r>
      <w:proofErr w:type="spellEnd"/>
      <w:r w:rsidRPr="001216C1">
        <w:rPr>
          <w:rFonts w:eastAsia="SimSun"/>
          <w:kern w:val="0"/>
        </w:rPr>
        <w:t xml:space="preserve">). The authors define </w:t>
      </w:r>
      <w:proofErr w:type="spellStart"/>
      <w:r w:rsidRPr="001216C1">
        <w:rPr>
          <w:rFonts w:eastAsia="SimSun"/>
          <w:kern w:val="0"/>
        </w:rPr>
        <w:t>IoT</w:t>
      </w:r>
      <w:proofErr w:type="spellEnd"/>
      <w:r w:rsidRPr="001216C1">
        <w:rPr>
          <w:rFonts w:eastAsia="SimSun"/>
          <w:kern w:val="0"/>
        </w:rPr>
        <w:t xml:space="preserve"> as a global network comprising physical and virtual “things” interconnected through the internet, each possessing a unique identifier for identification purposes</w:t>
      </w:r>
    </w:p>
    <w:p w:rsidR="001216C1" w:rsidRPr="001216C1" w:rsidRDefault="001216C1" w:rsidP="001216C1">
      <w:pPr>
        <w:ind w:firstLine="0"/>
        <w:jc w:val="both"/>
        <w:rPr>
          <w:rFonts w:eastAsia="SimSun"/>
          <w:kern w:val="0"/>
        </w:rPr>
      </w:pPr>
      <w:r w:rsidRPr="001216C1">
        <w:rPr>
          <w:rFonts w:eastAsia="SimSun"/>
          <w:kern w:val="0"/>
        </w:rPr>
        <w:t xml:space="preserve"> The paper emphasizes that </w:t>
      </w:r>
      <w:proofErr w:type="spellStart"/>
      <w:r w:rsidRPr="001216C1">
        <w:rPr>
          <w:rFonts w:eastAsia="SimSun"/>
          <w:kern w:val="0"/>
        </w:rPr>
        <w:t>IoT</w:t>
      </w:r>
      <w:proofErr w:type="spellEnd"/>
      <w:r w:rsidRPr="001216C1">
        <w:rPr>
          <w:rFonts w:eastAsia="SimSun"/>
          <w:kern w:val="0"/>
        </w:rPr>
        <w:t xml:space="preserve"> is a transformative technology that will reshape how we interact with devices, envisioning a future where nearly all electronic devices are smart and capable of computation and communication.</w:t>
      </w:r>
    </w:p>
    <w:p w:rsidR="001216C1" w:rsidRPr="001216C1" w:rsidRDefault="001216C1" w:rsidP="001216C1">
      <w:pPr>
        <w:ind w:firstLine="0"/>
        <w:jc w:val="both"/>
        <w:rPr>
          <w:rFonts w:eastAsia="SimSun"/>
          <w:kern w:val="0"/>
        </w:rPr>
      </w:pPr>
      <w:r w:rsidRPr="001216C1">
        <w:rPr>
          <w:rFonts w:eastAsia="SimSun"/>
          <w:kern w:val="0"/>
        </w:rPr>
        <w:t xml:space="preserve"> Despite its transformative potential, the paper underscores that security and privacy remain central concerns in </w:t>
      </w:r>
      <w:proofErr w:type="spellStart"/>
      <w:r w:rsidRPr="001216C1">
        <w:rPr>
          <w:rFonts w:eastAsia="SimSun"/>
          <w:kern w:val="0"/>
        </w:rPr>
        <w:t>IoT</w:t>
      </w:r>
      <w:proofErr w:type="spellEnd"/>
      <w:r w:rsidRPr="001216C1">
        <w:rPr>
          <w:rFonts w:eastAsia="SimSun"/>
          <w:kern w:val="0"/>
        </w:rPr>
        <w:t xml:space="preserve">, particularly given the proliferation of battery-operated devices with limited processing power. Authentication, identification, and device heterogeneity are identified as major security and privacy issues within the </w:t>
      </w:r>
      <w:proofErr w:type="spellStart"/>
      <w:r w:rsidRPr="001216C1">
        <w:rPr>
          <w:rFonts w:eastAsia="SimSun"/>
          <w:kern w:val="0"/>
        </w:rPr>
        <w:t>IoT</w:t>
      </w:r>
      <w:proofErr w:type="spellEnd"/>
      <w:r w:rsidRPr="001216C1">
        <w:rPr>
          <w:rFonts w:eastAsia="SimSun"/>
          <w:kern w:val="0"/>
        </w:rPr>
        <w:t xml:space="preserve"> ecosystem.</w:t>
      </w:r>
    </w:p>
    <w:p w:rsidR="001216C1" w:rsidRPr="001216C1" w:rsidRDefault="001216C1" w:rsidP="001216C1">
      <w:pPr>
        <w:ind w:firstLine="0"/>
        <w:jc w:val="both"/>
        <w:rPr>
          <w:rFonts w:eastAsia="SimSun"/>
          <w:kern w:val="0"/>
        </w:rPr>
      </w:pPr>
      <w:r w:rsidRPr="001216C1">
        <w:rPr>
          <w:rFonts w:eastAsia="SimSun"/>
          <w:kern w:val="0"/>
        </w:rPr>
        <w:t xml:space="preserve">The article points out that as </w:t>
      </w:r>
      <w:proofErr w:type="spellStart"/>
      <w:r w:rsidRPr="001216C1">
        <w:rPr>
          <w:rFonts w:eastAsia="SimSun"/>
          <w:kern w:val="0"/>
        </w:rPr>
        <w:t>IoT</w:t>
      </w:r>
      <w:proofErr w:type="spellEnd"/>
      <w:r w:rsidRPr="001216C1">
        <w:rPr>
          <w:rFonts w:eastAsia="SimSun"/>
          <w:kern w:val="0"/>
        </w:rPr>
        <w:t xml:space="preserve"> expands, challenges such as integration, scalability, ethical considerations, communication mechanisms, business models, and surveillance will become increasingly prominent.</w:t>
      </w:r>
    </w:p>
    <w:p w:rsidR="001216C1" w:rsidRPr="001216C1" w:rsidRDefault="001216C1" w:rsidP="001216C1">
      <w:pPr>
        <w:ind w:firstLine="0"/>
        <w:jc w:val="both"/>
        <w:rPr>
          <w:rFonts w:eastAsia="SimSun"/>
          <w:kern w:val="0"/>
        </w:rPr>
      </w:pPr>
      <w:r w:rsidRPr="001216C1">
        <w:rPr>
          <w:rFonts w:eastAsia="SimSun"/>
          <w:kern w:val="0"/>
        </w:rPr>
        <w:t xml:space="preserve"> The paper delves into the heart of the matter by focusing on the most pressing security and privacy issues inherent to </w:t>
      </w:r>
      <w:proofErr w:type="spellStart"/>
      <w:r w:rsidRPr="001216C1">
        <w:rPr>
          <w:rFonts w:eastAsia="SimSun"/>
          <w:kern w:val="0"/>
        </w:rPr>
        <w:t>IoT</w:t>
      </w:r>
      <w:proofErr w:type="spellEnd"/>
      <w:r w:rsidRPr="001216C1">
        <w:rPr>
          <w:rFonts w:eastAsia="SimSun"/>
          <w:kern w:val="0"/>
        </w:rPr>
        <w:t xml:space="preserve">. By highlighting these challenges, the authors contribute to a broader understanding of the complexities and risks associated with the widespread adoption of </w:t>
      </w:r>
      <w:proofErr w:type="spellStart"/>
      <w:r w:rsidRPr="001216C1">
        <w:rPr>
          <w:rFonts w:eastAsia="SimSun"/>
          <w:kern w:val="0"/>
        </w:rPr>
        <w:t>IoT</w:t>
      </w:r>
      <w:proofErr w:type="spellEnd"/>
      <w:r w:rsidRPr="001216C1">
        <w:rPr>
          <w:rFonts w:eastAsia="SimSun"/>
          <w:kern w:val="0"/>
        </w:rPr>
        <w:t xml:space="preserve"> technology. The article serves as a call to action, urging researchers, practitioners, and policymakers to address these issues in order to ensure a secure and privacy-respecting </w:t>
      </w:r>
      <w:proofErr w:type="spellStart"/>
      <w:r w:rsidRPr="001216C1">
        <w:rPr>
          <w:rFonts w:eastAsia="SimSun"/>
          <w:kern w:val="0"/>
        </w:rPr>
        <w:t>IoT</w:t>
      </w:r>
      <w:proofErr w:type="spellEnd"/>
      <w:r w:rsidRPr="001216C1">
        <w:rPr>
          <w:rFonts w:eastAsia="SimSun"/>
          <w:kern w:val="0"/>
        </w:rPr>
        <w:t xml:space="preserve"> landscape.</w:t>
      </w:r>
    </w:p>
    <w:p w:rsidR="001216C1" w:rsidRPr="001216C1" w:rsidRDefault="001216C1" w:rsidP="001216C1">
      <w:pPr>
        <w:ind w:firstLine="0"/>
        <w:jc w:val="both"/>
        <w:rPr>
          <w:rFonts w:eastAsia="SimSun"/>
          <w:kern w:val="0"/>
        </w:rPr>
      </w:pPr>
      <w:r w:rsidRPr="001216C1">
        <w:rPr>
          <w:rFonts w:eastAsia="SimSun"/>
          <w:kern w:val="0"/>
        </w:rPr>
        <w:t xml:space="preserve">11.  The paper authored by </w:t>
      </w:r>
      <w:proofErr w:type="spellStart"/>
      <w:r w:rsidRPr="001216C1">
        <w:rPr>
          <w:rFonts w:eastAsia="SimSun"/>
          <w:b/>
          <w:bCs/>
          <w:kern w:val="0"/>
        </w:rPr>
        <w:t>HamidrezaFereidouni</w:t>
      </w:r>
      <w:proofErr w:type="spellEnd"/>
      <w:r w:rsidRPr="001216C1">
        <w:rPr>
          <w:rFonts w:eastAsia="SimSun"/>
          <w:b/>
          <w:bCs/>
          <w:kern w:val="0"/>
        </w:rPr>
        <w:t xml:space="preserve">, Olga </w:t>
      </w:r>
      <w:proofErr w:type="spellStart"/>
      <w:r w:rsidRPr="001216C1">
        <w:rPr>
          <w:rFonts w:eastAsia="SimSun"/>
          <w:b/>
          <w:bCs/>
          <w:kern w:val="0"/>
        </w:rPr>
        <w:t>Fadeitcheva</w:t>
      </w:r>
      <w:proofErr w:type="spellEnd"/>
      <w:r w:rsidRPr="001216C1">
        <w:rPr>
          <w:rFonts w:eastAsia="SimSun"/>
          <w:b/>
          <w:bCs/>
          <w:kern w:val="0"/>
        </w:rPr>
        <w:t xml:space="preserve">, and Mehdi </w:t>
      </w:r>
      <w:proofErr w:type="spellStart"/>
      <w:r w:rsidRPr="001216C1">
        <w:rPr>
          <w:rFonts w:eastAsia="SimSun"/>
          <w:b/>
          <w:bCs/>
          <w:kern w:val="0"/>
        </w:rPr>
        <w:t>Zalai</w:t>
      </w:r>
      <w:proofErr w:type="spellEnd"/>
      <w:r w:rsidRPr="001216C1">
        <w:rPr>
          <w:rFonts w:eastAsia="SimSun"/>
          <w:b/>
          <w:bCs/>
          <w:kern w:val="0"/>
        </w:rPr>
        <w:t xml:space="preserve"> in 2023 </w:t>
      </w:r>
      <w:r w:rsidRPr="001216C1">
        <w:rPr>
          <w:rFonts w:eastAsia="SimSun"/>
          <w:kern w:val="0"/>
        </w:rPr>
        <w:t>presents a comprehensive exploration of the intersection between the Internet of Things (</w:t>
      </w:r>
      <w:proofErr w:type="spellStart"/>
      <w:r w:rsidRPr="001216C1">
        <w:rPr>
          <w:rFonts w:eastAsia="SimSun"/>
          <w:kern w:val="0"/>
        </w:rPr>
        <w:t>IoT</w:t>
      </w:r>
      <w:proofErr w:type="spellEnd"/>
      <w:r w:rsidRPr="001216C1">
        <w:rPr>
          <w:rFonts w:eastAsia="SimSun"/>
          <w:kern w:val="0"/>
        </w:rPr>
        <w:t>) and the vulnerability of Man-in-the-Middle (</w:t>
      </w:r>
      <w:proofErr w:type="spellStart"/>
      <w:r w:rsidRPr="001216C1">
        <w:rPr>
          <w:rFonts w:eastAsia="SimSun"/>
          <w:kern w:val="0"/>
        </w:rPr>
        <w:t>MitM</w:t>
      </w:r>
      <w:proofErr w:type="spellEnd"/>
      <w:r w:rsidRPr="001216C1">
        <w:rPr>
          <w:rFonts w:eastAsia="SimSun"/>
          <w:kern w:val="0"/>
        </w:rPr>
        <w:t xml:space="preserve">) attacks. The authors begin by providing an overview of </w:t>
      </w:r>
      <w:proofErr w:type="spellStart"/>
      <w:r w:rsidRPr="001216C1">
        <w:rPr>
          <w:rFonts w:eastAsia="SimSun"/>
          <w:kern w:val="0"/>
        </w:rPr>
        <w:t>IoT</w:t>
      </w:r>
      <w:proofErr w:type="spellEnd"/>
      <w:r w:rsidRPr="001216C1">
        <w:rPr>
          <w:rFonts w:eastAsia="SimSun"/>
          <w:kern w:val="0"/>
        </w:rPr>
        <w:t>, underscoring its significance as a transformative technology that connects a vast network of devices, enabling data exchange and interactions.</w:t>
      </w:r>
    </w:p>
    <w:p w:rsidR="001216C1" w:rsidRPr="001216C1" w:rsidRDefault="001216C1" w:rsidP="001216C1">
      <w:pPr>
        <w:ind w:firstLine="0"/>
        <w:jc w:val="both"/>
        <w:rPr>
          <w:rFonts w:eastAsia="SimSun"/>
          <w:kern w:val="0"/>
        </w:rPr>
      </w:pPr>
      <w:r w:rsidRPr="001216C1">
        <w:rPr>
          <w:rFonts w:eastAsia="SimSun"/>
          <w:kern w:val="0"/>
        </w:rPr>
        <w:t xml:space="preserve">The paper delves into the concept of </w:t>
      </w:r>
      <w:proofErr w:type="spellStart"/>
      <w:r w:rsidRPr="001216C1">
        <w:rPr>
          <w:rFonts w:eastAsia="SimSun"/>
          <w:kern w:val="0"/>
        </w:rPr>
        <w:t>MitM</w:t>
      </w:r>
      <w:proofErr w:type="spellEnd"/>
      <w:r w:rsidRPr="001216C1">
        <w:rPr>
          <w:rFonts w:eastAsia="SimSun"/>
          <w:kern w:val="0"/>
        </w:rPr>
        <w:t xml:space="preserve"> attacks, offering an in-depth analysis of their causes, dynamics, and potential implications within the context of </w:t>
      </w:r>
      <w:proofErr w:type="spellStart"/>
      <w:r w:rsidRPr="001216C1">
        <w:rPr>
          <w:rFonts w:eastAsia="SimSun"/>
          <w:kern w:val="0"/>
        </w:rPr>
        <w:t>IoT</w:t>
      </w:r>
      <w:proofErr w:type="spellEnd"/>
      <w:r w:rsidRPr="001216C1">
        <w:rPr>
          <w:rFonts w:eastAsia="SimSun"/>
          <w:kern w:val="0"/>
        </w:rPr>
        <w:t xml:space="preserve">. It not only highlights the potential risks but also considers various solutions and countermeasures to mitigate and prevent these attacks. The authors emphasize the challenges associated with detecting and thwarting </w:t>
      </w:r>
      <w:proofErr w:type="spellStart"/>
      <w:r w:rsidRPr="001216C1">
        <w:rPr>
          <w:rFonts w:eastAsia="SimSun"/>
          <w:kern w:val="0"/>
        </w:rPr>
        <w:t>MitM</w:t>
      </w:r>
      <w:proofErr w:type="spellEnd"/>
      <w:r w:rsidRPr="001216C1">
        <w:rPr>
          <w:rFonts w:eastAsia="SimSun"/>
          <w:kern w:val="0"/>
        </w:rPr>
        <w:t xml:space="preserve"> attacks, particularly within the intricate landscape of </w:t>
      </w:r>
      <w:proofErr w:type="spellStart"/>
      <w:r w:rsidRPr="001216C1">
        <w:rPr>
          <w:rFonts w:eastAsia="SimSun"/>
          <w:kern w:val="0"/>
        </w:rPr>
        <w:t>IoT</w:t>
      </w:r>
      <w:proofErr w:type="spellEnd"/>
      <w:r w:rsidRPr="001216C1">
        <w:rPr>
          <w:rFonts w:eastAsia="SimSun"/>
          <w:kern w:val="0"/>
        </w:rPr>
        <w:t>.</w:t>
      </w:r>
    </w:p>
    <w:p w:rsidR="001216C1" w:rsidRPr="001216C1" w:rsidRDefault="001216C1" w:rsidP="001216C1">
      <w:pPr>
        <w:ind w:firstLine="0"/>
        <w:jc w:val="both"/>
        <w:rPr>
          <w:rFonts w:eastAsia="SimSun"/>
          <w:kern w:val="0"/>
        </w:rPr>
      </w:pPr>
      <w:r w:rsidRPr="001216C1">
        <w:rPr>
          <w:rFonts w:eastAsia="SimSun"/>
          <w:kern w:val="0"/>
        </w:rPr>
        <w:t xml:space="preserve"> Furthermore, the article addresses the current security issues plaguing the </w:t>
      </w:r>
      <w:proofErr w:type="spellStart"/>
      <w:r w:rsidRPr="001216C1">
        <w:rPr>
          <w:rFonts w:eastAsia="SimSun"/>
          <w:kern w:val="0"/>
        </w:rPr>
        <w:t>IoT</w:t>
      </w:r>
      <w:proofErr w:type="spellEnd"/>
      <w:r w:rsidRPr="001216C1">
        <w:rPr>
          <w:rFonts w:eastAsia="SimSun"/>
          <w:kern w:val="0"/>
        </w:rPr>
        <w:t xml:space="preserve"> domain, recognizing the vulnerability of </w:t>
      </w:r>
      <w:proofErr w:type="spellStart"/>
      <w:r w:rsidRPr="001216C1">
        <w:rPr>
          <w:rFonts w:eastAsia="SimSun"/>
          <w:kern w:val="0"/>
        </w:rPr>
        <w:t>IoT</w:t>
      </w:r>
      <w:proofErr w:type="spellEnd"/>
      <w:r w:rsidRPr="001216C1">
        <w:rPr>
          <w:rFonts w:eastAsia="SimSun"/>
          <w:kern w:val="0"/>
        </w:rPr>
        <w:t xml:space="preserve"> devices to a range of threats, including </w:t>
      </w:r>
      <w:proofErr w:type="spellStart"/>
      <w:r w:rsidRPr="001216C1">
        <w:rPr>
          <w:rFonts w:eastAsia="SimSun"/>
          <w:kern w:val="0"/>
        </w:rPr>
        <w:t>MitM</w:t>
      </w:r>
      <w:proofErr w:type="spellEnd"/>
      <w:r w:rsidRPr="001216C1">
        <w:rPr>
          <w:rFonts w:eastAsia="SimSun"/>
          <w:kern w:val="0"/>
        </w:rPr>
        <w:t xml:space="preserve"> attacks. The paper anticipates the need for improved detection and prevention mechanisms against </w:t>
      </w:r>
      <w:proofErr w:type="spellStart"/>
      <w:r w:rsidRPr="001216C1">
        <w:rPr>
          <w:rFonts w:eastAsia="SimSun"/>
          <w:kern w:val="0"/>
        </w:rPr>
        <w:t>MitM</w:t>
      </w:r>
      <w:proofErr w:type="spellEnd"/>
      <w:r w:rsidRPr="001216C1">
        <w:rPr>
          <w:rFonts w:eastAsia="SimSun"/>
          <w:kern w:val="0"/>
        </w:rPr>
        <w:t xml:space="preserve"> attacks in the future. By exploring these aspects, the authors contribute to a more profound understanding of the multifaceted nature of </w:t>
      </w:r>
      <w:proofErr w:type="spellStart"/>
      <w:r w:rsidRPr="001216C1">
        <w:rPr>
          <w:rFonts w:eastAsia="SimSun"/>
          <w:kern w:val="0"/>
        </w:rPr>
        <w:t>IoT</w:t>
      </w:r>
      <w:proofErr w:type="spellEnd"/>
      <w:r w:rsidRPr="001216C1">
        <w:rPr>
          <w:rFonts w:eastAsia="SimSun"/>
          <w:kern w:val="0"/>
        </w:rPr>
        <w:t xml:space="preserve"> security challenges and the specific threat posed by </w:t>
      </w:r>
      <w:proofErr w:type="spellStart"/>
      <w:r w:rsidRPr="001216C1">
        <w:rPr>
          <w:rFonts w:eastAsia="SimSun"/>
          <w:kern w:val="0"/>
        </w:rPr>
        <w:t>MitM</w:t>
      </w:r>
      <w:proofErr w:type="spellEnd"/>
      <w:r w:rsidRPr="001216C1">
        <w:rPr>
          <w:rFonts w:eastAsia="SimSun"/>
          <w:kern w:val="0"/>
        </w:rPr>
        <w:t xml:space="preserve"> attacks.</w:t>
      </w:r>
    </w:p>
    <w:p w:rsidR="001216C1" w:rsidRPr="001216C1" w:rsidRDefault="001216C1" w:rsidP="001216C1">
      <w:pPr>
        <w:ind w:firstLine="0"/>
        <w:jc w:val="both"/>
        <w:rPr>
          <w:rFonts w:eastAsia="SimSun"/>
          <w:b/>
          <w:bCs/>
          <w:kern w:val="0"/>
          <w:sz w:val="28"/>
          <w:szCs w:val="28"/>
        </w:rPr>
      </w:pPr>
      <w:r w:rsidRPr="001216C1">
        <w:rPr>
          <w:rFonts w:eastAsia="SimSun"/>
          <w:b/>
          <w:bCs/>
          <w:kern w:val="0"/>
          <w:sz w:val="28"/>
          <w:szCs w:val="28"/>
        </w:rPr>
        <w:t>Literature review</w:t>
      </w:r>
      <w:r w:rsidR="00FD460A">
        <w:rPr>
          <w:rFonts w:eastAsia="SimSun"/>
          <w:b/>
          <w:bCs/>
          <w:kern w:val="0"/>
          <w:sz w:val="28"/>
          <w:szCs w:val="28"/>
        </w:rPr>
        <w:t xml:space="preserve"> of</w:t>
      </w:r>
      <w:r w:rsidRPr="001216C1">
        <w:rPr>
          <w:rFonts w:eastAsia="SimSun"/>
          <w:b/>
          <w:bCs/>
          <w:kern w:val="0"/>
          <w:sz w:val="28"/>
          <w:szCs w:val="28"/>
        </w:rPr>
        <w:t xml:space="preserve"> papers about privacy issues in </w:t>
      </w:r>
      <w:proofErr w:type="spellStart"/>
      <w:r w:rsidRPr="001216C1">
        <w:rPr>
          <w:rFonts w:eastAsia="SimSun"/>
          <w:b/>
          <w:bCs/>
          <w:kern w:val="0"/>
          <w:sz w:val="28"/>
          <w:szCs w:val="28"/>
        </w:rPr>
        <w:t>IoT</w:t>
      </w:r>
      <w:proofErr w:type="spellEnd"/>
    </w:p>
    <w:p w:rsidR="001216C1" w:rsidRPr="001216C1" w:rsidRDefault="001216C1" w:rsidP="001216C1">
      <w:pPr>
        <w:ind w:firstLine="0"/>
        <w:jc w:val="both"/>
        <w:rPr>
          <w:rFonts w:eastAsia="SimSun"/>
          <w:kern w:val="0"/>
        </w:rPr>
      </w:pPr>
      <w:r w:rsidRPr="001216C1">
        <w:rPr>
          <w:rFonts w:eastAsia="SimSun"/>
          <w:kern w:val="0"/>
        </w:rPr>
        <w:t>The Internet of Things (</w:t>
      </w:r>
      <w:proofErr w:type="spellStart"/>
      <w:r w:rsidRPr="001216C1">
        <w:rPr>
          <w:rFonts w:eastAsia="SimSun"/>
          <w:kern w:val="0"/>
        </w:rPr>
        <w:t>IoT</w:t>
      </w:r>
      <w:proofErr w:type="spellEnd"/>
      <w:r w:rsidRPr="001216C1">
        <w:rPr>
          <w:rFonts w:eastAsia="SimSun"/>
          <w:kern w:val="0"/>
        </w:rPr>
        <w:t xml:space="preserve">) has transformed how devices communicate and interact, offering unprecedented convenience and efficiency. However, this technological advancement has brought forth a host of user perceptions and privacy concerns. This literature review aims to synthesize existing research related to user perceptions of </w:t>
      </w:r>
      <w:proofErr w:type="spellStart"/>
      <w:r w:rsidRPr="001216C1">
        <w:rPr>
          <w:rFonts w:eastAsia="SimSun"/>
          <w:kern w:val="0"/>
        </w:rPr>
        <w:t>IoT</w:t>
      </w:r>
      <w:proofErr w:type="spellEnd"/>
      <w:r w:rsidRPr="001216C1">
        <w:rPr>
          <w:rFonts w:eastAsia="SimSun"/>
          <w:kern w:val="0"/>
        </w:rPr>
        <w:t xml:space="preserve"> and their privacy concerns, specifically focusing on the context of </w:t>
      </w:r>
      <w:proofErr w:type="spellStart"/>
      <w:r w:rsidRPr="001216C1">
        <w:rPr>
          <w:rFonts w:eastAsia="SimSun"/>
          <w:kern w:val="0"/>
        </w:rPr>
        <w:t>Dakshina</w:t>
      </w:r>
      <w:proofErr w:type="spellEnd"/>
      <w:r w:rsidRPr="001216C1">
        <w:rPr>
          <w:rFonts w:eastAsia="SimSun"/>
          <w:kern w:val="0"/>
        </w:rPr>
        <w:t xml:space="preserve"> Kannada.</w:t>
      </w:r>
    </w:p>
    <w:p w:rsidR="001216C1" w:rsidRPr="001216C1" w:rsidRDefault="001216C1" w:rsidP="001216C1">
      <w:pPr>
        <w:ind w:firstLine="0"/>
        <w:jc w:val="both"/>
        <w:rPr>
          <w:rFonts w:eastAsia="SimSun"/>
          <w:kern w:val="0"/>
        </w:rPr>
      </w:pPr>
      <w:r w:rsidRPr="001216C1">
        <w:rPr>
          <w:rFonts w:eastAsia="SimSun"/>
          <w:kern w:val="0"/>
        </w:rPr>
        <w:t xml:space="preserve">12.Numerous studies have investigated how users perceive </w:t>
      </w:r>
      <w:proofErr w:type="spellStart"/>
      <w:r w:rsidRPr="001216C1">
        <w:rPr>
          <w:rFonts w:eastAsia="SimSun"/>
          <w:kern w:val="0"/>
        </w:rPr>
        <w:t>IoT</w:t>
      </w:r>
      <w:proofErr w:type="spellEnd"/>
      <w:r w:rsidRPr="001216C1">
        <w:rPr>
          <w:rFonts w:eastAsia="SimSun"/>
          <w:kern w:val="0"/>
        </w:rPr>
        <w:t xml:space="preserve"> technology. Research by </w:t>
      </w:r>
      <w:r w:rsidRPr="001216C1">
        <w:rPr>
          <w:rFonts w:eastAsia="SimSun"/>
          <w:b/>
          <w:bCs/>
          <w:kern w:val="0"/>
        </w:rPr>
        <w:t xml:space="preserve">Rogers (2003) </w:t>
      </w:r>
      <w:r w:rsidRPr="001216C1">
        <w:rPr>
          <w:rFonts w:eastAsia="SimSun"/>
          <w:kern w:val="0"/>
        </w:rPr>
        <w:t xml:space="preserve">in the domain of Diffusion of Innovation Theory has highlighted that users' perceptions of the relative advantage, compatibility, complexity, observability, and </w:t>
      </w:r>
      <w:proofErr w:type="spellStart"/>
      <w:r w:rsidRPr="001216C1">
        <w:rPr>
          <w:rFonts w:eastAsia="SimSun"/>
          <w:kern w:val="0"/>
        </w:rPr>
        <w:t>trialability</w:t>
      </w:r>
      <w:proofErr w:type="spellEnd"/>
      <w:r w:rsidRPr="001216C1">
        <w:rPr>
          <w:rFonts w:eastAsia="SimSun"/>
          <w:kern w:val="0"/>
        </w:rPr>
        <w:t xml:space="preserve"> of </w:t>
      </w:r>
      <w:proofErr w:type="spellStart"/>
      <w:r w:rsidRPr="001216C1">
        <w:rPr>
          <w:rFonts w:eastAsia="SimSun"/>
          <w:kern w:val="0"/>
        </w:rPr>
        <w:t>IoT</w:t>
      </w:r>
      <w:proofErr w:type="spellEnd"/>
      <w:r w:rsidRPr="001216C1">
        <w:rPr>
          <w:rFonts w:eastAsia="SimSun"/>
          <w:kern w:val="0"/>
        </w:rPr>
        <w:t xml:space="preserve"> devices play a significant role in their adoption decisions.</w:t>
      </w:r>
    </w:p>
    <w:p w:rsidR="001216C1" w:rsidRPr="001216C1" w:rsidRDefault="001216C1" w:rsidP="001216C1">
      <w:pPr>
        <w:ind w:firstLine="0"/>
        <w:jc w:val="both"/>
        <w:rPr>
          <w:rFonts w:eastAsia="SimSun"/>
          <w:kern w:val="0"/>
        </w:rPr>
      </w:pPr>
      <w:r w:rsidRPr="001216C1">
        <w:rPr>
          <w:rFonts w:eastAsia="SimSun"/>
          <w:kern w:val="0"/>
        </w:rPr>
        <w:t>13.</w:t>
      </w:r>
      <w:r w:rsidRPr="001216C1">
        <w:rPr>
          <w:rFonts w:eastAsia="SimSun"/>
          <w:b/>
          <w:bCs/>
          <w:kern w:val="0"/>
        </w:rPr>
        <w:t>Venkatesh et al. (2003)</w:t>
      </w:r>
      <w:r w:rsidRPr="001216C1">
        <w:rPr>
          <w:rFonts w:eastAsia="SimSun"/>
          <w:kern w:val="0"/>
        </w:rPr>
        <w:t xml:space="preserve"> extended this theory through the Technology Acceptance Model (TAM), emphasizing the importance of perceived usefulness and ease of use. In the context of </w:t>
      </w:r>
      <w:proofErr w:type="spellStart"/>
      <w:r w:rsidRPr="001216C1">
        <w:rPr>
          <w:rFonts w:eastAsia="SimSun"/>
          <w:kern w:val="0"/>
        </w:rPr>
        <w:t>Dakshina</w:t>
      </w:r>
      <w:proofErr w:type="spellEnd"/>
      <w:r w:rsidRPr="001216C1">
        <w:rPr>
          <w:rFonts w:eastAsia="SimSun"/>
          <w:kern w:val="0"/>
        </w:rPr>
        <w:t xml:space="preserve"> Kannada, understanding how users perceive </w:t>
      </w:r>
      <w:proofErr w:type="spellStart"/>
      <w:r w:rsidRPr="001216C1">
        <w:rPr>
          <w:rFonts w:eastAsia="SimSun"/>
          <w:kern w:val="0"/>
        </w:rPr>
        <w:t>IoT's</w:t>
      </w:r>
      <w:proofErr w:type="spellEnd"/>
      <w:r w:rsidRPr="001216C1">
        <w:rPr>
          <w:rFonts w:eastAsia="SimSun"/>
          <w:kern w:val="0"/>
        </w:rPr>
        <w:t xml:space="preserve"> benefits and complexities will shed light on their adoption patterns.</w:t>
      </w:r>
    </w:p>
    <w:p w:rsidR="001216C1" w:rsidRPr="001216C1" w:rsidRDefault="001216C1" w:rsidP="001216C1">
      <w:pPr>
        <w:ind w:firstLine="0"/>
        <w:jc w:val="both"/>
        <w:rPr>
          <w:rFonts w:eastAsia="SimSun"/>
          <w:kern w:val="0"/>
        </w:rPr>
      </w:pPr>
      <w:r w:rsidRPr="001216C1">
        <w:rPr>
          <w:rFonts w:eastAsia="SimSun"/>
          <w:kern w:val="0"/>
        </w:rPr>
        <w:t xml:space="preserve">14.The rapid proliferation of </w:t>
      </w:r>
      <w:proofErr w:type="spellStart"/>
      <w:r w:rsidRPr="001216C1">
        <w:rPr>
          <w:rFonts w:eastAsia="SimSun"/>
          <w:kern w:val="0"/>
        </w:rPr>
        <w:t>IoT</w:t>
      </w:r>
      <w:proofErr w:type="spellEnd"/>
      <w:r w:rsidRPr="001216C1">
        <w:rPr>
          <w:rFonts w:eastAsia="SimSun"/>
          <w:kern w:val="0"/>
        </w:rPr>
        <w:t xml:space="preserve"> has raised substantial privacy concerns. </w:t>
      </w:r>
      <w:proofErr w:type="spellStart"/>
      <w:r w:rsidRPr="001216C1">
        <w:rPr>
          <w:rFonts w:eastAsia="SimSun"/>
          <w:b/>
          <w:bCs/>
          <w:kern w:val="0"/>
        </w:rPr>
        <w:t>Acquisti</w:t>
      </w:r>
      <w:proofErr w:type="spellEnd"/>
      <w:r w:rsidRPr="001216C1">
        <w:rPr>
          <w:rFonts w:eastAsia="SimSun"/>
          <w:b/>
          <w:bCs/>
          <w:kern w:val="0"/>
        </w:rPr>
        <w:t xml:space="preserve"> and </w:t>
      </w:r>
      <w:proofErr w:type="spellStart"/>
      <w:r w:rsidRPr="001216C1">
        <w:rPr>
          <w:rFonts w:eastAsia="SimSun"/>
          <w:b/>
          <w:bCs/>
          <w:kern w:val="0"/>
        </w:rPr>
        <w:t>Grossklags</w:t>
      </w:r>
      <w:proofErr w:type="spellEnd"/>
      <w:r w:rsidRPr="001216C1">
        <w:rPr>
          <w:rFonts w:eastAsia="SimSun"/>
          <w:b/>
          <w:bCs/>
          <w:kern w:val="0"/>
        </w:rPr>
        <w:t xml:space="preserve"> (2005) </w:t>
      </w:r>
      <w:r w:rsidRPr="001216C1">
        <w:rPr>
          <w:rFonts w:eastAsia="SimSun"/>
          <w:kern w:val="0"/>
        </w:rPr>
        <w:t xml:space="preserve">introduced the Privacy Calculus Theory, which posits that users weigh the benefits against perceived privacy risks when using </w:t>
      </w:r>
      <w:proofErr w:type="spellStart"/>
      <w:r w:rsidRPr="001216C1">
        <w:rPr>
          <w:rFonts w:eastAsia="SimSun"/>
          <w:kern w:val="0"/>
        </w:rPr>
        <w:t>IoT</w:t>
      </w:r>
      <w:proofErr w:type="spellEnd"/>
      <w:r w:rsidRPr="001216C1">
        <w:rPr>
          <w:rFonts w:eastAsia="SimSun"/>
          <w:kern w:val="0"/>
        </w:rPr>
        <w:t xml:space="preserve"> devices. Privacy concerns revolve around data collection, sharing, and unauthorized access.</w:t>
      </w:r>
    </w:p>
    <w:p w:rsidR="001216C1" w:rsidRPr="001216C1" w:rsidRDefault="001216C1" w:rsidP="001216C1">
      <w:pPr>
        <w:ind w:firstLine="0"/>
        <w:jc w:val="both"/>
        <w:rPr>
          <w:rFonts w:eastAsia="SimSun"/>
          <w:kern w:val="0"/>
        </w:rPr>
      </w:pPr>
      <w:r w:rsidRPr="001216C1">
        <w:rPr>
          <w:rFonts w:eastAsia="SimSun"/>
          <w:kern w:val="0"/>
        </w:rPr>
        <w:t xml:space="preserve">15.Studies by </w:t>
      </w:r>
      <w:r w:rsidRPr="001216C1">
        <w:rPr>
          <w:rFonts w:eastAsia="SimSun"/>
          <w:b/>
          <w:bCs/>
          <w:kern w:val="0"/>
        </w:rPr>
        <w:t xml:space="preserve">Jensen et al. (2017) </w:t>
      </w:r>
      <w:r w:rsidRPr="001216C1">
        <w:rPr>
          <w:rFonts w:eastAsia="SimSun"/>
          <w:kern w:val="0"/>
        </w:rPr>
        <w:t xml:space="preserve">emphasize the role of transparency and control over personal data as crucial determinants of user trust and acceptance. Privacy concerns are paramount in regions like </w:t>
      </w:r>
      <w:proofErr w:type="spellStart"/>
      <w:r w:rsidRPr="001216C1">
        <w:rPr>
          <w:rFonts w:eastAsia="SimSun"/>
          <w:kern w:val="0"/>
        </w:rPr>
        <w:t>Dakshina</w:t>
      </w:r>
      <w:proofErr w:type="spellEnd"/>
      <w:r w:rsidRPr="001216C1">
        <w:rPr>
          <w:rFonts w:eastAsia="SimSun"/>
          <w:kern w:val="0"/>
        </w:rPr>
        <w:t xml:space="preserve"> Kannada, where the cultural context may amplify the importance of personal data protection.</w:t>
      </w:r>
    </w:p>
    <w:p w:rsidR="001216C1" w:rsidRPr="001216C1" w:rsidRDefault="001216C1" w:rsidP="001216C1">
      <w:pPr>
        <w:ind w:firstLine="0"/>
        <w:jc w:val="both"/>
        <w:rPr>
          <w:rFonts w:eastAsia="SimSun"/>
          <w:kern w:val="0"/>
        </w:rPr>
      </w:pPr>
      <w:r w:rsidRPr="001216C1">
        <w:rPr>
          <w:rFonts w:eastAsia="SimSun"/>
          <w:kern w:val="0"/>
        </w:rPr>
        <w:t xml:space="preserve">16.Research by </w:t>
      </w:r>
      <w:proofErr w:type="spellStart"/>
      <w:r w:rsidRPr="001216C1">
        <w:rPr>
          <w:rFonts w:eastAsia="SimSun"/>
          <w:b/>
          <w:bCs/>
          <w:kern w:val="0"/>
        </w:rPr>
        <w:t>Awad</w:t>
      </w:r>
      <w:proofErr w:type="spellEnd"/>
      <w:r w:rsidRPr="001216C1">
        <w:rPr>
          <w:rFonts w:eastAsia="SimSun"/>
          <w:b/>
          <w:bCs/>
          <w:kern w:val="0"/>
        </w:rPr>
        <w:t xml:space="preserve"> et al. (2015) </w:t>
      </w:r>
      <w:r w:rsidRPr="001216C1">
        <w:rPr>
          <w:rFonts w:eastAsia="SimSun"/>
          <w:kern w:val="0"/>
        </w:rPr>
        <w:t>emphasizes that user education and awareness campaigns can enhance privacy attitudes and alleviate concerns. Cultural nuances, prevalent practices, and local regulations will likely influence users' perceptions and privacy considerations.</w:t>
      </w:r>
    </w:p>
    <w:p w:rsidR="001216C1" w:rsidRPr="001216C1" w:rsidRDefault="001216C1" w:rsidP="001216C1">
      <w:pPr>
        <w:ind w:firstLine="0"/>
        <w:jc w:val="both"/>
        <w:rPr>
          <w:rFonts w:eastAsia="SimSun"/>
          <w:kern w:val="0"/>
        </w:rPr>
      </w:pPr>
      <w:r w:rsidRPr="001216C1">
        <w:rPr>
          <w:rFonts w:eastAsia="SimSun"/>
          <w:kern w:val="0"/>
        </w:rPr>
        <w:t xml:space="preserve">17.Research by </w:t>
      </w:r>
      <w:proofErr w:type="spellStart"/>
      <w:r w:rsidRPr="001216C1">
        <w:rPr>
          <w:rFonts w:eastAsia="SimSun"/>
          <w:b/>
          <w:bCs/>
          <w:kern w:val="0"/>
        </w:rPr>
        <w:t>Alnuaimi</w:t>
      </w:r>
      <w:proofErr w:type="spellEnd"/>
      <w:r w:rsidRPr="001216C1">
        <w:rPr>
          <w:rFonts w:eastAsia="SimSun"/>
          <w:b/>
          <w:bCs/>
          <w:kern w:val="0"/>
        </w:rPr>
        <w:t xml:space="preserve"> et al. (2015) </w:t>
      </w:r>
      <w:r w:rsidRPr="001216C1">
        <w:rPr>
          <w:rFonts w:eastAsia="SimSun"/>
          <w:kern w:val="0"/>
        </w:rPr>
        <w:t xml:space="preserve">underscores the influence of cultural factors on technology adoption. In the context of </w:t>
      </w:r>
      <w:proofErr w:type="spellStart"/>
      <w:r w:rsidRPr="001216C1">
        <w:rPr>
          <w:rFonts w:eastAsia="SimSun"/>
          <w:kern w:val="0"/>
        </w:rPr>
        <w:t>Dakshina</w:t>
      </w:r>
      <w:proofErr w:type="spellEnd"/>
      <w:r w:rsidRPr="001216C1">
        <w:rPr>
          <w:rFonts w:eastAsia="SimSun"/>
          <w:kern w:val="0"/>
        </w:rPr>
        <w:t xml:space="preserve"> Kannada, where cultural norms and values are deeply rooted, understanding how these factors interact with user perceptions and privacy concerns when adopting </w:t>
      </w:r>
      <w:proofErr w:type="spellStart"/>
      <w:r w:rsidRPr="001216C1">
        <w:rPr>
          <w:rFonts w:eastAsia="SimSun"/>
          <w:kern w:val="0"/>
        </w:rPr>
        <w:t>IoT</w:t>
      </w:r>
      <w:proofErr w:type="spellEnd"/>
      <w:r w:rsidRPr="001216C1">
        <w:rPr>
          <w:rFonts w:eastAsia="SimSun"/>
          <w:kern w:val="0"/>
        </w:rPr>
        <w:t xml:space="preserve"> technology is crucial. Cultural dimensions such as collectivism, individualism, and risk aversion can impact how users view </w:t>
      </w:r>
      <w:proofErr w:type="spellStart"/>
      <w:r w:rsidRPr="001216C1">
        <w:rPr>
          <w:rFonts w:eastAsia="SimSun"/>
          <w:kern w:val="0"/>
        </w:rPr>
        <w:t>IoT</w:t>
      </w:r>
      <w:proofErr w:type="spellEnd"/>
      <w:r w:rsidRPr="001216C1">
        <w:rPr>
          <w:rFonts w:eastAsia="SimSun"/>
          <w:kern w:val="0"/>
        </w:rPr>
        <w:t xml:space="preserve"> benefits and risks.</w:t>
      </w:r>
    </w:p>
    <w:p w:rsidR="001216C1" w:rsidRPr="001216C1" w:rsidRDefault="001216C1" w:rsidP="001216C1">
      <w:pPr>
        <w:ind w:firstLine="0"/>
        <w:jc w:val="both"/>
        <w:rPr>
          <w:rFonts w:eastAsia="SimSun"/>
          <w:kern w:val="0"/>
        </w:rPr>
      </w:pPr>
      <w:r w:rsidRPr="001216C1">
        <w:rPr>
          <w:rFonts w:eastAsia="SimSun"/>
          <w:kern w:val="0"/>
        </w:rPr>
        <w:t xml:space="preserve">18.Studies by </w:t>
      </w:r>
      <w:proofErr w:type="spellStart"/>
      <w:r w:rsidRPr="001216C1">
        <w:rPr>
          <w:rFonts w:eastAsia="SimSun"/>
          <w:b/>
          <w:bCs/>
          <w:kern w:val="0"/>
        </w:rPr>
        <w:t>Norberg</w:t>
      </w:r>
      <w:proofErr w:type="spellEnd"/>
      <w:r w:rsidRPr="001216C1">
        <w:rPr>
          <w:rFonts w:eastAsia="SimSun"/>
          <w:b/>
          <w:bCs/>
          <w:kern w:val="0"/>
        </w:rPr>
        <w:t xml:space="preserve"> et al. (2007) </w:t>
      </w:r>
      <w:r w:rsidRPr="001216C1">
        <w:rPr>
          <w:rFonts w:eastAsia="SimSun"/>
          <w:kern w:val="0"/>
        </w:rPr>
        <w:t xml:space="preserve">emphasize the significance of perceived control over personal information as a crucial driver of privacy concerns. Users' ability to manage their data sharing and control access to their devices is central to their perceptions of privacy. Investigating the level of control users feel they have over </w:t>
      </w:r>
      <w:proofErr w:type="spellStart"/>
      <w:r w:rsidRPr="001216C1">
        <w:rPr>
          <w:rFonts w:eastAsia="SimSun"/>
          <w:kern w:val="0"/>
        </w:rPr>
        <w:t>IoT</w:t>
      </w:r>
      <w:proofErr w:type="spellEnd"/>
      <w:r w:rsidRPr="001216C1">
        <w:rPr>
          <w:rFonts w:eastAsia="SimSun"/>
          <w:kern w:val="0"/>
        </w:rPr>
        <w:t xml:space="preserve"> devices in </w:t>
      </w:r>
      <w:proofErr w:type="spellStart"/>
      <w:r w:rsidRPr="001216C1">
        <w:rPr>
          <w:rFonts w:eastAsia="SimSun"/>
          <w:kern w:val="0"/>
        </w:rPr>
        <w:t>Dakshina</w:t>
      </w:r>
      <w:proofErr w:type="spellEnd"/>
      <w:r w:rsidRPr="001216C1">
        <w:rPr>
          <w:rFonts w:eastAsia="SimSun"/>
          <w:kern w:val="0"/>
        </w:rPr>
        <w:t xml:space="preserve"> Kannada will shed light on their sense of empowerment and privacy preservation.</w:t>
      </w:r>
    </w:p>
    <w:p w:rsidR="001216C1" w:rsidRPr="001216C1" w:rsidRDefault="001216C1" w:rsidP="001216C1">
      <w:pPr>
        <w:ind w:firstLine="0"/>
        <w:jc w:val="both"/>
        <w:rPr>
          <w:rFonts w:eastAsia="SimSun"/>
          <w:kern w:val="0"/>
        </w:rPr>
      </w:pPr>
      <w:r w:rsidRPr="001216C1">
        <w:rPr>
          <w:rFonts w:eastAsia="SimSun"/>
          <w:kern w:val="0"/>
        </w:rPr>
        <w:t xml:space="preserve">19.Research by </w:t>
      </w:r>
      <w:proofErr w:type="spellStart"/>
      <w:r w:rsidRPr="001216C1">
        <w:rPr>
          <w:rFonts w:eastAsia="SimSun"/>
          <w:b/>
          <w:bCs/>
          <w:kern w:val="0"/>
        </w:rPr>
        <w:t>Vitak</w:t>
      </w:r>
      <w:proofErr w:type="spellEnd"/>
      <w:r w:rsidRPr="001216C1">
        <w:rPr>
          <w:rFonts w:eastAsia="SimSun"/>
          <w:b/>
          <w:bCs/>
          <w:kern w:val="0"/>
        </w:rPr>
        <w:t xml:space="preserve"> et al. (2017) </w:t>
      </w:r>
      <w:r w:rsidRPr="001216C1">
        <w:rPr>
          <w:rFonts w:eastAsia="SimSun"/>
          <w:kern w:val="0"/>
        </w:rPr>
        <w:t xml:space="preserve">suggests that public awareness and education campaigns play a pivotal role in shaping user perceptions and privacy concerns related to emerging technologies. In the context of </w:t>
      </w:r>
      <w:proofErr w:type="spellStart"/>
      <w:r w:rsidRPr="001216C1">
        <w:rPr>
          <w:rFonts w:eastAsia="SimSun"/>
          <w:kern w:val="0"/>
        </w:rPr>
        <w:t>Dakshina</w:t>
      </w:r>
      <w:proofErr w:type="spellEnd"/>
      <w:r w:rsidRPr="001216C1">
        <w:rPr>
          <w:rFonts w:eastAsia="SimSun"/>
          <w:kern w:val="0"/>
        </w:rPr>
        <w:t xml:space="preserve"> Kannada, understanding the extent of public awareness campaigns related to </w:t>
      </w:r>
      <w:proofErr w:type="spellStart"/>
      <w:r w:rsidRPr="001216C1">
        <w:rPr>
          <w:rFonts w:eastAsia="SimSun"/>
          <w:kern w:val="0"/>
        </w:rPr>
        <w:t>IoT</w:t>
      </w:r>
      <w:proofErr w:type="spellEnd"/>
      <w:r w:rsidRPr="001216C1">
        <w:rPr>
          <w:rFonts w:eastAsia="SimSun"/>
          <w:kern w:val="0"/>
        </w:rPr>
        <w:t xml:space="preserve"> and privacy issues can provide insights into the preparedness of the local population to navigate these concerns.</w:t>
      </w:r>
    </w:p>
    <w:p w:rsidR="001216C1" w:rsidRPr="001216C1" w:rsidRDefault="001216C1" w:rsidP="001216C1">
      <w:pPr>
        <w:ind w:firstLine="0"/>
        <w:jc w:val="both"/>
        <w:rPr>
          <w:rFonts w:eastAsia="SimSun"/>
          <w:kern w:val="0"/>
        </w:rPr>
      </w:pPr>
      <w:r w:rsidRPr="001216C1">
        <w:rPr>
          <w:rFonts w:eastAsia="SimSun"/>
          <w:kern w:val="0"/>
        </w:rPr>
        <w:t xml:space="preserve">20.The Technology Acceptance Model (TAM) and the Privacy Calculus Theory highlight the balancing act users engage in between the perceived benefits of </w:t>
      </w:r>
      <w:proofErr w:type="spellStart"/>
      <w:r w:rsidRPr="001216C1">
        <w:rPr>
          <w:rFonts w:eastAsia="SimSun"/>
          <w:kern w:val="0"/>
        </w:rPr>
        <w:t>IoT</w:t>
      </w:r>
      <w:proofErr w:type="spellEnd"/>
      <w:r w:rsidRPr="001216C1">
        <w:rPr>
          <w:rFonts w:eastAsia="SimSun"/>
          <w:kern w:val="0"/>
        </w:rPr>
        <w:t xml:space="preserve"> and the potential risks to their privacy. Studies by </w:t>
      </w:r>
      <w:proofErr w:type="spellStart"/>
      <w:r w:rsidRPr="001216C1">
        <w:rPr>
          <w:rFonts w:eastAsia="SimSun"/>
          <w:b/>
          <w:bCs/>
          <w:kern w:val="0"/>
        </w:rPr>
        <w:t>Dinev</w:t>
      </w:r>
      <w:proofErr w:type="spellEnd"/>
      <w:r w:rsidRPr="001216C1">
        <w:rPr>
          <w:rFonts w:eastAsia="SimSun"/>
          <w:b/>
          <w:bCs/>
          <w:kern w:val="0"/>
        </w:rPr>
        <w:t xml:space="preserve"> et al. (2006) </w:t>
      </w:r>
      <w:r w:rsidRPr="001216C1">
        <w:rPr>
          <w:rFonts w:eastAsia="SimSun"/>
          <w:kern w:val="0"/>
        </w:rPr>
        <w:t xml:space="preserve">have shown that users weigh these factors differently, and cultural contexts can further influence these perceptions. In the case of </w:t>
      </w:r>
      <w:proofErr w:type="spellStart"/>
      <w:r w:rsidRPr="001216C1">
        <w:rPr>
          <w:rFonts w:eastAsia="SimSun"/>
          <w:kern w:val="0"/>
        </w:rPr>
        <w:t>Dakshina</w:t>
      </w:r>
      <w:proofErr w:type="spellEnd"/>
      <w:r w:rsidRPr="001216C1">
        <w:rPr>
          <w:rFonts w:eastAsia="SimSun"/>
          <w:kern w:val="0"/>
        </w:rPr>
        <w:t xml:space="preserve"> Kannada, understanding how users evaluate the benefits of </w:t>
      </w:r>
      <w:proofErr w:type="spellStart"/>
      <w:r w:rsidRPr="001216C1">
        <w:rPr>
          <w:rFonts w:eastAsia="SimSun"/>
          <w:kern w:val="0"/>
        </w:rPr>
        <w:t>IoT</w:t>
      </w:r>
      <w:proofErr w:type="spellEnd"/>
      <w:r w:rsidRPr="001216C1">
        <w:rPr>
          <w:rFonts w:eastAsia="SimSun"/>
          <w:kern w:val="0"/>
        </w:rPr>
        <w:t xml:space="preserve"> against their privacy concerns will provide valuable insights.</w:t>
      </w:r>
    </w:p>
    <w:p w:rsidR="001216C1" w:rsidRPr="001216C1" w:rsidRDefault="001216C1" w:rsidP="001216C1">
      <w:pPr>
        <w:ind w:firstLine="0"/>
        <w:jc w:val="both"/>
        <w:rPr>
          <w:rFonts w:eastAsia="SimSun"/>
          <w:kern w:val="0"/>
        </w:rPr>
      </w:pPr>
      <w:r w:rsidRPr="001216C1">
        <w:rPr>
          <w:rFonts w:eastAsia="SimSun"/>
          <w:kern w:val="0"/>
        </w:rPr>
        <w:t xml:space="preserve">21.Research by </w:t>
      </w:r>
      <w:r w:rsidRPr="001216C1">
        <w:rPr>
          <w:rFonts w:eastAsia="SimSun"/>
          <w:b/>
          <w:bCs/>
          <w:kern w:val="0"/>
        </w:rPr>
        <w:t xml:space="preserve">Chen et al. (2017) </w:t>
      </w:r>
      <w:r w:rsidRPr="001216C1">
        <w:rPr>
          <w:rFonts w:eastAsia="SimSun"/>
          <w:kern w:val="0"/>
        </w:rPr>
        <w:t xml:space="preserve">highlights the role of government regulations and policies in shaping users' attitudes and behaviors towards </w:t>
      </w:r>
      <w:proofErr w:type="spellStart"/>
      <w:r w:rsidRPr="001216C1">
        <w:rPr>
          <w:rFonts w:eastAsia="SimSun"/>
          <w:kern w:val="0"/>
        </w:rPr>
        <w:t>IoT</w:t>
      </w:r>
      <w:proofErr w:type="spellEnd"/>
      <w:r w:rsidRPr="001216C1">
        <w:rPr>
          <w:rFonts w:eastAsia="SimSun"/>
          <w:kern w:val="0"/>
        </w:rPr>
        <w:t xml:space="preserve"> adoption and privacy concerns. Investigating the regulatory environment in </w:t>
      </w:r>
      <w:proofErr w:type="spellStart"/>
      <w:r w:rsidRPr="001216C1">
        <w:rPr>
          <w:rFonts w:eastAsia="SimSun"/>
          <w:kern w:val="0"/>
        </w:rPr>
        <w:t>Dakshina</w:t>
      </w:r>
      <w:proofErr w:type="spellEnd"/>
      <w:r w:rsidRPr="001216C1">
        <w:rPr>
          <w:rFonts w:eastAsia="SimSun"/>
          <w:kern w:val="0"/>
        </w:rPr>
        <w:t xml:space="preserve"> Kannada and its alignment with user expectations can illuminate the role of policy frameworks in addressing privacy concerns associated with </w:t>
      </w:r>
      <w:proofErr w:type="spellStart"/>
      <w:r w:rsidRPr="001216C1">
        <w:rPr>
          <w:rFonts w:eastAsia="SimSun"/>
          <w:kern w:val="0"/>
        </w:rPr>
        <w:t>IoT</w:t>
      </w:r>
      <w:proofErr w:type="spellEnd"/>
      <w:r w:rsidRPr="001216C1">
        <w:rPr>
          <w:rFonts w:eastAsia="SimSun"/>
          <w:kern w:val="0"/>
        </w:rPr>
        <w:t xml:space="preserve"> technology.</w:t>
      </w:r>
    </w:p>
    <w:p w:rsidR="001216C1" w:rsidRPr="001216C1" w:rsidRDefault="001216C1" w:rsidP="001216C1">
      <w:pPr>
        <w:ind w:firstLine="0"/>
        <w:jc w:val="both"/>
        <w:rPr>
          <w:rFonts w:eastAsia="SimSun"/>
          <w:kern w:val="0"/>
        </w:rPr>
      </w:pPr>
    </w:p>
    <w:p w:rsidR="001216C1" w:rsidRPr="001216C1" w:rsidRDefault="001216C1" w:rsidP="001216C1">
      <w:pPr>
        <w:ind w:firstLine="0"/>
        <w:jc w:val="both"/>
        <w:rPr>
          <w:rFonts w:eastAsia="SimSun"/>
          <w:kern w:val="0"/>
        </w:rPr>
      </w:pPr>
    </w:p>
    <w:p w:rsidR="001216C1" w:rsidRPr="001216C1" w:rsidRDefault="001216C1" w:rsidP="001216C1">
      <w:pPr>
        <w:ind w:firstLine="0"/>
        <w:jc w:val="both"/>
        <w:rPr>
          <w:rFonts w:eastAsia="SimSun"/>
          <w:kern w:val="0"/>
        </w:rPr>
      </w:pPr>
    </w:p>
    <w:p w:rsidR="001216C1" w:rsidRPr="001216C1" w:rsidRDefault="001216C1" w:rsidP="001216C1">
      <w:pPr>
        <w:ind w:firstLine="0"/>
        <w:jc w:val="both"/>
        <w:rPr>
          <w:rFonts w:eastAsia="SimSun"/>
          <w:kern w:val="0"/>
        </w:rPr>
      </w:pPr>
    </w:p>
    <w:p w:rsidR="001B166E" w:rsidRDefault="001B166E" w:rsidP="001216C1">
      <w:pPr>
        <w:jc w:val="center"/>
        <w:rPr>
          <w:b/>
          <w:bCs/>
          <w:sz w:val="28"/>
          <w:szCs w:val="28"/>
        </w:rPr>
      </w:pPr>
    </w:p>
    <w:p w:rsidR="001B166E" w:rsidRDefault="001B166E" w:rsidP="001216C1">
      <w:pPr>
        <w:jc w:val="center"/>
        <w:rPr>
          <w:b/>
          <w:bCs/>
          <w:sz w:val="28"/>
          <w:szCs w:val="28"/>
        </w:rPr>
      </w:pPr>
    </w:p>
    <w:p w:rsidR="001B166E" w:rsidRDefault="001B166E" w:rsidP="001216C1">
      <w:pPr>
        <w:jc w:val="center"/>
        <w:rPr>
          <w:b/>
          <w:bCs/>
          <w:sz w:val="28"/>
          <w:szCs w:val="28"/>
        </w:rPr>
      </w:pPr>
    </w:p>
    <w:p w:rsidR="001B166E" w:rsidRDefault="001B166E" w:rsidP="001216C1">
      <w:pPr>
        <w:jc w:val="center"/>
        <w:rPr>
          <w:b/>
          <w:bCs/>
          <w:sz w:val="28"/>
          <w:szCs w:val="28"/>
        </w:rPr>
      </w:pPr>
    </w:p>
    <w:p w:rsidR="001B166E" w:rsidRDefault="001B166E" w:rsidP="001216C1">
      <w:pPr>
        <w:jc w:val="center"/>
        <w:rPr>
          <w:b/>
          <w:bCs/>
          <w:sz w:val="28"/>
          <w:szCs w:val="28"/>
        </w:rPr>
      </w:pPr>
    </w:p>
    <w:p w:rsidR="00B74E9E" w:rsidRDefault="00B74E9E" w:rsidP="001216C1">
      <w:pPr>
        <w:jc w:val="center"/>
        <w:rPr>
          <w:b/>
          <w:bCs/>
          <w:sz w:val="28"/>
          <w:szCs w:val="28"/>
        </w:rPr>
      </w:pPr>
    </w:p>
    <w:p w:rsidR="00B74E9E" w:rsidRDefault="00B74E9E" w:rsidP="001216C1">
      <w:pPr>
        <w:jc w:val="center"/>
        <w:rPr>
          <w:b/>
          <w:bCs/>
          <w:sz w:val="28"/>
          <w:szCs w:val="28"/>
        </w:rPr>
      </w:pPr>
    </w:p>
    <w:p w:rsidR="00B74E9E" w:rsidRDefault="00B74E9E" w:rsidP="001216C1">
      <w:pPr>
        <w:jc w:val="center"/>
        <w:rPr>
          <w:b/>
          <w:bCs/>
          <w:sz w:val="28"/>
          <w:szCs w:val="28"/>
        </w:rPr>
      </w:pPr>
    </w:p>
    <w:p w:rsidR="00B74E9E" w:rsidRDefault="00B74E9E" w:rsidP="001216C1">
      <w:pPr>
        <w:jc w:val="center"/>
        <w:rPr>
          <w:b/>
          <w:bCs/>
          <w:sz w:val="28"/>
          <w:szCs w:val="28"/>
        </w:rPr>
      </w:pPr>
    </w:p>
    <w:p w:rsidR="00B74E9E" w:rsidRDefault="00B74E9E" w:rsidP="001216C1">
      <w:pPr>
        <w:jc w:val="center"/>
        <w:rPr>
          <w:b/>
          <w:bCs/>
          <w:sz w:val="28"/>
          <w:szCs w:val="28"/>
        </w:rPr>
      </w:pPr>
    </w:p>
    <w:p w:rsidR="00B74E9E" w:rsidRDefault="00B74E9E" w:rsidP="001216C1">
      <w:pPr>
        <w:jc w:val="center"/>
        <w:rPr>
          <w:b/>
          <w:bCs/>
          <w:sz w:val="28"/>
          <w:szCs w:val="28"/>
        </w:rPr>
      </w:pPr>
    </w:p>
    <w:p w:rsidR="00B74E9E" w:rsidRDefault="00B74E9E" w:rsidP="001216C1">
      <w:pPr>
        <w:jc w:val="center"/>
        <w:rPr>
          <w:b/>
          <w:bCs/>
          <w:sz w:val="28"/>
          <w:szCs w:val="28"/>
        </w:rPr>
      </w:pPr>
    </w:p>
    <w:p w:rsidR="00B74E9E" w:rsidRDefault="00B74E9E" w:rsidP="001216C1">
      <w:pPr>
        <w:jc w:val="center"/>
        <w:rPr>
          <w:b/>
          <w:bCs/>
          <w:sz w:val="28"/>
          <w:szCs w:val="28"/>
        </w:rPr>
      </w:pPr>
    </w:p>
    <w:p w:rsidR="00B74E9E" w:rsidRDefault="00B74E9E" w:rsidP="001216C1">
      <w:pPr>
        <w:jc w:val="center"/>
        <w:rPr>
          <w:b/>
          <w:bCs/>
          <w:sz w:val="28"/>
          <w:szCs w:val="28"/>
        </w:rPr>
      </w:pPr>
    </w:p>
    <w:p w:rsidR="00B74E9E" w:rsidRDefault="00B74E9E" w:rsidP="001216C1">
      <w:pPr>
        <w:jc w:val="center"/>
        <w:rPr>
          <w:b/>
          <w:bCs/>
          <w:sz w:val="28"/>
          <w:szCs w:val="28"/>
        </w:rPr>
      </w:pPr>
    </w:p>
    <w:p w:rsidR="00B74E9E" w:rsidRDefault="00B74E9E" w:rsidP="001216C1">
      <w:pPr>
        <w:jc w:val="center"/>
        <w:rPr>
          <w:b/>
          <w:bCs/>
          <w:sz w:val="28"/>
          <w:szCs w:val="28"/>
        </w:rPr>
      </w:pPr>
    </w:p>
    <w:p w:rsidR="00B74E9E" w:rsidRDefault="00B74E9E" w:rsidP="001216C1">
      <w:pPr>
        <w:jc w:val="center"/>
        <w:rPr>
          <w:b/>
          <w:bCs/>
          <w:sz w:val="28"/>
          <w:szCs w:val="28"/>
        </w:rPr>
      </w:pPr>
    </w:p>
    <w:p w:rsidR="00B74E9E" w:rsidRDefault="00B74E9E" w:rsidP="001216C1">
      <w:pPr>
        <w:jc w:val="center"/>
        <w:rPr>
          <w:b/>
          <w:bCs/>
          <w:sz w:val="28"/>
          <w:szCs w:val="28"/>
        </w:rPr>
      </w:pPr>
    </w:p>
    <w:p w:rsidR="00B74E9E" w:rsidRDefault="00B74E9E" w:rsidP="001216C1">
      <w:pPr>
        <w:jc w:val="center"/>
        <w:rPr>
          <w:b/>
          <w:bCs/>
          <w:sz w:val="28"/>
          <w:szCs w:val="28"/>
        </w:rPr>
      </w:pPr>
    </w:p>
    <w:p w:rsidR="00B74E9E" w:rsidRDefault="00B74E9E" w:rsidP="001216C1">
      <w:pPr>
        <w:jc w:val="center"/>
        <w:rPr>
          <w:b/>
          <w:bCs/>
          <w:sz w:val="28"/>
          <w:szCs w:val="28"/>
        </w:rPr>
      </w:pPr>
    </w:p>
    <w:p w:rsidR="00B74E9E" w:rsidRDefault="00B74E9E" w:rsidP="001216C1">
      <w:pPr>
        <w:jc w:val="center"/>
        <w:rPr>
          <w:b/>
          <w:bCs/>
          <w:sz w:val="28"/>
          <w:szCs w:val="28"/>
        </w:rPr>
      </w:pPr>
    </w:p>
    <w:p w:rsidR="00B74E9E" w:rsidRDefault="00B74E9E" w:rsidP="001216C1">
      <w:pPr>
        <w:jc w:val="center"/>
        <w:rPr>
          <w:b/>
          <w:bCs/>
          <w:sz w:val="28"/>
          <w:szCs w:val="28"/>
        </w:rPr>
      </w:pPr>
    </w:p>
    <w:p w:rsidR="001B166E" w:rsidRDefault="001B166E" w:rsidP="001216C1">
      <w:pPr>
        <w:jc w:val="center"/>
        <w:rPr>
          <w:b/>
          <w:bCs/>
          <w:sz w:val="28"/>
          <w:szCs w:val="28"/>
        </w:rPr>
      </w:pPr>
    </w:p>
    <w:p w:rsidR="001216C1" w:rsidRPr="00B74E9E" w:rsidRDefault="00B74E9E" w:rsidP="00B74E9E">
      <w:pPr>
        <w:jc w:val="center"/>
        <w:rPr>
          <w:b/>
          <w:bCs/>
          <w:sz w:val="48"/>
          <w:szCs w:val="48"/>
        </w:rPr>
      </w:pPr>
      <w:r w:rsidRPr="00B74E9E">
        <w:rPr>
          <w:b/>
          <w:bCs/>
          <w:sz w:val="48"/>
          <w:szCs w:val="48"/>
        </w:rPr>
        <w:t>CHAPTER 3:CONCEPTUAL FRAMEWORK</w:t>
      </w:r>
    </w:p>
    <w:p w:rsidR="001B166E" w:rsidRDefault="001B166E" w:rsidP="001216C1">
      <w:pPr>
        <w:jc w:val="center"/>
        <w:rPr>
          <w:b/>
          <w:bCs/>
          <w:sz w:val="28"/>
          <w:szCs w:val="28"/>
        </w:rPr>
      </w:pPr>
    </w:p>
    <w:p w:rsidR="001B166E" w:rsidRDefault="001B166E" w:rsidP="001216C1">
      <w:pPr>
        <w:jc w:val="center"/>
        <w:rPr>
          <w:b/>
          <w:bCs/>
          <w:sz w:val="28"/>
          <w:szCs w:val="28"/>
        </w:rPr>
      </w:pPr>
    </w:p>
    <w:p w:rsidR="001B166E" w:rsidRDefault="001B166E" w:rsidP="001216C1">
      <w:pPr>
        <w:jc w:val="center"/>
        <w:rPr>
          <w:b/>
          <w:bCs/>
          <w:sz w:val="28"/>
          <w:szCs w:val="28"/>
        </w:rPr>
      </w:pPr>
    </w:p>
    <w:p w:rsidR="001B166E" w:rsidRDefault="001B166E" w:rsidP="001216C1">
      <w:pPr>
        <w:jc w:val="center"/>
        <w:rPr>
          <w:b/>
          <w:bCs/>
          <w:sz w:val="28"/>
          <w:szCs w:val="28"/>
        </w:rPr>
      </w:pPr>
    </w:p>
    <w:p w:rsidR="001B166E" w:rsidRDefault="001B166E" w:rsidP="001216C1">
      <w:pPr>
        <w:jc w:val="center"/>
        <w:rPr>
          <w:b/>
          <w:bCs/>
          <w:sz w:val="28"/>
          <w:szCs w:val="28"/>
        </w:rPr>
      </w:pPr>
    </w:p>
    <w:p w:rsidR="001B166E" w:rsidRDefault="001B166E" w:rsidP="001216C1">
      <w:pPr>
        <w:jc w:val="center"/>
        <w:rPr>
          <w:b/>
          <w:bCs/>
          <w:sz w:val="28"/>
          <w:szCs w:val="28"/>
        </w:rPr>
      </w:pPr>
    </w:p>
    <w:p w:rsidR="001B166E" w:rsidRDefault="001B166E" w:rsidP="001216C1">
      <w:pPr>
        <w:jc w:val="center"/>
        <w:rPr>
          <w:b/>
          <w:bCs/>
          <w:sz w:val="28"/>
          <w:szCs w:val="28"/>
        </w:rPr>
      </w:pPr>
    </w:p>
    <w:p w:rsidR="001B166E" w:rsidRDefault="001B166E" w:rsidP="001216C1">
      <w:pPr>
        <w:jc w:val="center"/>
        <w:rPr>
          <w:b/>
          <w:bCs/>
          <w:sz w:val="28"/>
          <w:szCs w:val="28"/>
        </w:rPr>
      </w:pPr>
    </w:p>
    <w:p w:rsidR="001B166E" w:rsidRDefault="001B166E" w:rsidP="001216C1">
      <w:pPr>
        <w:jc w:val="center"/>
        <w:rPr>
          <w:b/>
          <w:bCs/>
          <w:sz w:val="28"/>
          <w:szCs w:val="28"/>
        </w:rPr>
      </w:pPr>
    </w:p>
    <w:p w:rsidR="001B166E" w:rsidRDefault="001B166E" w:rsidP="001216C1">
      <w:pPr>
        <w:jc w:val="center"/>
        <w:rPr>
          <w:b/>
          <w:bCs/>
          <w:sz w:val="28"/>
          <w:szCs w:val="28"/>
        </w:rPr>
      </w:pPr>
    </w:p>
    <w:p w:rsidR="00B74E9E" w:rsidRDefault="00B74E9E" w:rsidP="001216C1">
      <w:pPr>
        <w:jc w:val="center"/>
        <w:rPr>
          <w:b/>
          <w:bCs/>
          <w:sz w:val="28"/>
          <w:szCs w:val="28"/>
        </w:rPr>
      </w:pPr>
    </w:p>
    <w:p w:rsidR="00B74E9E" w:rsidRDefault="00B74E9E" w:rsidP="001216C1">
      <w:pPr>
        <w:rPr>
          <w:b/>
          <w:bCs/>
          <w:sz w:val="28"/>
          <w:szCs w:val="28"/>
        </w:rPr>
      </w:pPr>
    </w:p>
    <w:p w:rsidR="001216C1" w:rsidRPr="00B74E9E" w:rsidRDefault="00B74E9E" w:rsidP="00B74E9E">
      <w:pPr>
        <w:ind w:firstLine="0"/>
        <w:rPr>
          <w:b/>
          <w:bCs/>
        </w:rPr>
      </w:pPr>
      <w:r w:rsidRPr="00B74E9E">
        <w:rPr>
          <w:b/>
          <w:bCs/>
        </w:rPr>
        <w:t>3</w:t>
      </w:r>
      <w:r w:rsidR="00573299" w:rsidRPr="00B74E9E">
        <w:rPr>
          <w:b/>
          <w:bCs/>
        </w:rPr>
        <w:t>.1:</w:t>
      </w:r>
      <w:r w:rsidR="001216C1" w:rsidRPr="00B74E9E">
        <w:rPr>
          <w:b/>
          <w:bCs/>
        </w:rPr>
        <w:t>Internet of things</w:t>
      </w:r>
    </w:p>
    <w:p w:rsidR="001216C1" w:rsidRPr="00B74E9E" w:rsidRDefault="001216C1" w:rsidP="003B1469">
      <w:pPr>
        <w:jc w:val="both"/>
      </w:pPr>
      <w:proofErr w:type="spellStart"/>
      <w:r w:rsidRPr="00B74E9E">
        <w:t>IoT</w:t>
      </w:r>
      <w:proofErr w:type="spellEnd"/>
      <w:r w:rsidRPr="00B74E9E">
        <w:t xml:space="preserve"> stands for the Internet of Things, which refers to a network of interconnected physical devices and objects that can communicate and exchange data over the internet. These devices can include anything from smart home appliances and wearable fitness trackers to industrial sensors and autonomous vehicles. </w:t>
      </w:r>
      <w:proofErr w:type="spellStart"/>
      <w:r w:rsidRPr="00B74E9E">
        <w:t>IoT</w:t>
      </w:r>
      <w:proofErr w:type="spellEnd"/>
      <w:r w:rsidRPr="00B74E9E">
        <w:t xml:space="preserve"> technology has the potential to enhance automation, efficiency, and convenience in various aspects of our lives and industries.</w:t>
      </w:r>
    </w:p>
    <w:p w:rsidR="001216C1" w:rsidRPr="001216C1" w:rsidRDefault="00573299" w:rsidP="00B74E9E">
      <w:pPr>
        <w:ind w:firstLine="0"/>
        <w:rPr>
          <w:b/>
          <w:bCs/>
        </w:rPr>
      </w:pPr>
      <w:r>
        <w:rPr>
          <w:b/>
          <w:bCs/>
        </w:rPr>
        <w:t>3.2:</w:t>
      </w:r>
      <w:r w:rsidR="001216C1" w:rsidRPr="001216C1">
        <w:rPr>
          <w:b/>
          <w:bCs/>
        </w:rPr>
        <w:t xml:space="preserve">Industrial </w:t>
      </w:r>
      <w:proofErr w:type="spellStart"/>
      <w:r w:rsidR="001216C1" w:rsidRPr="001216C1">
        <w:rPr>
          <w:b/>
          <w:bCs/>
        </w:rPr>
        <w:t>IoT</w:t>
      </w:r>
      <w:proofErr w:type="spellEnd"/>
    </w:p>
    <w:p w:rsidR="001216C1" w:rsidRPr="001216C1" w:rsidRDefault="001216C1" w:rsidP="003B1469">
      <w:pPr>
        <w:jc w:val="both"/>
      </w:pPr>
      <w:r w:rsidRPr="001216C1">
        <w:t xml:space="preserve">Industrial </w:t>
      </w:r>
      <w:proofErr w:type="spellStart"/>
      <w:r w:rsidRPr="001216C1">
        <w:t>IoT</w:t>
      </w:r>
      <w:proofErr w:type="spellEnd"/>
      <w:r w:rsidRPr="001216C1">
        <w:t xml:space="preserve"> (</w:t>
      </w:r>
      <w:proofErr w:type="spellStart"/>
      <w:r w:rsidRPr="001216C1">
        <w:t>IIoT</w:t>
      </w:r>
      <w:proofErr w:type="spellEnd"/>
      <w:r w:rsidRPr="001216C1">
        <w:t>), also known as Industry 4.0, is a subset of the broader Internet of Things (</w:t>
      </w:r>
      <w:proofErr w:type="spellStart"/>
      <w:r w:rsidRPr="001216C1">
        <w:t>IoT</w:t>
      </w:r>
      <w:proofErr w:type="spellEnd"/>
      <w:r w:rsidRPr="001216C1">
        <w:t xml:space="preserve">) focused specifically on the industrial sector. It involves the use of </w:t>
      </w:r>
      <w:proofErr w:type="spellStart"/>
      <w:r w:rsidRPr="001216C1">
        <w:t>IoT</w:t>
      </w:r>
      <w:proofErr w:type="spellEnd"/>
      <w:r w:rsidRPr="001216C1">
        <w:t xml:space="preserve"> technologies and data analytics in various industrial applications to improve efficiency, productivity, and safety.</w:t>
      </w:r>
    </w:p>
    <w:p w:rsidR="001216C1" w:rsidRPr="001216C1" w:rsidRDefault="001216C1" w:rsidP="003B1469">
      <w:pPr>
        <w:jc w:val="both"/>
      </w:pPr>
      <w:r w:rsidRPr="001216C1">
        <w:t xml:space="preserve"> Industrial </w:t>
      </w:r>
      <w:proofErr w:type="spellStart"/>
      <w:r w:rsidRPr="001216C1">
        <w:t>IoT</w:t>
      </w:r>
      <w:proofErr w:type="spellEnd"/>
      <w:r w:rsidRPr="001216C1">
        <w:t xml:space="preserve"> has the potential to transform industries by making them more data-driven, efficient, and adaptive to changing market conditions. It's a critical component of modern industrial and manufacturing practices.</w:t>
      </w:r>
    </w:p>
    <w:p w:rsidR="001216C1" w:rsidRPr="001216C1" w:rsidRDefault="00573299" w:rsidP="00B74E9E">
      <w:pPr>
        <w:ind w:firstLine="0"/>
        <w:rPr>
          <w:b/>
          <w:bCs/>
        </w:rPr>
      </w:pPr>
      <w:r>
        <w:rPr>
          <w:b/>
          <w:bCs/>
        </w:rPr>
        <w:t>3.3:</w:t>
      </w:r>
      <w:r w:rsidR="001216C1" w:rsidRPr="001216C1">
        <w:rPr>
          <w:b/>
          <w:bCs/>
        </w:rPr>
        <w:t>Consumer IOT</w:t>
      </w:r>
    </w:p>
    <w:p w:rsidR="001216C1" w:rsidRPr="001216C1" w:rsidRDefault="001216C1" w:rsidP="003B1469">
      <w:pPr>
        <w:jc w:val="both"/>
      </w:pPr>
      <w:r w:rsidRPr="001216C1">
        <w:t xml:space="preserve">Consumer </w:t>
      </w:r>
      <w:proofErr w:type="spellStart"/>
      <w:r w:rsidRPr="001216C1">
        <w:t>IoT</w:t>
      </w:r>
      <w:proofErr w:type="spellEnd"/>
      <w:r w:rsidRPr="001216C1">
        <w:t xml:space="preserve"> (Internet of Things) refers to the integration of smart, internet-connected devices and objects into our everyday lives to enhance convenience, automation, and control. These devices are designed for use by individual consumers and are often found in homes, wearables, and personal gadgets.</w:t>
      </w:r>
    </w:p>
    <w:p w:rsidR="001216C1" w:rsidRPr="001216C1" w:rsidRDefault="001216C1" w:rsidP="003B1469">
      <w:pPr>
        <w:jc w:val="both"/>
      </w:pPr>
      <w:r w:rsidRPr="001216C1">
        <w:t xml:space="preserve">Consumer </w:t>
      </w:r>
      <w:proofErr w:type="spellStart"/>
      <w:r w:rsidRPr="001216C1">
        <w:t>IoT</w:t>
      </w:r>
      <w:proofErr w:type="spellEnd"/>
      <w:r w:rsidRPr="001216C1">
        <w:t xml:space="preserve"> devices are designed to make daily life more convenient, efficient, and enjoyable by connecting these devices to the internet and allowing users to interact with them remotely. However, it's important to consider privacy and security when using these devices, as they can collect and transmit personal data.</w:t>
      </w:r>
    </w:p>
    <w:p w:rsidR="001216C1" w:rsidRPr="001216C1" w:rsidRDefault="00573299" w:rsidP="00B74E9E">
      <w:pPr>
        <w:ind w:firstLine="0"/>
        <w:rPr>
          <w:b/>
          <w:bCs/>
        </w:rPr>
      </w:pPr>
      <w:r>
        <w:rPr>
          <w:b/>
          <w:bCs/>
        </w:rPr>
        <w:t>3.4:</w:t>
      </w:r>
      <w:r w:rsidR="001216C1" w:rsidRPr="001216C1">
        <w:rPr>
          <w:b/>
          <w:bCs/>
        </w:rPr>
        <w:t xml:space="preserve">Privacy and security issues in </w:t>
      </w:r>
      <w:proofErr w:type="spellStart"/>
      <w:r w:rsidR="001216C1" w:rsidRPr="001216C1">
        <w:rPr>
          <w:b/>
          <w:bCs/>
        </w:rPr>
        <w:t>IoT</w:t>
      </w:r>
      <w:proofErr w:type="spellEnd"/>
    </w:p>
    <w:p w:rsidR="001216C1" w:rsidRPr="001216C1" w:rsidRDefault="00FF6251" w:rsidP="003B1469">
      <w:pPr>
        <w:ind w:firstLine="0"/>
      </w:pPr>
      <w:r>
        <w:rPr>
          <w:b/>
          <w:bCs/>
        </w:rPr>
        <w:t>3.4.1:</w:t>
      </w:r>
      <w:r w:rsidR="001216C1" w:rsidRPr="001216C1">
        <w:rPr>
          <w:b/>
          <w:bCs/>
        </w:rPr>
        <w:t>Data Privacy:</w:t>
      </w:r>
    </w:p>
    <w:p w:rsidR="001216C1" w:rsidRPr="001216C1" w:rsidRDefault="001216C1" w:rsidP="003B1469">
      <w:pPr>
        <w:ind w:firstLine="0"/>
        <w:jc w:val="both"/>
      </w:pPr>
      <w:r w:rsidRPr="001216C1">
        <w:rPr>
          <w:b/>
          <w:bCs/>
        </w:rPr>
        <w:t xml:space="preserve">Data Collection: </w:t>
      </w:r>
      <w:proofErr w:type="spellStart"/>
      <w:r w:rsidRPr="001216C1">
        <w:t>IoT</w:t>
      </w:r>
      <w:proofErr w:type="spellEnd"/>
      <w:r w:rsidRPr="001216C1">
        <w:t xml:space="preserve"> devices often gather personal  and data about users' behavior. This data can include location, health information, and more, raising concerns about who has access to it.</w:t>
      </w:r>
    </w:p>
    <w:p w:rsidR="001216C1" w:rsidRPr="001216C1" w:rsidRDefault="001216C1" w:rsidP="003B1469">
      <w:pPr>
        <w:ind w:firstLine="0"/>
        <w:jc w:val="both"/>
      </w:pPr>
      <w:r w:rsidRPr="001216C1">
        <w:rPr>
          <w:b/>
          <w:bCs/>
        </w:rPr>
        <w:t xml:space="preserve">Data Sharing: </w:t>
      </w:r>
      <w:r w:rsidRPr="001216C1">
        <w:t xml:space="preserve">Data collected by </w:t>
      </w:r>
      <w:proofErr w:type="spellStart"/>
      <w:r w:rsidRPr="001216C1">
        <w:t>IoT</w:t>
      </w:r>
      <w:proofErr w:type="spellEnd"/>
      <w:r w:rsidRPr="001216C1">
        <w:t xml:space="preserve"> devices may be shared with third parties for various purposes. Users may not have full control over how their data is used or with whom it is shared.</w:t>
      </w:r>
    </w:p>
    <w:p w:rsidR="001216C1" w:rsidRPr="001216C1" w:rsidRDefault="001216C1" w:rsidP="003B1469">
      <w:pPr>
        <w:ind w:firstLine="0"/>
        <w:jc w:val="both"/>
      </w:pPr>
      <w:r w:rsidRPr="001216C1">
        <w:rPr>
          <w:b/>
          <w:bCs/>
        </w:rPr>
        <w:t xml:space="preserve">Consent: </w:t>
      </w:r>
      <w:r w:rsidRPr="001216C1">
        <w:t>Obtaining informed consent from users for data collection and sharing can be challenging. Clear and transparent privacy policies are essential.</w:t>
      </w:r>
    </w:p>
    <w:p w:rsidR="001216C1" w:rsidRPr="003B1469" w:rsidRDefault="00FF6251" w:rsidP="003B1469">
      <w:pPr>
        <w:ind w:firstLine="0"/>
        <w:rPr>
          <w:b/>
          <w:bCs/>
        </w:rPr>
      </w:pPr>
      <w:r>
        <w:rPr>
          <w:b/>
          <w:bCs/>
        </w:rPr>
        <w:t>3.4.2:</w:t>
      </w:r>
      <w:r w:rsidR="001216C1" w:rsidRPr="001216C1">
        <w:rPr>
          <w:b/>
          <w:bCs/>
        </w:rPr>
        <w:t xml:space="preserve"> Security Vulnerabilities:</w:t>
      </w:r>
    </w:p>
    <w:p w:rsidR="001216C1" w:rsidRPr="001216C1" w:rsidRDefault="001216C1" w:rsidP="003B1469">
      <w:pPr>
        <w:ind w:firstLine="0"/>
        <w:jc w:val="both"/>
      </w:pPr>
      <w:r w:rsidRPr="001216C1">
        <w:rPr>
          <w:b/>
          <w:bCs/>
        </w:rPr>
        <w:t xml:space="preserve">Device Vulnerabilities: </w:t>
      </w:r>
      <w:r w:rsidRPr="001216C1">
        <w:t xml:space="preserve">Many </w:t>
      </w:r>
      <w:proofErr w:type="spellStart"/>
      <w:r w:rsidRPr="001216C1">
        <w:t>IoT</w:t>
      </w:r>
      <w:proofErr w:type="spellEnd"/>
      <w:r w:rsidRPr="001216C1">
        <w:t xml:space="preserve"> devices lack robust security features, making them vulnerable to hacking and malware attacks. Weak passwords, unpatched software, and inadequate encryption are common issues.</w:t>
      </w:r>
    </w:p>
    <w:p w:rsidR="001216C1" w:rsidRPr="001216C1" w:rsidRDefault="001216C1" w:rsidP="003B1469">
      <w:pPr>
        <w:ind w:firstLine="0"/>
        <w:jc w:val="both"/>
      </w:pPr>
      <w:r w:rsidRPr="001216C1">
        <w:rPr>
          <w:b/>
          <w:bCs/>
        </w:rPr>
        <w:t xml:space="preserve">Network Security: </w:t>
      </w:r>
      <w:r w:rsidRPr="001216C1">
        <w:t xml:space="preserve">Inadequate network security can lead to unauthorized access to </w:t>
      </w:r>
      <w:proofErr w:type="spellStart"/>
      <w:r w:rsidRPr="001216C1">
        <w:t>IoT</w:t>
      </w:r>
      <w:proofErr w:type="spellEnd"/>
      <w:r w:rsidRPr="001216C1">
        <w:t xml:space="preserve"> devices and data. Securing communication channels and implementing firewalls are critical.</w:t>
      </w:r>
    </w:p>
    <w:p w:rsidR="001216C1" w:rsidRPr="001216C1" w:rsidRDefault="001216C1" w:rsidP="003B1469">
      <w:pPr>
        <w:ind w:firstLine="0"/>
        <w:jc w:val="both"/>
      </w:pPr>
      <w:r w:rsidRPr="001216C1">
        <w:rPr>
          <w:b/>
          <w:bCs/>
        </w:rPr>
        <w:t xml:space="preserve"> Device Authentication: </w:t>
      </w:r>
      <w:r w:rsidRPr="001216C1">
        <w:t xml:space="preserve">Ensuring that only authorized users and devices can access </w:t>
      </w:r>
      <w:proofErr w:type="spellStart"/>
      <w:r w:rsidRPr="001216C1">
        <w:t>IoT</w:t>
      </w:r>
      <w:proofErr w:type="spellEnd"/>
      <w:r w:rsidRPr="001216C1">
        <w:t xml:space="preserve"> systems is vital. Weak authentication mechanisms can lead to unauthorized access.</w:t>
      </w:r>
    </w:p>
    <w:p w:rsidR="001216C1" w:rsidRPr="001216C1" w:rsidRDefault="001216C1" w:rsidP="003B1469">
      <w:pPr>
        <w:ind w:firstLine="0"/>
        <w:jc w:val="both"/>
      </w:pPr>
      <w:r w:rsidRPr="001216C1">
        <w:rPr>
          <w:b/>
          <w:bCs/>
        </w:rPr>
        <w:t xml:space="preserve">Firmware and Software Updates: </w:t>
      </w:r>
      <w:r w:rsidRPr="001216C1">
        <w:t xml:space="preserve">Regular updates and patches are crucial to address security vulnerabilities. However, </w:t>
      </w:r>
      <w:proofErr w:type="spellStart"/>
      <w:r w:rsidRPr="001216C1">
        <w:t>IoT</w:t>
      </w:r>
      <w:proofErr w:type="spellEnd"/>
      <w:r w:rsidRPr="001216C1">
        <w:t xml:space="preserve"> devices often lack the capability for easy and automated updates</w:t>
      </w:r>
    </w:p>
    <w:p w:rsidR="001216C1" w:rsidRPr="001216C1" w:rsidRDefault="001216C1" w:rsidP="003B1469">
      <w:pPr>
        <w:ind w:firstLine="0"/>
      </w:pPr>
      <w:proofErr w:type="spellStart"/>
      <w:r w:rsidRPr="001216C1">
        <w:rPr>
          <w:b/>
          <w:bCs/>
        </w:rPr>
        <w:t>DDoS</w:t>
      </w:r>
      <w:proofErr w:type="spellEnd"/>
      <w:r w:rsidRPr="001216C1">
        <w:rPr>
          <w:b/>
          <w:bCs/>
        </w:rPr>
        <w:t xml:space="preserve"> Attacks:</w:t>
      </w:r>
    </w:p>
    <w:p w:rsidR="001216C1" w:rsidRPr="001216C1" w:rsidRDefault="001216C1" w:rsidP="003B1469">
      <w:pPr>
        <w:ind w:firstLine="0"/>
        <w:jc w:val="both"/>
      </w:pPr>
      <w:proofErr w:type="spellStart"/>
      <w:r w:rsidRPr="001216C1">
        <w:t>IoT</w:t>
      </w:r>
      <w:proofErr w:type="spellEnd"/>
      <w:r w:rsidRPr="001216C1">
        <w:t xml:space="preserve"> devices can be compromised and used in Distributed Denial of Service (</w:t>
      </w:r>
      <w:proofErr w:type="spellStart"/>
      <w:r w:rsidRPr="001216C1">
        <w:t>DDoS</w:t>
      </w:r>
      <w:proofErr w:type="spellEnd"/>
      <w:r w:rsidRPr="001216C1">
        <w:t>) attacks, where a massive number of devices overload a target network or service, causing it to become unavailable.</w:t>
      </w:r>
    </w:p>
    <w:p w:rsidR="001216C1" w:rsidRPr="003B1469" w:rsidRDefault="001216C1" w:rsidP="003B1469">
      <w:pPr>
        <w:ind w:firstLine="0"/>
        <w:rPr>
          <w:b/>
          <w:bCs/>
        </w:rPr>
      </w:pPr>
      <w:r w:rsidRPr="001216C1">
        <w:rPr>
          <w:b/>
          <w:bCs/>
        </w:rPr>
        <w:t>Physical Security:</w:t>
      </w:r>
    </w:p>
    <w:p w:rsidR="001216C1" w:rsidRPr="001216C1" w:rsidRDefault="001216C1" w:rsidP="00B74E9E">
      <w:pPr>
        <w:ind w:firstLine="0"/>
      </w:pPr>
      <w:r w:rsidRPr="001216C1">
        <w:t xml:space="preserve">Physical access to </w:t>
      </w:r>
      <w:proofErr w:type="spellStart"/>
      <w:r w:rsidRPr="001216C1">
        <w:t>IoT</w:t>
      </w:r>
      <w:proofErr w:type="spellEnd"/>
      <w:r w:rsidRPr="001216C1">
        <w:t xml:space="preserve"> devices can pose risks. If someone gains physical access to a device, they may be able to tamper with it or extract sensitive information.</w:t>
      </w:r>
    </w:p>
    <w:p w:rsidR="001216C1" w:rsidRPr="001216C1" w:rsidRDefault="001216C1" w:rsidP="00B74E9E">
      <w:pPr>
        <w:ind w:firstLine="0"/>
      </w:pPr>
      <w:r w:rsidRPr="001216C1">
        <w:rPr>
          <w:b/>
          <w:bCs/>
        </w:rPr>
        <w:t>Lack of Standards:</w:t>
      </w:r>
    </w:p>
    <w:p w:rsidR="001216C1" w:rsidRPr="001216C1" w:rsidRDefault="001216C1" w:rsidP="00B74E9E">
      <w:pPr>
        <w:ind w:firstLine="0"/>
      </w:pPr>
      <w:r w:rsidRPr="001216C1">
        <w:t xml:space="preserve">The absence of standardized security and privacy protocols for </w:t>
      </w:r>
      <w:proofErr w:type="spellStart"/>
      <w:r w:rsidRPr="001216C1">
        <w:t>IoT</w:t>
      </w:r>
      <w:proofErr w:type="spellEnd"/>
      <w:r w:rsidRPr="001216C1">
        <w:t xml:space="preserve"> devices can result in inconsistent security practices across different manufacturers and products.</w:t>
      </w:r>
    </w:p>
    <w:p w:rsidR="001216C1" w:rsidRPr="001216C1" w:rsidRDefault="001216C1" w:rsidP="00B74E9E">
      <w:pPr>
        <w:ind w:firstLine="0"/>
      </w:pPr>
      <w:r w:rsidRPr="001216C1">
        <w:rPr>
          <w:b/>
          <w:bCs/>
        </w:rPr>
        <w:t xml:space="preserve"> Privacy by Design:</w:t>
      </w:r>
    </w:p>
    <w:p w:rsidR="001216C1" w:rsidRPr="001216C1" w:rsidRDefault="001216C1" w:rsidP="003B1469">
      <w:pPr>
        <w:ind w:firstLine="0"/>
        <w:jc w:val="both"/>
      </w:pPr>
      <w:r w:rsidRPr="001216C1">
        <w:t xml:space="preserve">Implementing privacy measures from the design phase of </w:t>
      </w:r>
      <w:proofErr w:type="spellStart"/>
      <w:r w:rsidRPr="001216C1">
        <w:t>IoT</w:t>
      </w:r>
      <w:proofErr w:type="spellEnd"/>
      <w:r w:rsidRPr="001216C1">
        <w:t xml:space="preserve"> devices and systems, known as "privacy by design," is essential. This involves considering privacy implications at every stage of development.</w:t>
      </w:r>
    </w:p>
    <w:p w:rsidR="001216C1" w:rsidRPr="003B1469" w:rsidRDefault="001216C1" w:rsidP="003B1469">
      <w:pPr>
        <w:ind w:firstLine="0"/>
        <w:rPr>
          <w:b/>
          <w:bCs/>
        </w:rPr>
      </w:pPr>
      <w:r w:rsidRPr="001216C1">
        <w:rPr>
          <w:b/>
          <w:bCs/>
        </w:rPr>
        <w:t xml:space="preserve"> Regulatory Compliance:</w:t>
      </w:r>
    </w:p>
    <w:p w:rsidR="001216C1" w:rsidRPr="001216C1" w:rsidRDefault="001216C1" w:rsidP="003B1469">
      <w:pPr>
        <w:ind w:firstLine="0"/>
        <w:jc w:val="both"/>
      </w:pPr>
      <w:proofErr w:type="spellStart"/>
      <w:r w:rsidRPr="001216C1">
        <w:t>IoT</w:t>
      </w:r>
      <w:proofErr w:type="spellEnd"/>
      <w:r w:rsidRPr="001216C1">
        <w:t xml:space="preserve"> device manufacturers and service providers may need to comply with various privacy and security regulations, such as the General Data Protection Regulation (GDPR) in Europe.</w:t>
      </w:r>
    </w:p>
    <w:p w:rsidR="001216C1" w:rsidRPr="001216C1" w:rsidRDefault="001216C1" w:rsidP="001216C1"/>
    <w:p w:rsidR="003F1AAE" w:rsidRDefault="003F1AAE">
      <w:pPr>
        <w:rPr>
          <w:rStyle w:val="Heading3Char"/>
          <w:b w:val="0"/>
          <w:bCs w:val="0"/>
        </w:rPr>
      </w:pPr>
    </w:p>
    <w:p w:rsidR="003F1AAE" w:rsidRDefault="003F1AAE">
      <w:pPr>
        <w:rPr>
          <w:rStyle w:val="Heading3Char"/>
          <w:b w:val="0"/>
          <w:bCs w:val="0"/>
        </w:rPr>
      </w:pPr>
    </w:p>
    <w:p w:rsidR="003F1AAE" w:rsidRDefault="003F1AAE">
      <w:pPr>
        <w:rPr>
          <w:rStyle w:val="Heading3Char"/>
          <w:b w:val="0"/>
          <w:bCs w:val="0"/>
        </w:rPr>
      </w:pPr>
    </w:p>
    <w:p w:rsidR="003F1AAE" w:rsidRDefault="003F1AAE">
      <w:pPr>
        <w:rPr>
          <w:rStyle w:val="Heading3Char"/>
          <w:b w:val="0"/>
          <w:bCs w:val="0"/>
        </w:rPr>
      </w:pPr>
    </w:p>
    <w:p w:rsidR="001B166E" w:rsidRDefault="001B166E" w:rsidP="001B166E">
      <w:pPr>
        <w:jc w:val="center"/>
        <w:rPr>
          <w:rStyle w:val="Heading3Char"/>
          <w:sz w:val="40"/>
          <w:szCs w:val="40"/>
        </w:rPr>
      </w:pPr>
    </w:p>
    <w:p w:rsidR="001B166E" w:rsidRDefault="001B166E" w:rsidP="001B166E">
      <w:pPr>
        <w:jc w:val="center"/>
        <w:rPr>
          <w:rStyle w:val="Heading3Char"/>
          <w:sz w:val="40"/>
          <w:szCs w:val="40"/>
        </w:rPr>
      </w:pPr>
    </w:p>
    <w:p w:rsidR="001B166E" w:rsidRDefault="001B166E" w:rsidP="001B166E">
      <w:pPr>
        <w:jc w:val="center"/>
        <w:rPr>
          <w:rStyle w:val="Heading3Char"/>
          <w:sz w:val="40"/>
          <w:szCs w:val="40"/>
        </w:rPr>
      </w:pPr>
    </w:p>
    <w:p w:rsidR="001B166E" w:rsidRDefault="001B166E" w:rsidP="001B166E">
      <w:pPr>
        <w:jc w:val="center"/>
        <w:rPr>
          <w:rStyle w:val="Heading3Char"/>
          <w:sz w:val="40"/>
          <w:szCs w:val="40"/>
        </w:rPr>
      </w:pPr>
    </w:p>
    <w:p w:rsidR="001B166E" w:rsidRDefault="001B166E" w:rsidP="001B166E">
      <w:pPr>
        <w:jc w:val="center"/>
        <w:rPr>
          <w:rStyle w:val="Heading3Char"/>
          <w:sz w:val="40"/>
          <w:szCs w:val="40"/>
        </w:rPr>
      </w:pPr>
    </w:p>
    <w:p w:rsidR="003B1469" w:rsidRDefault="003B1469" w:rsidP="001B166E">
      <w:pPr>
        <w:jc w:val="center"/>
        <w:rPr>
          <w:rStyle w:val="Heading3Char"/>
          <w:sz w:val="40"/>
          <w:szCs w:val="40"/>
        </w:rPr>
      </w:pPr>
    </w:p>
    <w:p w:rsidR="003B1469" w:rsidRDefault="003B1469" w:rsidP="001B166E">
      <w:pPr>
        <w:jc w:val="center"/>
        <w:rPr>
          <w:rStyle w:val="Heading3Char"/>
          <w:sz w:val="40"/>
          <w:szCs w:val="40"/>
        </w:rPr>
      </w:pPr>
    </w:p>
    <w:p w:rsidR="003B1469" w:rsidRDefault="003B1469" w:rsidP="001B166E">
      <w:pPr>
        <w:jc w:val="center"/>
        <w:rPr>
          <w:rStyle w:val="Heading3Char"/>
          <w:sz w:val="40"/>
          <w:szCs w:val="40"/>
        </w:rPr>
      </w:pPr>
    </w:p>
    <w:p w:rsidR="003B1469" w:rsidRDefault="003B1469" w:rsidP="001B166E">
      <w:pPr>
        <w:jc w:val="center"/>
        <w:rPr>
          <w:rStyle w:val="Heading3Char"/>
          <w:sz w:val="40"/>
          <w:szCs w:val="40"/>
        </w:rPr>
      </w:pPr>
    </w:p>
    <w:p w:rsidR="00242BCA" w:rsidRPr="00B74E9E" w:rsidRDefault="00B74E9E" w:rsidP="001B166E">
      <w:pPr>
        <w:jc w:val="center"/>
        <w:rPr>
          <w:sz w:val="48"/>
          <w:szCs w:val="48"/>
        </w:rPr>
      </w:pPr>
      <w:r w:rsidRPr="00B74E9E">
        <w:rPr>
          <w:rStyle w:val="Heading3Char"/>
          <w:sz w:val="48"/>
          <w:szCs w:val="48"/>
        </w:rPr>
        <w:t>CHAPTER 4:DATA INTERPRETATION AND ANALYSIS.</w:t>
      </w:r>
    </w:p>
    <w:p w:rsidR="00242BCA" w:rsidRDefault="00242BCA">
      <w:pPr>
        <w:ind w:firstLine="0"/>
      </w:pPr>
    </w:p>
    <w:p w:rsidR="001B166E" w:rsidRDefault="001B166E">
      <w:pPr>
        <w:ind w:firstLine="0"/>
      </w:pPr>
    </w:p>
    <w:p w:rsidR="001B166E" w:rsidRDefault="001B166E">
      <w:pPr>
        <w:ind w:firstLine="0"/>
      </w:pPr>
    </w:p>
    <w:p w:rsidR="001B166E" w:rsidRDefault="001B166E">
      <w:pPr>
        <w:ind w:firstLine="0"/>
      </w:pPr>
    </w:p>
    <w:p w:rsidR="001B166E" w:rsidRDefault="001B166E">
      <w:pPr>
        <w:ind w:firstLine="0"/>
      </w:pPr>
    </w:p>
    <w:p w:rsidR="001B166E" w:rsidRDefault="001B166E">
      <w:pPr>
        <w:ind w:firstLine="0"/>
      </w:pPr>
    </w:p>
    <w:p w:rsidR="001B166E" w:rsidRDefault="001B166E">
      <w:pPr>
        <w:ind w:firstLine="0"/>
      </w:pPr>
    </w:p>
    <w:p w:rsidR="009E6DAA" w:rsidRDefault="009E6DAA">
      <w:pPr>
        <w:ind w:firstLine="0"/>
      </w:pPr>
    </w:p>
    <w:p w:rsidR="009E6DAA" w:rsidRDefault="009E6DAA">
      <w:pPr>
        <w:ind w:firstLine="0"/>
      </w:pPr>
    </w:p>
    <w:p w:rsidR="009E6DAA" w:rsidRDefault="009E6DAA">
      <w:pPr>
        <w:ind w:firstLine="0"/>
      </w:pPr>
    </w:p>
    <w:p w:rsidR="009E6DAA" w:rsidRDefault="009E6DAA">
      <w:pPr>
        <w:ind w:firstLine="0"/>
      </w:pPr>
    </w:p>
    <w:p w:rsidR="001B166E" w:rsidRDefault="001B166E">
      <w:pPr>
        <w:ind w:firstLine="0"/>
      </w:pPr>
    </w:p>
    <w:p w:rsidR="00B74E9E" w:rsidRDefault="009E6DAA">
      <w:pPr>
        <w:ind w:firstLine="0"/>
      </w:pPr>
      <w:r>
        <w:t xml:space="preserve">As the study is </w:t>
      </w:r>
      <w:r w:rsidR="00E31040">
        <w:t xml:space="preserve">focused on peoples perceptions on </w:t>
      </w:r>
      <w:proofErr w:type="spellStart"/>
      <w:r w:rsidR="00E31040">
        <w:t>IoT</w:t>
      </w:r>
      <w:proofErr w:type="spellEnd"/>
      <w:r w:rsidR="00E31040">
        <w:t xml:space="preserve"> the data collected through the survey can be better understood by </w:t>
      </w:r>
      <w:r w:rsidR="00BD6E9D">
        <w:t>representing them using tables</w:t>
      </w:r>
      <w:r w:rsidR="00FE6BCA">
        <w:t>. An analysis of the data has been done in this chapter using the tables and the data have been interpreted.</w:t>
      </w:r>
    </w:p>
    <w:p w:rsidR="00242BCA" w:rsidRDefault="00F42152">
      <w:pPr>
        <w:ind w:firstLine="0"/>
      </w:pPr>
      <w:r>
        <w:rPr>
          <w:b/>
          <w:bCs/>
        </w:rPr>
        <w:t>4.1:</w:t>
      </w:r>
      <w:r w:rsidR="00304E26">
        <w:rPr>
          <w:b/>
          <w:bCs/>
        </w:rPr>
        <w:t>Age wise classification of the respondents</w:t>
      </w:r>
    </w:p>
    <w:p w:rsidR="00242BCA" w:rsidRDefault="00304E26">
      <w:pPr>
        <w:ind w:firstLine="0"/>
      </w:pPr>
      <w:r>
        <w:t>As the study tries to assess the awareness of the respondents classification of respondents based on their age makes it an integral part of the study. So A table representing the same is displayed below.</w:t>
      </w:r>
    </w:p>
    <w:p w:rsidR="00242BCA" w:rsidRDefault="00304E26">
      <w:pPr>
        <w:ind w:firstLine="0"/>
        <w:rPr>
          <w:b/>
          <w:bCs/>
        </w:rPr>
      </w:pPr>
      <w:r>
        <w:rPr>
          <w:b/>
          <w:bCs/>
        </w:rPr>
        <w:t xml:space="preserve">Table 4.1: </w:t>
      </w:r>
    </w:p>
    <w:tbl>
      <w:tblPr>
        <w:tblStyle w:val="GridTable5Dark-Accent61"/>
        <w:tblW w:w="3572" w:type="pct"/>
        <w:tblLook w:val="0000" w:firstRow="0" w:lastRow="0" w:firstColumn="0" w:lastColumn="0" w:noHBand="0" w:noVBand="0"/>
      </w:tblPr>
      <w:tblGrid>
        <w:gridCol w:w="2148"/>
        <w:gridCol w:w="2148"/>
        <w:gridCol w:w="2146"/>
      </w:tblGrid>
      <w:tr w:rsidR="00242BCA" w:rsidTr="00B74E9E">
        <w:trPr>
          <w:trHeight w:val="265"/>
        </w:trPr>
        <w:tc>
          <w:tcPr>
            <w:tcW w:w="1667" w:type="pct"/>
            <w:tcBorders>
              <w:top w:val="single" w:sz="4" w:space="0" w:color="FFFFFF"/>
              <w:left w:val="single" w:sz="4" w:space="0" w:color="FFFFFF"/>
              <w:right w:val="nil"/>
            </w:tcBorders>
            <w:shd w:val="clear" w:color="auto" w:fill="4D4D4D"/>
          </w:tcPr>
          <w:p w:rsidR="00242BCA" w:rsidRDefault="00304E26">
            <w:pPr>
              <w:pStyle w:val="NoSpacing"/>
              <w:spacing w:line="240" w:lineRule="auto"/>
              <w:rPr>
                <w:b/>
                <w:bCs/>
                <w:color w:val="FFFFFF"/>
              </w:rPr>
            </w:pPr>
            <w:r>
              <w:rPr>
                <w:b/>
                <w:bCs/>
                <w:color w:val="FFFFFF"/>
              </w:rPr>
              <w:t>age</w:t>
            </w:r>
          </w:p>
        </w:tc>
        <w:tc>
          <w:tcPr>
            <w:tcW w:w="1667" w:type="pct"/>
            <w:tcBorders>
              <w:top w:val="single" w:sz="4" w:space="0" w:color="FFFFFF"/>
              <w:right w:val="nil"/>
            </w:tcBorders>
            <w:shd w:val="clear" w:color="auto" w:fill="4D4D4D"/>
          </w:tcPr>
          <w:p w:rsidR="00242BCA" w:rsidRDefault="00304E26">
            <w:pPr>
              <w:pStyle w:val="NoSpacing"/>
              <w:spacing w:line="240" w:lineRule="auto"/>
              <w:rPr>
                <w:b/>
                <w:bCs/>
                <w:color w:val="FFFFFF"/>
              </w:rPr>
            </w:pPr>
            <w:r>
              <w:rPr>
                <w:b/>
                <w:bCs/>
                <w:color w:val="FFFFFF"/>
              </w:rPr>
              <w:t>responses</w:t>
            </w:r>
          </w:p>
        </w:tc>
        <w:tc>
          <w:tcPr>
            <w:tcW w:w="1666" w:type="pct"/>
            <w:tcBorders>
              <w:top w:val="single" w:sz="4" w:space="0" w:color="FFFFFF"/>
              <w:right w:val="single" w:sz="4" w:space="0" w:color="FFFFFF"/>
            </w:tcBorders>
            <w:shd w:val="clear" w:color="auto" w:fill="4D4D4D"/>
          </w:tcPr>
          <w:p w:rsidR="00242BCA" w:rsidRDefault="00304E26">
            <w:pPr>
              <w:pStyle w:val="NoSpacing"/>
              <w:spacing w:line="240" w:lineRule="auto"/>
              <w:rPr>
                <w:b/>
                <w:bCs/>
                <w:color w:val="FFFFFF"/>
              </w:rPr>
            </w:pPr>
            <w:r>
              <w:rPr>
                <w:b/>
                <w:bCs/>
                <w:color w:val="FFFFFF"/>
              </w:rPr>
              <w:t>percentage</w:t>
            </w:r>
          </w:p>
        </w:tc>
      </w:tr>
      <w:tr w:rsidR="00242BCA" w:rsidTr="00B74E9E">
        <w:trPr>
          <w:trHeight w:val="245"/>
        </w:trPr>
        <w:tc>
          <w:tcPr>
            <w:tcW w:w="1667" w:type="pct"/>
            <w:tcBorders>
              <w:left w:val="single" w:sz="4" w:space="0" w:color="FFFFFF"/>
            </w:tcBorders>
            <w:shd w:val="clear" w:color="auto" w:fill="4D4D4D"/>
          </w:tcPr>
          <w:p w:rsidR="00242BCA" w:rsidRDefault="00304E26">
            <w:pPr>
              <w:pStyle w:val="NoSpacing"/>
              <w:spacing w:line="240" w:lineRule="auto"/>
              <w:rPr>
                <w:b/>
                <w:bCs/>
                <w:color w:val="FFFFFF"/>
              </w:rPr>
            </w:pPr>
            <w:r>
              <w:rPr>
                <w:b/>
                <w:bCs/>
                <w:color w:val="FFFFFF"/>
              </w:rPr>
              <w:t>Under 18</w:t>
            </w:r>
          </w:p>
        </w:tc>
        <w:tc>
          <w:tcPr>
            <w:tcW w:w="1667" w:type="pct"/>
            <w:shd w:val="clear" w:color="auto" w:fill="B7B7B7"/>
          </w:tcPr>
          <w:p w:rsidR="00242BCA" w:rsidRDefault="00304E26">
            <w:pPr>
              <w:pStyle w:val="NoSpacing"/>
              <w:spacing w:line="240" w:lineRule="auto"/>
              <w:rPr>
                <w:lang w:val="en-IN"/>
              </w:rPr>
            </w:pPr>
            <w:r>
              <w:rPr>
                <w:lang w:val="en-IN"/>
              </w:rPr>
              <w:t>08</w:t>
            </w:r>
          </w:p>
        </w:tc>
        <w:tc>
          <w:tcPr>
            <w:tcW w:w="1666" w:type="pct"/>
            <w:shd w:val="clear" w:color="auto" w:fill="B7B7B7"/>
          </w:tcPr>
          <w:p w:rsidR="00242BCA" w:rsidRDefault="00304E26">
            <w:pPr>
              <w:pStyle w:val="NoSpacing"/>
              <w:spacing w:line="240" w:lineRule="auto"/>
              <w:rPr>
                <w:lang w:val="en-IN"/>
              </w:rPr>
            </w:pPr>
            <w:r>
              <w:rPr>
                <w:lang w:val="en-IN"/>
              </w:rPr>
              <w:t>12.1</w:t>
            </w:r>
          </w:p>
        </w:tc>
      </w:tr>
      <w:tr w:rsidR="00242BCA" w:rsidTr="00B74E9E">
        <w:trPr>
          <w:trHeight w:val="265"/>
        </w:trPr>
        <w:tc>
          <w:tcPr>
            <w:tcW w:w="1667" w:type="pct"/>
            <w:tcBorders>
              <w:left w:val="single" w:sz="4" w:space="0" w:color="FFFFFF"/>
            </w:tcBorders>
            <w:shd w:val="clear" w:color="auto" w:fill="4D4D4D"/>
          </w:tcPr>
          <w:p w:rsidR="00242BCA" w:rsidRDefault="00304E26">
            <w:pPr>
              <w:pStyle w:val="NoSpacing"/>
              <w:spacing w:line="240" w:lineRule="auto"/>
              <w:rPr>
                <w:b/>
                <w:bCs/>
                <w:color w:val="FFFFFF"/>
              </w:rPr>
            </w:pPr>
            <w:r>
              <w:rPr>
                <w:b/>
                <w:bCs/>
                <w:color w:val="FFFFFF"/>
              </w:rPr>
              <w:t>18-24</w:t>
            </w:r>
          </w:p>
        </w:tc>
        <w:tc>
          <w:tcPr>
            <w:tcW w:w="1667" w:type="pct"/>
          </w:tcPr>
          <w:p w:rsidR="00242BCA" w:rsidRDefault="00304E26">
            <w:pPr>
              <w:pStyle w:val="NoSpacing"/>
              <w:spacing w:line="240" w:lineRule="auto"/>
              <w:rPr>
                <w:lang w:val="en-IN"/>
              </w:rPr>
            </w:pPr>
            <w:r>
              <w:rPr>
                <w:lang w:val="en-IN"/>
              </w:rPr>
              <w:t>46</w:t>
            </w:r>
          </w:p>
        </w:tc>
        <w:tc>
          <w:tcPr>
            <w:tcW w:w="1666" w:type="pct"/>
          </w:tcPr>
          <w:p w:rsidR="00242BCA" w:rsidRDefault="00304E26">
            <w:pPr>
              <w:pStyle w:val="NoSpacing"/>
              <w:spacing w:line="240" w:lineRule="auto"/>
              <w:rPr>
                <w:lang w:val="en-IN"/>
              </w:rPr>
            </w:pPr>
            <w:r>
              <w:rPr>
                <w:lang w:val="en-IN"/>
              </w:rPr>
              <w:t>69.7</w:t>
            </w:r>
          </w:p>
        </w:tc>
      </w:tr>
      <w:tr w:rsidR="00242BCA" w:rsidTr="00B74E9E">
        <w:trPr>
          <w:trHeight w:val="265"/>
        </w:trPr>
        <w:tc>
          <w:tcPr>
            <w:tcW w:w="1667" w:type="pct"/>
            <w:tcBorders>
              <w:left w:val="single" w:sz="4" w:space="0" w:color="FFFFFF"/>
            </w:tcBorders>
            <w:shd w:val="clear" w:color="auto" w:fill="4D4D4D"/>
          </w:tcPr>
          <w:p w:rsidR="00242BCA" w:rsidRDefault="00304E26">
            <w:pPr>
              <w:pStyle w:val="NoSpacing"/>
              <w:spacing w:line="240" w:lineRule="auto"/>
              <w:rPr>
                <w:b/>
                <w:bCs/>
                <w:color w:val="FFFFFF"/>
              </w:rPr>
            </w:pPr>
            <w:r>
              <w:rPr>
                <w:b/>
                <w:bCs/>
                <w:color w:val="FFFFFF"/>
              </w:rPr>
              <w:t>25-34</w:t>
            </w:r>
          </w:p>
        </w:tc>
        <w:tc>
          <w:tcPr>
            <w:tcW w:w="1667" w:type="pct"/>
            <w:shd w:val="clear" w:color="auto" w:fill="B7B7B7"/>
          </w:tcPr>
          <w:p w:rsidR="00242BCA" w:rsidRDefault="00304E26">
            <w:pPr>
              <w:pStyle w:val="NoSpacing"/>
              <w:spacing w:line="240" w:lineRule="auto"/>
              <w:rPr>
                <w:lang w:val="en-IN"/>
              </w:rPr>
            </w:pPr>
            <w:r>
              <w:rPr>
                <w:lang w:val="en-IN"/>
              </w:rPr>
              <w:t>10</w:t>
            </w:r>
          </w:p>
        </w:tc>
        <w:tc>
          <w:tcPr>
            <w:tcW w:w="1666" w:type="pct"/>
            <w:shd w:val="clear" w:color="auto" w:fill="B7B7B7"/>
          </w:tcPr>
          <w:p w:rsidR="00242BCA" w:rsidRDefault="00304E26">
            <w:pPr>
              <w:pStyle w:val="NoSpacing"/>
              <w:spacing w:line="240" w:lineRule="auto"/>
              <w:rPr>
                <w:lang w:val="en-IN"/>
              </w:rPr>
            </w:pPr>
            <w:r>
              <w:rPr>
                <w:lang w:val="en-IN"/>
              </w:rPr>
              <w:t>15.2</w:t>
            </w:r>
          </w:p>
        </w:tc>
      </w:tr>
      <w:tr w:rsidR="00242BCA" w:rsidTr="00B74E9E">
        <w:trPr>
          <w:trHeight w:val="265"/>
        </w:trPr>
        <w:tc>
          <w:tcPr>
            <w:tcW w:w="1667" w:type="pct"/>
            <w:tcBorders>
              <w:left w:val="single" w:sz="4" w:space="0" w:color="FFFFFF"/>
            </w:tcBorders>
            <w:shd w:val="clear" w:color="auto" w:fill="4D4D4D"/>
          </w:tcPr>
          <w:p w:rsidR="00242BCA" w:rsidRDefault="00304E26">
            <w:pPr>
              <w:pStyle w:val="NoSpacing"/>
              <w:spacing w:line="240" w:lineRule="auto"/>
              <w:rPr>
                <w:b/>
                <w:bCs/>
                <w:color w:val="FFFFFF"/>
              </w:rPr>
            </w:pPr>
            <w:r>
              <w:rPr>
                <w:b/>
                <w:bCs/>
                <w:color w:val="FFFFFF"/>
              </w:rPr>
              <w:t>35-44</w:t>
            </w:r>
          </w:p>
        </w:tc>
        <w:tc>
          <w:tcPr>
            <w:tcW w:w="1667" w:type="pct"/>
          </w:tcPr>
          <w:p w:rsidR="00242BCA" w:rsidRDefault="00304E26">
            <w:pPr>
              <w:pStyle w:val="NoSpacing"/>
              <w:spacing w:line="240" w:lineRule="auto"/>
              <w:rPr>
                <w:lang w:val="en-IN"/>
              </w:rPr>
            </w:pPr>
            <w:r>
              <w:rPr>
                <w:lang w:val="en-IN"/>
              </w:rPr>
              <w:t>02</w:t>
            </w:r>
          </w:p>
        </w:tc>
        <w:tc>
          <w:tcPr>
            <w:tcW w:w="1666" w:type="pct"/>
          </w:tcPr>
          <w:p w:rsidR="00242BCA" w:rsidRDefault="00304E26">
            <w:pPr>
              <w:pStyle w:val="NoSpacing"/>
              <w:spacing w:line="240" w:lineRule="auto"/>
              <w:rPr>
                <w:lang w:val="en-IN"/>
              </w:rPr>
            </w:pPr>
            <w:r>
              <w:rPr>
                <w:lang w:val="en-IN"/>
              </w:rPr>
              <w:t>3</w:t>
            </w:r>
          </w:p>
        </w:tc>
      </w:tr>
      <w:tr w:rsidR="00242BCA" w:rsidTr="00B74E9E">
        <w:trPr>
          <w:trHeight w:val="265"/>
        </w:trPr>
        <w:tc>
          <w:tcPr>
            <w:tcW w:w="1667" w:type="pct"/>
            <w:tcBorders>
              <w:left w:val="single" w:sz="4" w:space="0" w:color="FFFFFF"/>
            </w:tcBorders>
            <w:shd w:val="clear" w:color="auto" w:fill="4D4D4D"/>
          </w:tcPr>
          <w:p w:rsidR="00242BCA" w:rsidRDefault="00304E26">
            <w:pPr>
              <w:pStyle w:val="NoSpacing"/>
              <w:spacing w:line="240" w:lineRule="auto"/>
              <w:rPr>
                <w:b/>
                <w:bCs/>
                <w:color w:val="FFFFFF"/>
              </w:rPr>
            </w:pPr>
            <w:r>
              <w:rPr>
                <w:b/>
                <w:bCs/>
                <w:color w:val="FFFFFF"/>
              </w:rPr>
              <w:t>45-54</w:t>
            </w:r>
          </w:p>
        </w:tc>
        <w:tc>
          <w:tcPr>
            <w:tcW w:w="1667" w:type="pct"/>
            <w:shd w:val="clear" w:color="auto" w:fill="B7B7B7"/>
          </w:tcPr>
          <w:p w:rsidR="00242BCA" w:rsidRDefault="00304E26">
            <w:pPr>
              <w:pStyle w:val="NoSpacing"/>
              <w:spacing w:line="240" w:lineRule="auto"/>
              <w:rPr>
                <w:lang w:val="en-IN"/>
              </w:rPr>
            </w:pPr>
            <w:r>
              <w:rPr>
                <w:lang w:val="en-IN"/>
              </w:rPr>
              <w:t>0</w:t>
            </w:r>
          </w:p>
        </w:tc>
        <w:tc>
          <w:tcPr>
            <w:tcW w:w="1666" w:type="pct"/>
            <w:shd w:val="clear" w:color="auto" w:fill="B7B7B7"/>
          </w:tcPr>
          <w:p w:rsidR="00242BCA" w:rsidRDefault="00304E26">
            <w:pPr>
              <w:pStyle w:val="NoSpacing"/>
              <w:spacing w:line="240" w:lineRule="auto"/>
              <w:rPr>
                <w:lang w:val="en-IN"/>
              </w:rPr>
            </w:pPr>
            <w:r>
              <w:rPr>
                <w:lang w:val="en-IN"/>
              </w:rPr>
              <w:t>0</w:t>
            </w:r>
          </w:p>
        </w:tc>
      </w:tr>
      <w:tr w:rsidR="00242BCA" w:rsidTr="00B74E9E">
        <w:trPr>
          <w:trHeight w:val="265"/>
        </w:trPr>
        <w:tc>
          <w:tcPr>
            <w:tcW w:w="1667" w:type="pct"/>
            <w:tcBorders>
              <w:left w:val="single" w:sz="4" w:space="0" w:color="FFFFFF"/>
            </w:tcBorders>
            <w:shd w:val="clear" w:color="auto" w:fill="4D4D4D"/>
          </w:tcPr>
          <w:p w:rsidR="00242BCA" w:rsidRDefault="00304E26">
            <w:pPr>
              <w:pStyle w:val="NoSpacing"/>
              <w:spacing w:line="240" w:lineRule="auto"/>
              <w:rPr>
                <w:color w:val="FFFFFF"/>
              </w:rPr>
            </w:pPr>
            <w:r>
              <w:rPr>
                <w:b/>
                <w:bCs/>
                <w:color w:val="FFFFFF"/>
              </w:rPr>
              <w:t>55-64</w:t>
            </w:r>
          </w:p>
        </w:tc>
        <w:tc>
          <w:tcPr>
            <w:tcW w:w="1667" w:type="pct"/>
          </w:tcPr>
          <w:p w:rsidR="00242BCA" w:rsidRDefault="00304E26">
            <w:pPr>
              <w:pStyle w:val="NoSpacing"/>
              <w:spacing w:line="240" w:lineRule="auto"/>
              <w:rPr>
                <w:lang w:val="en-IN"/>
              </w:rPr>
            </w:pPr>
            <w:r>
              <w:rPr>
                <w:lang w:val="en-IN"/>
              </w:rPr>
              <w:t>0</w:t>
            </w:r>
          </w:p>
        </w:tc>
        <w:tc>
          <w:tcPr>
            <w:tcW w:w="1666" w:type="pct"/>
          </w:tcPr>
          <w:p w:rsidR="00242BCA" w:rsidRDefault="00304E26">
            <w:pPr>
              <w:pStyle w:val="NoSpacing"/>
              <w:spacing w:line="240" w:lineRule="auto"/>
              <w:rPr>
                <w:lang w:val="en-IN"/>
              </w:rPr>
            </w:pPr>
            <w:r>
              <w:rPr>
                <w:lang w:val="en-IN"/>
              </w:rPr>
              <w:t>0</w:t>
            </w:r>
          </w:p>
        </w:tc>
      </w:tr>
      <w:tr w:rsidR="00242BCA" w:rsidTr="00B74E9E">
        <w:trPr>
          <w:trHeight w:val="265"/>
        </w:trPr>
        <w:tc>
          <w:tcPr>
            <w:tcW w:w="1667" w:type="pct"/>
            <w:tcBorders>
              <w:left w:val="single" w:sz="4" w:space="0" w:color="FFFFFF"/>
              <w:bottom w:val="single" w:sz="4" w:space="0" w:color="FFFFFF"/>
            </w:tcBorders>
            <w:shd w:val="clear" w:color="auto" w:fill="4D4D4D"/>
          </w:tcPr>
          <w:p w:rsidR="00242BCA" w:rsidRDefault="00304E26">
            <w:pPr>
              <w:pStyle w:val="NoSpacing"/>
              <w:spacing w:line="240" w:lineRule="auto"/>
              <w:rPr>
                <w:b/>
                <w:bCs/>
                <w:color w:val="FFFFFF"/>
              </w:rPr>
            </w:pPr>
            <w:r>
              <w:rPr>
                <w:b/>
                <w:bCs/>
                <w:color w:val="FFFFFF"/>
              </w:rPr>
              <w:t>65 &amp; above</w:t>
            </w:r>
          </w:p>
        </w:tc>
        <w:tc>
          <w:tcPr>
            <w:tcW w:w="1667" w:type="pct"/>
            <w:shd w:val="clear" w:color="auto" w:fill="B7B7B7"/>
          </w:tcPr>
          <w:p w:rsidR="00242BCA" w:rsidRDefault="00304E26">
            <w:pPr>
              <w:pStyle w:val="NoSpacing"/>
              <w:spacing w:line="240" w:lineRule="auto"/>
              <w:rPr>
                <w:lang w:val="en-IN"/>
              </w:rPr>
            </w:pPr>
            <w:r>
              <w:rPr>
                <w:lang w:val="en-IN"/>
              </w:rPr>
              <w:t>0</w:t>
            </w:r>
          </w:p>
        </w:tc>
        <w:tc>
          <w:tcPr>
            <w:tcW w:w="1666" w:type="pct"/>
            <w:shd w:val="clear" w:color="auto" w:fill="B7B7B7"/>
          </w:tcPr>
          <w:p w:rsidR="00242BCA" w:rsidRDefault="00304E26">
            <w:pPr>
              <w:pStyle w:val="NoSpacing"/>
              <w:spacing w:line="240" w:lineRule="auto"/>
              <w:rPr>
                <w:lang w:val="en-IN"/>
              </w:rPr>
            </w:pPr>
            <w:r>
              <w:rPr>
                <w:lang w:val="en-IN"/>
              </w:rPr>
              <w:t>0</w:t>
            </w:r>
          </w:p>
        </w:tc>
      </w:tr>
    </w:tbl>
    <w:p w:rsidR="00242BCA" w:rsidRDefault="00304E26" w:rsidP="00B74E9E">
      <w:pPr>
        <w:ind w:firstLine="0"/>
        <w:jc w:val="both"/>
        <w:rPr>
          <w:lang w:val="en-IN"/>
        </w:rPr>
      </w:pPr>
      <w:r>
        <w:rPr>
          <w:b/>
          <w:bCs/>
          <w:lang w:val="en-IN"/>
        </w:rPr>
        <w:t xml:space="preserve">Analysis and </w:t>
      </w:r>
      <w:proofErr w:type="spellStart"/>
      <w:r>
        <w:rPr>
          <w:b/>
          <w:bCs/>
          <w:lang w:val="en-IN"/>
        </w:rPr>
        <w:t>interpretation:</w:t>
      </w:r>
      <w:r>
        <w:rPr>
          <w:lang w:val="en-IN"/>
        </w:rPr>
        <w:t>The</w:t>
      </w:r>
      <w:proofErr w:type="spellEnd"/>
      <w:r>
        <w:rPr>
          <w:lang w:val="en-IN"/>
        </w:rPr>
        <w:t xml:space="preserve"> majority of respondents fall within the 18-24 age group, comprising a significant 69.7% of the total sample. The next most prominent group is those under 18, making up 12.1% of the respondents. The 25-34 age bracket follows with 15.2%, while both the 35-44, 45-54, 55-64, and 65 &amp; above categories have no representation in the survey. This distribution indicates a strong skew towards younger participants, potentially suggesting a limited diversity in age groups within the sample.</w:t>
      </w:r>
    </w:p>
    <w:p w:rsidR="00242BCA" w:rsidRDefault="00242BCA">
      <w:pPr>
        <w:ind w:firstLine="0"/>
        <w:rPr>
          <w:lang w:val="en-IN"/>
        </w:rPr>
      </w:pPr>
    </w:p>
    <w:p w:rsidR="00242BCA" w:rsidRDefault="00F42152">
      <w:pPr>
        <w:ind w:firstLine="0"/>
        <w:rPr>
          <w:b/>
          <w:bCs/>
        </w:rPr>
      </w:pPr>
      <w:r>
        <w:rPr>
          <w:b/>
          <w:bCs/>
        </w:rPr>
        <w:t>4.2:</w:t>
      </w:r>
      <w:r w:rsidR="00304E26">
        <w:rPr>
          <w:b/>
          <w:bCs/>
        </w:rPr>
        <w:t>Classification of respondents based on gender</w:t>
      </w:r>
    </w:p>
    <w:p w:rsidR="00242BCA" w:rsidRDefault="00304E26">
      <w:pPr>
        <w:ind w:firstLine="0"/>
      </w:pPr>
      <w:r>
        <w:t xml:space="preserve">As the study is trying to identify the user experience and reasons for </w:t>
      </w:r>
      <w:r w:rsidR="00032C68">
        <w:t>adaptation, this</w:t>
      </w:r>
      <w:r>
        <w:t xml:space="preserve"> may differ among different genders. A table </w:t>
      </w:r>
      <w:r w:rsidR="00393AF7">
        <w:t>representing</w:t>
      </w:r>
      <w:r>
        <w:t xml:space="preserve"> the same is displayed below.</w:t>
      </w:r>
    </w:p>
    <w:p w:rsidR="00242BCA" w:rsidRDefault="00304E26">
      <w:pPr>
        <w:pStyle w:val="NoSpacing"/>
      </w:pPr>
      <w:r>
        <w:t>Table 4.2:</w:t>
      </w:r>
    </w:p>
    <w:tbl>
      <w:tblPr>
        <w:tblStyle w:val="GridTable5Dark-Accent61"/>
        <w:tblW w:w="3001" w:type="pct"/>
        <w:tblInd w:w="-113" w:type="dxa"/>
        <w:tblLook w:val="0000" w:firstRow="0" w:lastRow="0" w:firstColumn="0" w:lastColumn="0" w:noHBand="0" w:noVBand="0"/>
      </w:tblPr>
      <w:tblGrid>
        <w:gridCol w:w="1806"/>
        <w:gridCol w:w="1803"/>
        <w:gridCol w:w="1803"/>
      </w:tblGrid>
      <w:tr w:rsidR="00242BCA" w:rsidTr="00242BCA">
        <w:tc>
          <w:tcPr>
            <w:tcW w:w="1668" w:type="pct"/>
            <w:tcBorders>
              <w:top w:val="single" w:sz="4" w:space="0" w:color="FFFFFF"/>
              <w:left w:val="single" w:sz="4" w:space="0" w:color="FFFFFF"/>
              <w:right w:val="nil"/>
            </w:tcBorders>
            <w:shd w:val="clear" w:color="auto" w:fill="4D4D4D"/>
          </w:tcPr>
          <w:p w:rsidR="00242BCA" w:rsidRDefault="00304E26">
            <w:pPr>
              <w:pStyle w:val="NoSpacing"/>
              <w:spacing w:line="240" w:lineRule="auto"/>
              <w:rPr>
                <w:b/>
                <w:bCs/>
                <w:color w:val="FFFFFF"/>
              </w:rPr>
            </w:pPr>
            <w:r>
              <w:rPr>
                <w:b/>
                <w:bCs/>
                <w:color w:val="FFFFFF"/>
              </w:rPr>
              <w:t>gender</w:t>
            </w:r>
          </w:p>
        </w:tc>
        <w:tc>
          <w:tcPr>
            <w:tcW w:w="1666" w:type="pct"/>
            <w:tcBorders>
              <w:top w:val="single" w:sz="4" w:space="0" w:color="FFFFFF"/>
              <w:right w:val="nil"/>
            </w:tcBorders>
            <w:shd w:val="clear" w:color="auto" w:fill="4D4D4D"/>
          </w:tcPr>
          <w:p w:rsidR="00242BCA" w:rsidRDefault="00304E26">
            <w:pPr>
              <w:pStyle w:val="NoSpacing"/>
              <w:spacing w:line="240" w:lineRule="auto"/>
              <w:rPr>
                <w:b/>
                <w:bCs/>
                <w:color w:val="FFFFFF"/>
              </w:rPr>
            </w:pPr>
            <w:r>
              <w:rPr>
                <w:b/>
                <w:bCs/>
                <w:color w:val="FFFFFF"/>
              </w:rPr>
              <w:t>Responses</w:t>
            </w:r>
          </w:p>
        </w:tc>
        <w:tc>
          <w:tcPr>
            <w:tcW w:w="1666" w:type="pct"/>
            <w:tcBorders>
              <w:top w:val="single" w:sz="4" w:space="0" w:color="FFFFFF"/>
              <w:right w:val="single" w:sz="4" w:space="0" w:color="FFFFFF"/>
            </w:tcBorders>
            <w:shd w:val="clear" w:color="auto" w:fill="4D4D4D"/>
          </w:tcPr>
          <w:p w:rsidR="00242BCA" w:rsidRDefault="00304E26">
            <w:pPr>
              <w:pStyle w:val="NoSpacing"/>
              <w:spacing w:line="240" w:lineRule="auto"/>
              <w:rPr>
                <w:b/>
                <w:bCs/>
                <w:color w:val="FFFFFF"/>
              </w:rPr>
            </w:pPr>
            <w:r>
              <w:rPr>
                <w:b/>
                <w:bCs/>
                <w:color w:val="FFFFFF"/>
              </w:rPr>
              <w:t>Percentage</w:t>
            </w:r>
          </w:p>
        </w:tc>
      </w:tr>
      <w:tr w:rsidR="00242BCA" w:rsidTr="00242BCA">
        <w:tc>
          <w:tcPr>
            <w:tcW w:w="1668" w:type="pct"/>
            <w:tcBorders>
              <w:left w:val="single" w:sz="4" w:space="0" w:color="FFFFFF"/>
            </w:tcBorders>
            <w:shd w:val="clear" w:color="auto" w:fill="4D4D4D"/>
          </w:tcPr>
          <w:p w:rsidR="00242BCA" w:rsidRDefault="00304E26">
            <w:pPr>
              <w:pStyle w:val="NoSpacing"/>
              <w:spacing w:line="240" w:lineRule="auto"/>
              <w:rPr>
                <w:b/>
                <w:bCs/>
                <w:color w:val="FFFFFF"/>
              </w:rPr>
            </w:pPr>
            <w:r>
              <w:rPr>
                <w:b/>
                <w:bCs/>
                <w:color w:val="FFFFFF"/>
              </w:rPr>
              <w:t>Male</w:t>
            </w:r>
          </w:p>
        </w:tc>
        <w:tc>
          <w:tcPr>
            <w:tcW w:w="1666" w:type="pct"/>
            <w:shd w:val="clear" w:color="auto" w:fill="B7B7B7"/>
          </w:tcPr>
          <w:p w:rsidR="00242BCA" w:rsidRDefault="00304E26">
            <w:pPr>
              <w:pStyle w:val="NoSpacing"/>
              <w:spacing w:line="240" w:lineRule="auto"/>
              <w:rPr>
                <w:lang w:val="en-IN"/>
              </w:rPr>
            </w:pPr>
            <w:r>
              <w:rPr>
                <w:lang w:val="en-IN"/>
              </w:rPr>
              <w:t>37</w:t>
            </w:r>
          </w:p>
        </w:tc>
        <w:tc>
          <w:tcPr>
            <w:tcW w:w="1666" w:type="pct"/>
            <w:shd w:val="clear" w:color="auto" w:fill="B7B7B7"/>
          </w:tcPr>
          <w:p w:rsidR="00242BCA" w:rsidRDefault="00304E26">
            <w:pPr>
              <w:pStyle w:val="NoSpacing"/>
              <w:spacing w:line="240" w:lineRule="auto"/>
              <w:rPr>
                <w:lang w:val="en-IN"/>
              </w:rPr>
            </w:pPr>
            <w:r>
              <w:rPr>
                <w:lang w:val="en-IN"/>
              </w:rPr>
              <w:t>57.7</w:t>
            </w:r>
          </w:p>
        </w:tc>
      </w:tr>
      <w:tr w:rsidR="00242BCA" w:rsidTr="00242BCA">
        <w:tc>
          <w:tcPr>
            <w:tcW w:w="1668" w:type="pct"/>
            <w:tcBorders>
              <w:left w:val="single" w:sz="4" w:space="0" w:color="FFFFFF"/>
            </w:tcBorders>
            <w:shd w:val="clear" w:color="auto" w:fill="4D4D4D"/>
          </w:tcPr>
          <w:p w:rsidR="00242BCA" w:rsidRDefault="00304E26">
            <w:pPr>
              <w:pStyle w:val="NoSpacing"/>
              <w:spacing w:line="240" w:lineRule="auto"/>
              <w:rPr>
                <w:b/>
                <w:bCs/>
                <w:color w:val="FFFFFF"/>
              </w:rPr>
            </w:pPr>
            <w:r>
              <w:rPr>
                <w:b/>
                <w:bCs/>
                <w:color w:val="FFFFFF"/>
              </w:rPr>
              <w:t>Female</w:t>
            </w:r>
          </w:p>
        </w:tc>
        <w:tc>
          <w:tcPr>
            <w:tcW w:w="1666" w:type="pct"/>
          </w:tcPr>
          <w:p w:rsidR="00242BCA" w:rsidRDefault="00304E26">
            <w:pPr>
              <w:pStyle w:val="NoSpacing"/>
              <w:spacing w:line="240" w:lineRule="auto"/>
              <w:rPr>
                <w:lang w:val="en-IN"/>
              </w:rPr>
            </w:pPr>
            <w:r>
              <w:rPr>
                <w:lang w:val="en-IN"/>
              </w:rPr>
              <w:t>26</w:t>
            </w:r>
          </w:p>
        </w:tc>
        <w:tc>
          <w:tcPr>
            <w:tcW w:w="1666" w:type="pct"/>
          </w:tcPr>
          <w:p w:rsidR="00242BCA" w:rsidRDefault="00304E26">
            <w:pPr>
              <w:pStyle w:val="NoSpacing"/>
              <w:spacing w:line="240" w:lineRule="auto"/>
              <w:rPr>
                <w:lang w:val="en-IN"/>
              </w:rPr>
            </w:pPr>
            <w:r>
              <w:rPr>
                <w:lang w:val="en-IN"/>
              </w:rPr>
              <w:t>41.8</w:t>
            </w:r>
          </w:p>
        </w:tc>
      </w:tr>
      <w:tr w:rsidR="00242BCA" w:rsidTr="00242BCA">
        <w:tc>
          <w:tcPr>
            <w:tcW w:w="1668" w:type="pct"/>
            <w:tcBorders>
              <w:left w:val="single" w:sz="4" w:space="0" w:color="FFFFFF"/>
              <w:bottom w:val="single" w:sz="4" w:space="0" w:color="FFFFFF"/>
            </w:tcBorders>
            <w:shd w:val="clear" w:color="auto" w:fill="4D4D4D"/>
          </w:tcPr>
          <w:p w:rsidR="00242BCA" w:rsidRDefault="00304E26">
            <w:pPr>
              <w:pStyle w:val="NoSpacing"/>
              <w:spacing w:line="240" w:lineRule="auto"/>
              <w:rPr>
                <w:b/>
                <w:bCs/>
                <w:color w:val="FFFFFF"/>
                <w:lang w:val="en-IN"/>
              </w:rPr>
            </w:pPr>
            <w:r>
              <w:rPr>
                <w:b/>
                <w:bCs/>
                <w:color w:val="FFFFFF"/>
                <w:lang w:val="en-IN"/>
              </w:rPr>
              <w:t>Prefer not to say</w:t>
            </w:r>
          </w:p>
        </w:tc>
        <w:tc>
          <w:tcPr>
            <w:tcW w:w="1666" w:type="pct"/>
            <w:shd w:val="clear" w:color="auto" w:fill="B7B7B7"/>
          </w:tcPr>
          <w:p w:rsidR="00242BCA" w:rsidRDefault="00304E26">
            <w:pPr>
              <w:pStyle w:val="NoSpacing"/>
              <w:spacing w:line="240" w:lineRule="auto"/>
              <w:rPr>
                <w:lang w:val="en-IN"/>
              </w:rPr>
            </w:pPr>
            <w:r>
              <w:rPr>
                <w:lang w:val="en-IN"/>
              </w:rPr>
              <w:t>01</w:t>
            </w:r>
          </w:p>
        </w:tc>
        <w:tc>
          <w:tcPr>
            <w:tcW w:w="1666" w:type="pct"/>
            <w:shd w:val="clear" w:color="auto" w:fill="B7B7B7"/>
          </w:tcPr>
          <w:p w:rsidR="00242BCA" w:rsidRDefault="00304E26">
            <w:pPr>
              <w:pStyle w:val="NoSpacing"/>
              <w:spacing w:line="240" w:lineRule="auto"/>
              <w:rPr>
                <w:lang w:val="en-IN"/>
              </w:rPr>
            </w:pPr>
            <w:r>
              <w:rPr>
                <w:lang w:val="en-IN"/>
              </w:rPr>
              <w:t>1.5</w:t>
            </w:r>
          </w:p>
        </w:tc>
      </w:tr>
    </w:tbl>
    <w:p w:rsidR="00242BCA" w:rsidRDefault="00242BCA">
      <w:pPr>
        <w:ind w:firstLine="0"/>
        <w:rPr>
          <w:b/>
          <w:bCs/>
          <w:lang w:val="en-IN"/>
        </w:rPr>
      </w:pPr>
    </w:p>
    <w:p w:rsidR="00242BCA" w:rsidRDefault="00304E26" w:rsidP="00B74E9E">
      <w:pPr>
        <w:ind w:firstLine="0"/>
        <w:jc w:val="both"/>
        <w:rPr>
          <w:lang w:val="en-IN"/>
        </w:rPr>
      </w:pPr>
      <w:r>
        <w:rPr>
          <w:b/>
          <w:bCs/>
          <w:lang w:val="en-IN"/>
        </w:rPr>
        <w:t xml:space="preserve">Analysis and </w:t>
      </w:r>
      <w:proofErr w:type="spellStart"/>
      <w:r>
        <w:rPr>
          <w:b/>
          <w:bCs/>
          <w:lang w:val="en-IN"/>
        </w:rPr>
        <w:t>interpretation:</w:t>
      </w:r>
      <w:r>
        <w:rPr>
          <w:lang w:val="en-IN"/>
        </w:rPr>
        <w:t>The</w:t>
      </w:r>
      <w:proofErr w:type="spellEnd"/>
      <w:r>
        <w:rPr>
          <w:lang w:val="en-IN"/>
        </w:rPr>
        <w:t xml:space="preserve"> classification of respondents based on gender in Table 4.2 provides insights into the gender distribution within the study sample. The analysis indicates that the majority of respondents, comprising 57.7%, identify as male, while 41.8% identify as female. This suggests a slight gender imbalance in the sample, with a higher representation of males. Additionally, 1.5% of respondents chose not to disclose their gender </w:t>
      </w:r>
      <w:proofErr w:type="spellStart"/>
      <w:r>
        <w:rPr>
          <w:lang w:val="en-IN"/>
        </w:rPr>
        <w:t>preference.In</w:t>
      </w:r>
      <w:proofErr w:type="spellEnd"/>
      <w:r>
        <w:rPr>
          <w:lang w:val="en-IN"/>
        </w:rPr>
        <w:t xml:space="preserve"> conclusion, the study's sample is skewed towards male respondents</w:t>
      </w:r>
    </w:p>
    <w:p w:rsidR="00242BCA" w:rsidRDefault="00242BCA">
      <w:pPr>
        <w:ind w:firstLine="0"/>
        <w:rPr>
          <w:b/>
          <w:bCs/>
        </w:rPr>
      </w:pPr>
    </w:p>
    <w:p w:rsidR="00242BCA" w:rsidRDefault="00F42152">
      <w:pPr>
        <w:ind w:firstLine="0"/>
        <w:rPr>
          <w:b/>
          <w:bCs/>
        </w:rPr>
      </w:pPr>
      <w:r>
        <w:rPr>
          <w:b/>
          <w:bCs/>
        </w:rPr>
        <w:t>4.3</w:t>
      </w:r>
      <w:r w:rsidR="00055EFD">
        <w:rPr>
          <w:b/>
          <w:bCs/>
        </w:rPr>
        <w:t>:</w:t>
      </w:r>
      <w:r w:rsidR="00304E26">
        <w:rPr>
          <w:b/>
          <w:bCs/>
        </w:rPr>
        <w:t>Educational status of the respondents</w:t>
      </w:r>
    </w:p>
    <w:p w:rsidR="00242BCA" w:rsidRDefault="00304E26">
      <w:pPr>
        <w:ind w:firstLine="0"/>
      </w:pPr>
      <w:r>
        <w:t xml:space="preserve">As the study is trying to identify the user experience and reasons for adaptation, the educational status of respondents will have an effect on these factors. So a table </w:t>
      </w:r>
      <w:r w:rsidR="00032C68">
        <w:t>representing</w:t>
      </w:r>
      <w:r>
        <w:t xml:space="preserve"> the same is displayed below.</w:t>
      </w:r>
    </w:p>
    <w:p w:rsidR="00242BCA" w:rsidRPr="00B67D26" w:rsidRDefault="00304E26">
      <w:pPr>
        <w:pStyle w:val="NoSpacing"/>
        <w:rPr>
          <w:b/>
          <w:bCs/>
        </w:rPr>
      </w:pPr>
      <w:r w:rsidRPr="00B67D26">
        <w:rPr>
          <w:b/>
          <w:bCs/>
        </w:rPr>
        <w:t>Table 4.3</w:t>
      </w:r>
    </w:p>
    <w:tbl>
      <w:tblPr>
        <w:tblStyle w:val="GridTable5Dark-Accent61"/>
        <w:tblW w:w="3841" w:type="pct"/>
        <w:tblInd w:w="-113" w:type="dxa"/>
        <w:tblLook w:val="0000" w:firstRow="0" w:lastRow="0" w:firstColumn="0" w:lastColumn="0" w:noHBand="0" w:noVBand="0"/>
      </w:tblPr>
      <w:tblGrid>
        <w:gridCol w:w="2311"/>
        <w:gridCol w:w="2308"/>
        <w:gridCol w:w="2308"/>
      </w:tblGrid>
      <w:tr w:rsidR="00242BCA" w:rsidRPr="00B67D26" w:rsidTr="00B74E9E">
        <w:trPr>
          <w:trHeight w:val="264"/>
        </w:trPr>
        <w:tc>
          <w:tcPr>
            <w:tcW w:w="1668" w:type="pct"/>
            <w:tcBorders>
              <w:top w:val="single" w:sz="4" w:space="0" w:color="FFFFFF"/>
              <w:left w:val="single" w:sz="4" w:space="0" w:color="FFFFFF"/>
              <w:right w:val="nil"/>
            </w:tcBorders>
            <w:shd w:val="clear" w:color="auto" w:fill="4D4D4D"/>
          </w:tcPr>
          <w:p w:rsidR="00242BCA" w:rsidRPr="00B67D26" w:rsidRDefault="002D6F02">
            <w:pPr>
              <w:pStyle w:val="NoSpacing"/>
              <w:spacing w:line="240" w:lineRule="auto"/>
              <w:rPr>
                <w:b/>
                <w:bCs/>
                <w:color w:val="FFFFFF"/>
              </w:rPr>
            </w:pPr>
            <w:r w:rsidRPr="00B67D26">
              <w:rPr>
                <w:b/>
                <w:bCs/>
                <w:color w:val="FFFFFF"/>
              </w:rPr>
              <w:t>Particulars</w:t>
            </w:r>
          </w:p>
        </w:tc>
        <w:tc>
          <w:tcPr>
            <w:tcW w:w="1666" w:type="pct"/>
            <w:tcBorders>
              <w:top w:val="single" w:sz="4" w:space="0" w:color="FFFFFF"/>
              <w:right w:val="nil"/>
            </w:tcBorders>
            <w:shd w:val="clear" w:color="auto" w:fill="4D4D4D"/>
          </w:tcPr>
          <w:p w:rsidR="00242BCA" w:rsidRPr="00B67D26" w:rsidRDefault="00304E26">
            <w:pPr>
              <w:pStyle w:val="NoSpacing"/>
              <w:spacing w:line="240" w:lineRule="auto"/>
              <w:rPr>
                <w:b/>
                <w:bCs/>
                <w:color w:val="FFFFFF"/>
              </w:rPr>
            </w:pPr>
            <w:r w:rsidRPr="00B67D26">
              <w:rPr>
                <w:b/>
                <w:bCs/>
                <w:color w:val="FFFFFF"/>
              </w:rPr>
              <w:t>Responses</w:t>
            </w:r>
          </w:p>
        </w:tc>
        <w:tc>
          <w:tcPr>
            <w:tcW w:w="1666" w:type="pct"/>
            <w:tcBorders>
              <w:top w:val="single" w:sz="4" w:space="0" w:color="FFFFFF"/>
              <w:right w:val="single" w:sz="4" w:space="0" w:color="FFFFFF"/>
            </w:tcBorders>
            <w:shd w:val="clear" w:color="auto" w:fill="4D4D4D"/>
          </w:tcPr>
          <w:p w:rsidR="00242BCA" w:rsidRPr="00B67D26" w:rsidRDefault="00304E26">
            <w:pPr>
              <w:pStyle w:val="NoSpacing"/>
              <w:spacing w:line="240" w:lineRule="auto"/>
              <w:rPr>
                <w:b/>
                <w:bCs/>
                <w:color w:val="FFFFFF"/>
              </w:rPr>
            </w:pPr>
            <w:r w:rsidRPr="00B67D26">
              <w:rPr>
                <w:b/>
                <w:bCs/>
                <w:color w:val="FFFFFF"/>
              </w:rPr>
              <w:t>Percentage</w:t>
            </w:r>
          </w:p>
        </w:tc>
      </w:tr>
      <w:tr w:rsidR="00242BCA" w:rsidTr="00B74E9E">
        <w:trPr>
          <w:trHeight w:val="1077"/>
        </w:trPr>
        <w:tc>
          <w:tcPr>
            <w:tcW w:w="1668" w:type="pct"/>
            <w:tcBorders>
              <w:left w:val="single" w:sz="4" w:space="0" w:color="FFFFFF"/>
            </w:tcBorders>
            <w:shd w:val="clear" w:color="auto" w:fill="4D4D4D"/>
          </w:tcPr>
          <w:p w:rsidR="00242BCA" w:rsidRDefault="00304E26">
            <w:pPr>
              <w:spacing w:line="240" w:lineRule="auto"/>
              <w:ind w:firstLine="0"/>
              <w:rPr>
                <w:b/>
                <w:bCs/>
                <w:color w:val="FFFFFF"/>
              </w:rPr>
            </w:pPr>
            <w:r>
              <w:rPr>
                <w:b/>
                <w:bCs/>
                <w:color w:val="FFFFFF"/>
              </w:rPr>
              <w:t>High school diploma or equivalent</w:t>
            </w:r>
          </w:p>
          <w:p w:rsidR="00242BCA" w:rsidRDefault="00242BCA">
            <w:pPr>
              <w:pStyle w:val="NoSpacing"/>
              <w:spacing w:line="240" w:lineRule="auto"/>
              <w:rPr>
                <w:b/>
                <w:bCs/>
                <w:color w:val="FFFFFF"/>
              </w:rPr>
            </w:pPr>
          </w:p>
        </w:tc>
        <w:tc>
          <w:tcPr>
            <w:tcW w:w="1666" w:type="pct"/>
            <w:shd w:val="clear" w:color="auto" w:fill="B7B7B7"/>
          </w:tcPr>
          <w:p w:rsidR="00242BCA" w:rsidRDefault="00304E26">
            <w:pPr>
              <w:pStyle w:val="NoSpacing"/>
              <w:spacing w:line="240" w:lineRule="auto"/>
              <w:rPr>
                <w:lang w:val="en-IN"/>
              </w:rPr>
            </w:pPr>
            <w:r>
              <w:rPr>
                <w:lang w:val="en-IN"/>
              </w:rPr>
              <w:t>09</w:t>
            </w:r>
          </w:p>
        </w:tc>
        <w:tc>
          <w:tcPr>
            <w:tcW w:w="1666" w:type="pct"/>
            <w:shd w:val="clear" w:color="auto" w:fill="B7B7B7"/>
          </w:tcPr>
          <w:p w:rsidR="00242BCA" w:rsidRDefault="00304E26">
            <w:pPr>
              <w:pStyle w:val="NoSpacing"/>
              <w:spacing w:line="240" w:lineRule="auto"/>
              <w:rPr>
                <w:lang w:val="en-IN"/>
              </w:rPr>
            </w:pPr>
            <w:r>
              <w:rPr>
                <w:lang w:val="en-IN"/>
              </w:rPr>
              <w:t>13.6</w:t>
            </w:r>
          </w:p>
        </w:tc>
      </w:tr>
      <w:tr w:rsidR="00242BCA" w:rsidTr="00B74E9E">
        <w:trPr>
          <w:trHeight w:val="1077"/>
        </w:trPr>
        <w:tc>
          <w:tcPr>
            <w:tcW w:w="1668" w:type="pct"/>
            <w:tcBorders>
              <w:left w:val="single" w:sz="4" w:space="0" w:color="FFFFFF"/>
            </w:tcBorders>
            <w:shd w:val="clear" w:color="auto" w:fill="4D4D4D"/>
          </w:tcPr>
          <w:p w:rsidR="00242BCA" w:rsidRDefault="00304E26">
            <w:pPr>
              <w:spacing w:line="240" w:lineRule="auto"/>
              <w:ind w:firstLine="0"/>
              <w:rPr>
                <w:b/>
                <w:bCs/>
                <w:color w:val="FFFFFF"/>
              </w:rPr>
            </w:pPr>
            <w:r>
              <w:rPr>
                <w:b/>
                <w:bCs/>
                <w:color w:val="FFFFFF"/>
              </w:rPr>
              <w:t>Some college or associate degree</w:t>
            </w:r>
          </w:p>
          <w:p w:rsidR="00242BCA" w:rsidRDefault="00242BCA">
            <w:pPr>
              <w:pStyle w:val="NoSpacing"/>
              <w:spacing w:line="240" w:lineRule="auto"/>
              <w:rPr>
                <w:b/>
                <w:bCs/>
                <w:color w:val="FFFFFF"/>
              </w:rPr>
            </w:pPr>
          </w:p>
        </w:tc>
        <w:tc>
          <w:tcPr>
            <w:tcW w:w="1666" w:type="pct"/>
          </w:tcPr>
          <w:p w:rsidR="00242BCA" w:rsidRDefault="00304E26">
            <w:pPr>
              <w:pStyle w:val="NoSpacing"/>
              <w:spacing w:line="240" w:lineRule="auto"/>
              <w:rPr>
                <w:lang w:val="en-IN"/>
              </w:rPr>
            </w:pPr>
            <w:r>
              <w:rPr>
                <w:lang w:val="en-IN"/>
              </w:rPr>
              <w:t>08</w:t>
            </w:r>
          </w:p>
        </w:tc>
        <w:tc>
          <w:tcPr>
            <w:tcW w:w="1666" w:type="pct"/>
          </w:tcPr>
          <w:p w:rsidR="00242BCA" w:rsidRDefault="00304E26">
            <w:pPr>
              <w:pStyle w:val="NoSpacing"/>
              <w:spacing w:line="240" w:lineRule="auto"/>
              <w:rPr>
                <w:lang w:val="en-IN"/>
              </w:rPr>
            </w:pPr>
            <w:r>
              <w:rPr>
                <w:lang w:val="en-IN"/>
              </w:rPr>
              <w:t>12.1</w:t>
            </w:r>
          </w:p>
        </w:tc>
      </w:tr>
      <w:tr w:rsidR="00242BCA" w:rsidTr="00B74E9E">
        <w:trPr>
          <w:trHeight w:val="813"/>
        </w:trPr>
        <w:tc>
          <w:tcPr>
            <w:tcW w:w="1668" w:type="pct"/>
            <w:tcBorders>
              <w:left w:val="single" w:sz="4" w:space="0" w:color="FFFFFF"/>
            </w:tcBorders>
            <w:shd w:val="clear" w:color="auto" w:fill="4D4D4D"/>
          </w:tcPr>
          <w:p w:rsidR="00242BCA" w:rsidRDefault="00304E26">
            <w:pPr>
              <w:spacing w:line="240" w:lineRule="auto"/>
              <w:ind w:firstLine="0"/>
              <w:rPr>
                <w:b/>
                <w:bCs/>
                <w:color w:val="FFFFFF"/>
              </w:rPr>
            </w:pPr>
            <w:r>
              <w:rPr>
                <w:b/>
                <w:bCs/>
                <w:color w:val="FFFFFF"/>
              </w:rPr>
              <w:t>Bachelor’s degree</w:t>
            </w:r>
          </w:p>
          <w:p w:rsidR="00242BCA" w:rsidRDefault="00242BCA">
            <w:pPr>
              <w:pStyle w:val="NoSpacing"/>
              <w:spacing w:line="240" w:lineRule="auto"/>
              <w:rPr>
                <w:b/>
                <w:bCs/>
                <w:color w:val="FFFFFF"/>
              </w:rPr>
            </w:pPr>
          </w:p>
        </w:tc>
        <w:tc>
          <w:tcPr>
            <w:tcW w:w="1666" w:type="pct"/>
            <w:shd w:val="clear" w:color="auto" w:fill="B7B7B7"/>
          </w:tcPr>
          <w:p w:rsidR="00242BCA" w:rsidRDefault="00304E26">
            <w:pPr>
              <w:pStyle w:val="NoSpacing"/>
              <w:spacing w:line="240" w:lineRule="auto"/>
              <w:rPr>
                <w:lang w:val="en-IN"/>
              </w:rPr>
            </w:pPr>
            <w:r>
              <w:rPr>
                <w:lang w:val="en-IN"/>
              </w:rPr>
              <w:t>28</w:t>
            </w:r>
          </w:p>
        </w:tc>
        <w:tc>
          <w:tcPr>
            <w:tcW w:w="1666" w:type="pct"/>
            <w:shd w:val="clear" w:color="auto" w:fill="B7B7B7"/>
          </w:tcPr>
          <w:p w:rsidR="00242BCA" w:rsidRDefault="00304E26">
            <w:pPr>
              <w:pStyle w:val="NoSpacing"/>
              <w:spacing w:line="240" w:lineRule="auto"/>
              <w:rPr>
                <w:lang w:val="en-IN"/>
              </w:rPr>
            </w:pPr>
            <w:r>
              <w:rPr>
                <w:lang w:val="en-IN"/>
              </w:rPr>
              <w:t>42.4</w:t>
            </w:r>
          </w:p>
        </w:tc>
      </w:tr>
      <w:tr w:rsidR="00242BCA" w:rsidTr="00B74E9E">
        <w:trPr>
          <w:trHeight w:val="813"/>
        </w:trPr>
        <w:tc>
          <w:tcPr>
            <w:tcW w:w="1668" w:type="pct"/>
            <w:tcBorders>
              <w:left w:val="single" w:sz="4" w:space="0" w:color="FFFFFF"/>
            </w:tcBorders>
            <w:shd w:val="clear" w:color="auto" w:fill="4D4D4D"/>
          </w:tcPr>
          <w:p w:rsidR="00242BCA" w:rsidRDefault="00304E26">
            <w:pPr>
              <w:spacing w:line="240" w:lineRule="auto"/>
              <w:ind w:firstLine="0"/>
              <w:rPr>
                <w:b/>
                <w:bCs/>
                <w:color w:val="FFFFFF"/>
              </w:rPr>
            </w:pPr>
            <w:r>
              <w:rPr>
                <w:b/>
                <w:bCs/>
                <w:color w:val="FFFFFF"/>
              </w:rPr>
              <w:t>Master’s degree</w:t>
            </w:r>
          </w:p>
          <w:p w:rsidR="00242BCA" w:rsidRDefault="00242BCA">
            <w:pPr>
              <w:pStyle w:val="NoSpacing"/>
              <w:spacing w:line="240" w:lineRule="auto"/>
              <w:rPr>
                <w:b/>
                <w:bCs/>
                <w:color w:val="FFFFFF"/>
              </w:rPr>
            </w:pPr>
          </w:p>
        </w:tc>
        <w:tc>
          <w:tcPr>
            <w:tcW w:w="1666" w:type="pct"/>
          </w:tcPr>
          <w:p w:rsidR="00242BCA" w:rsidRDefault="00304E26">
            <w:pPr>
              <w:pStyle w:val="NoSpacing"/>
              <w:spacing w:line="240" w:lineRule="auto"/>
              <w:rPr>
                <w:lang w:val="en-IN"/>
              </w:rPr>
            </w:pPr>
            <w:r>
              <w:rPr>
                <w:lang w:val="en-IN"/>
              </w:rPr>
              <w:t>17</w:t>
            </w:r>
          </w:p>
        </w:tc>
        <w:tc>
          <w:tcPr>
            <w:tcW w:w="1666" w:type="pct"/>
          </w:tcPr>
          <w:p w:rsidR="00242BCA" w:rsidRDefault="00304E26">
            <w:pPr>
              <w:pStyle w:val="NoSpacing"/>
              <w:spacing w:line="240" w:lineRule="auto"/>
              <w:rPr>
                <w:lang w:val="en-IN"/>
              </w:rPr>
            </w:pPr>
            <w:r>
              <w:rPr>
                <w:lang w:val="en-IN"/>
              </w:rPr>
              <w:t>25.8</w:t>
            </w:r>
          </w:p>
        </w:tc>
      </w:tr>
      <w:tr w:rsidR="00242BCA" w:rsidTr="00B74E9E">
        <w:trPr>
          <w:trHeight w:val="1077"/>
        </w:trPr>
        <w:tc>
          <w:tcPr>
            <w:tcW w:w="1668" w:type="pct"/>
            <w:tcBorders>
              <w:left w:val="single" w:sz="4" w:space="0" w:color="FFFFFF"/>
              <w:bottom w:val="single" w:sz="4" w:space="0" w:color="FFFFFF"/>
            </w:tcBorders>
            <w:shd w:val="clear" w:color="auto" w:fill="4D4D4D"/>
          </w:tcPr>
          <w:p w:rsidR="00242BCA" w:rsidRDefault="00304E26">
            <w:pPr>
              <w:spacing w:line="240" w:lineRule="auto"/>
              <w:ind w:firstLine="0"/>
              <w:rPr>
                <w:b/>
                <w:bCs/>
                <w:color w:val="FFFFFF"/>
              </w:rPr>
            </w:pPr>
            <w:r>
              <w:rPr>
                <w:b/>
                <w:bCs/>
                <w:color w:val="FFFFFF"/>
              </w:rPr>
              <w:t>Doctorate or professional degree</w:t>
            </w:r>
          </w:p>
          <w:p w:rsidR="00242BCA" w:rsidRDefault="00242BCA">
            <w:pPr>
              <w:pStyle w:val="NoSpacing"/>
              <w:spacing w:line="240" w:lineRule="auto"/>
              <w:rPr>
                <w:b/>
                <w:bCs/>
                <w:color w:val="FFFFFF"/>
              </w:rPr>
            </w:pPr>
          </w:p>
        </w:tc>
        <w:tc>
          <w:tcPr>
            <w:tcW w:w="1666" w:type="pct"/>
            <w:shd w:val="clear" w:color="auto" w:fill="B7B7B7"/>
          </w:tcPr>
          <w:p w:rsidR="00242BCA" w:rsidRDefault="00304E26">
            <w:pPr>
              <w:pStyle w:val="NoSpacing"/>
              <w:spacing w:line="240" w:lineRule="auto"/>
              <w:rPr>
                <w:lang w:val="en-IN"/>
              </w:rPr>
            </w:pPr>
            <w:r>
              <w:rPr>
                <w:lang w:val="en-IN"/>
              </w:rPr>
              <w:t>04</w:t>
            </w:r>
          </w:p>
        </w:tc>
        <w:tc>
          <w:tcPr>
            <w:tcW w:w="1666" w:type="pct"/>
            <w:shd w:val="clear" w:color="auto" w:fill="B7B7B7"/>
          </w:tcPr>
          <w:p w:rsidR="00242BCA" w:rsidRDefault="00304E26">
            <w:pPr>
              <w:pStyle w:val="NoSpacing"/>
              <w:spacing w:line="240" w:lineRule="auto"/>
              <w:rPr>
                <w:lang w:val="en-IN"/>
              </w:rPr>
            </w:pPr>
            <w:r>
              <w:rPr>
                <w:lang w:val="en-IN"/>
              </w:rPr>
              <w:t>6.1</w:t>
            </w:r>
          </w:p>
        </w:tc>
      </w:tr>
    </w:tbl>
    <w:p w:rsidR="00242BCA" w:rsidRDefault="00304E26">
      <w:pPr>
        <w:ind w:firstLine="0"/>
        <w:rPr>
          <w:b/>
          <w:bCs/>
          <w:lang w:val="en-IN"/>
        </w:rPr>
      </w:pPr>
      <w:r>
        <w:rPr>
          <w:b/>
          <w:bCs/>
          <w:lang w:val="en-IN"/>
        </w:rPr>
        <w:t xml:space="preserve">N=66                                                  </w:t>
      </w:r>
      <w:proofErr w:type="spellStart"/>
      <w:r>
        <w:rPr>
          <w:b/>
          <w:bCs/>
          <w:lang w:val="en-IN"/>
        </w:rPr>
        <w:t>Sample:survey</w:t>
      </w:r>
      <w:proofErr w:type="spellEnd"/>
      <w:r>
        <w:rPr>
          <w:b/>
          <w:bCs/>
          <w:lang w:val="en-IN"/>
        </w:rPr>
        <w:t xml:space="preserve"> data</w:t>
      </w:r>
    </w:p>
    <w:p w:rsidR="00242BCA" w:rsidRDefault="00304E26" w:rsidP="00B74E9E">
      <w:pPr>
        <w:ind w:firstLine="0"/>
        <w:jc w:val="both"/>
      </w:pPr>
      <w:r>
        <w:rPr>
          <w:b/>
          <w:bCs/>
          <w:lang w:val="en-IN"/>
        </w:rPr>
        <w:t>Analysis and interpretation:</w:t>
      </w:r>
      <w:r>
        <w:rPr>
          <w:lang w:val="en-IN"/>
        </w:rPr>
        <w:t xml:space="preserve"> The analysis of the educational status of the respondents reveals a notable distribution among various categories. The majority of respondents in this study hold a Bachelor's degree, comprising 42.4% of the sample. Following closely are those with a Master's degree at 25.8%. Those with a high school diploma or equivalent make up 13.6%, while respondents with some college or an associate degree account for 12.1%. A smaller portion, 6.1%, possess a Doctorate or professional degree. In conclusion, this data demonstrates that a substantial portion of the respondents have attained at least a Bachelor's degree, suggesting a relatively well-educated sample, which could potentially impact their user experience and adaptation factors in the study.</w:t>
      </w:r>
    </w:p>
    <w:p w:rsidR="00242BCA" w:rsidRDefault="00242BCA">
      <w:pPr>
        <w:ind w:firstLine="0"/>
        <w:rPr>
          <w:lang w:val="en-IN"/>
        </w:rPr>
      </w:pPr>
    </w:p>
    <w:p w:rsidR="00242BCA" w:rsidRDefault="00242BCA">
      <w:pPr>
        <w:ind w:firstLine="0"/>
        <w:rPr>
          <w:lang w:val="en-IN"/>
        </w:rPr>
      </w:pPr>
    </w:p>
    <w:p w:rsidR="00242BCA" w:rsidRDefault="00055EFD">
      <w:pPr>
        <w:ind w:firstLine="0"/>
        <w:rPr>
          <w:b/>
          <w:bCs/>
        </w:rPr>
      </w:pPr>
      <w:r>
        <w:rPr>
          <w:lang w:val="en-IN"/>
        </w:rPr>
        <w:t>4.4:</w:t>
      </w:r>
      <w:r w:rsidR="00304E26">
        <w:rPr>
          <w:b/>
          <w:bCs/>
        </w:rPr>
        <w:t xml:space="preserve">Technical knowledge of the </w:t>
      </w:r>
      <w:r w:rsidR="00032C68">
        <w:rPr>
          <w:b/>
          <w:bCs/>
        </w:rPr>
        <w:t>respondents</w:t>
      </w:r>
    </w:p>
    <w:p w:rsidR="00242BCA" w:rsidRDefault="00304E26">
      <w:pPr>
        <w:ind w:firstLine="0"/>
      </w:pPr>
      <w:r>
        <w:t>As the study is trying to identify the user experience and reasons for adaptation. The technical knowledge of the respondents has an effect on their  experience and perception. So A table representing the same is displayed below.</w:t>
      </w:r>
    </w:p>
    <w:p w:rsidR="00242BCA" w:rsidRPr="00B67D26" w:rsidRDefault="00304E26">
      <w:pPr>
        <w:ind w:firstLine="0"/>
        <w:rPr>
          <w:b/>
          <w:bCs/>
        </w:rPr>
      </w:pPr>
      <w:r w:rsidRPr="00B67D26">
        <w:rPr>
          <w:b/>
          <w:bCs/>
        </w:rPr>
        <w:t>Table 4.4</w:t>
      </w:r>
    </w:p>
    <w:p w:rsidR="00242BCA" w:rsidRDefault="00242BCA">
      <w:pPr>
        <w:ind w:firstLine="0"/>
      </w:pPr>
    </w:p>
    <w:p w:rsidR="00242BCA" w:rsidRDefault="00304E26">
      <w:pPr>
        <w:ind w:firstLine="0"/>
      </w:pPr>
      <w:r>
        <w:t xml:space="preserve">Technical knowledge of the </w:t>
      </w:r>
      <w:r w:rsidR="00032C68">
        <w:t>respondents</w:t>
      </w:r>
    </w:p>
    <w:tbl>
      <w:tblPr>
        <w:tblStyle w:val="GridTable5Dark-Accent61"/>
        <w:tblW w:w="3662" w:type="pct"/>
        <w:tblInd w:w="-113" w:type="dxa"/>
        <w:tblLook w:val="0000" w:firstRow="0" w:lastRow="0" w:firstColumn="0" w:lastColumn="0" w:noHBand="0" w:noVBand="0"/>
      </w:tblPr>
      <w:tblGrid>
        <w:gridCol w:w="2203"/>
        <w:gridCol w:w="2201"/>
        <w:gridCol w:w="2200"/>
      </w:tblGrid>
      <w:tr w:rsidR="00242BCA" w:rsidTr="00B74E9E">
        <w:trPr>
          <w:trHeight w:val="267"/>
        </w:trPr>
        <w:tc>
          <w:tcPr>
            <w:tcW w:w="1667" w:type="pct"/>
            <w:tcBorders>
              <w:top w:val="single" w:sz="4" w:space="0" w:color="FFFFFF"/>
              <w:left w:val="single" w:sz="4" w:space="0" w:color="FFFFFF"/>
              <w:right w:val="nil"/>
            </w:tcBorders>
            <w:shd w:val="clear" w:color="auto" w:fill="4D4D4D"/>
          </w:tcPr>
          <w:p w:rsidR="00242BCA" w:rsidRDefault="002D6F02">
            <w:pPr>
              <w:pStyle w:val="NoSpacing"/>
              <w:spacing w:line="240" w:lineRule="auto"/>
              <w:rPr>
                <w:b/>
                <w:bCs/>
                <w:color w:val="FFFFFF"/>
              </w:rPr>
            </w:pPr>
            <w:r>
              <w:rPr>
                <w:b/>
                <w:bCs/>
                <w:color w:val="FFFFFF"/>
              </w:rPr>
              <w:t>Particulars</w:t>
            </w:r>
          </w:p>
        </w:tc>
        <w:tc>
          <w:tcPr>
            <w:tcW w:w="1666" w:type="pct"/>
            <w:tcBorders>
              <w:top w:val="single" w:sz="4" w:space="0" w:color="FFFFFF"/>
              <w:right w:val="nil"/>
            </w:tcBorders>
            <w:shd w:val="clear" w:color="auto" w:fill="4D4D4D"/>
          </w:tcPr>
          <w:p w:rsidR="00242BCA" w:rsidRDefault="00304E26">
            <w:pPr>
              <w:pStyle w:val="NoSpacing"/>
              <w:spacing w:line="240" w:lineRule="auto"/>
              <w:rPr>
                <w:b/>
                <w:bCs/>
                <w:color w:val="FFFFFF"/>
              </w:rPr>
            </w:pPr>
            <w:r>
              <w:rPr>
                <w:b/>
                <w:bCs/>
                <w:color w:val="FFFFFF"/>
              </w:rPr>
              <w:t>Responses</w:t>
            </w:r>
          </w:p>
        </w:tc>
        <w:tc>
          <w:tcPr>
            <w:tcW w:w="1666" w:type="pct"/>
            <w:tcBorders>
              <w:top w:val="single" w:sz="4" w:space="0" w:color="FFFFFF"/>
              <w:right w:val="single" w:sz="4" w:space="0" w:color="FFFFFF"/>
            </w:tcBorders>
            <w:shd w:val="clear" w:color="auto" w:fill="4D4D4D"/>
          </w:tcPr>
          <w:p w:rsidR="00242BCA" w:rsidRDefault="00304E26">
            <w:pPr>
              <w:pStyle w:val="NoSpacing"/>
              <w:spacing w:line="240" w:lineRule="auto"/>
              <w:rPr>
                <w:b/>
                <w:bCs/>
                <w:color w:val="FFFFFF"/>
              </w:rPr>
            </w:pPr>
            <w:r>
              <w:rPr>
                <w:b/>
                <w:bCs/>
                <w:color w:val="FFFFFF"/>
              </w:rPr>
              <w:t>Percentage</w:t>
            </w:r>
          </w:p>
        </w:tc>
      </w:tr>
      <w:tr w:rsidR="00242BCA" w:rsidTr="00B74E9E">
        <w:trPr>
          <w:trHeight w:val="823"/>
        </w:trPr>
        <w:tc>
          <w:tcPr>
            <w:tcW w:w="1667" w:type="pct"/>
            <w:tcBorders>
              <w:left w:val="single" w:sz="4" w:space="0" w:color="FFFFFF"/>
            </w:tcBorders>
            <w:shd w:val="clear" w:color="auto" w:fill="4D4D4D"/>
          </w:tcPr>
          <w:p w:rsidR="00242BCA" w:rsidRDefault="00304E26">
            <w:pPr>
              <w:pStyle w:val="NoSpacing"/>
              <w:spacing w:line="240" w:lineRule="auto"/>
              <w:rPr>
                <w:b/>
                <w:bCs/>
                <w:color w:val="FFFFFF"/>
              </w:rPr>
            </w:pPr>
            <w:r>
              <w:rPr>
                <w:b/>
                <w:bCs/>
                <w:color w:val="FFFFFF"/>
              </w:rPr>
              <w:t xml:space="preserve">Not </w:t>
            </w:r>
            <w:r>
              <w:rPr>
                <w:b/>
                <w:bCs/>
                <w:color w:val="FFFFFF"/>
                <w:lang w:val="en-IN"/>
              </w:rPr>
              <w:t>knowledgeable</w:t>
            </w:r>
            <w:r>
              <w:rPr>
                <w:b/>
                <w:bCs/>
                <w:color w:val="FFFFFF"/>
              </w:rPr>
              <w:t xml:space="preserve"> at all</w:t>
            </w:r>
          </w:p>
        </w:tc>
        <w:tc>
          <w:tcPr>
            <w:tcW w:w="1666" w:type="pct"/>
            <w:shd w:val="clear" w:color="auto" w:fill="B7B7B7"/>
          </w:tcPr>
          <w:p w:rsidR="00242BCA" w:rsidRDefault="00304E26">
            <w:pPr>
              <w:pStyle w:val="NoSpacing"/>
              <w:spacing w:line="240" w:lineRule="auto"/>
              <w:rPr>
                <w:lang w:val="en-IN"/>
              </w:rPr>
            </w:pPr>
            <w:r>
              <w:rPr>
                <w:lang w:val="en-IN"/>
              </w:rPr>
              <w:t>02</w:t>
            </w:r>
          </w:p>
        </w:tc>
        <w:tc>
          <w:tcPr>
            <w:tcW w:w="1666" w:type="pct"/>
            <w:shd w:val="clear" w:color="auto" w:fill="B7B7B7"/>
          </w:tcPr>
          <w:p w:rsidR="00242BCA" w:rsidRDefault="00304E26">
            <w:pPr>
              <w:pStyle w:val="NoSpacing"/>
              <w:spacing w:line="240" w:lineRule="auto"/>
              <w:rPr>
                <w:lang w:val="en-IN"/>
              </w:rPr>
            </w:pPr>
            <w:r>
              <w:rPr>
                <w:lang w:val="en-IN"/>
              </w:rPr>
              <w:t>3</w:t>
            </w:r>
          </w:p>
        </w:tc>
      </w:tr>
      <w:tr w:rsidR="00242BCA" w:rsidTr="00B74E9E">
        <w:trPr>
          <w:trHeight w:val="555"/>
        </w:trPr>
        <w:tc>
          <w:tcPr>
            <w:tcW w:w="1667" w:type="pct"/>
            <w:tcBorders>
              <w:left w:val="single" w:sz="4" w:space="0" w:color="FFFFFF"/>
            </w:tcBorders>
            <w:shd w:val="clear" w:color="auto" w:fill="4D4D4D"/>
          </w:tcPr>
          <w:p w:rsidR="00242BCA" w:rsidRDefault="00304E26">
            <w:pPr>
              <w:pStyle w:val="NoSpacing"/>
              <w:spacing w:line="240" w:lineRule="auto"/>
              <w:rPr>
                <w:b/>
                <w:bCs/>
                <w:color w:val="FFFFFF"/>
              </w:rPr>
            </w:pPr>
            <w:r>
              <w:rPr>
                <w:b/>
                <w:bCs/>
                <w:color w:val="FFFFFF"/>
              </w:rPr>
              <w:t>Slightly knowledgeable</w:t>
            </w:r>
          </w:p>
        </w:tc>
        <w:tc>
          <w:tcPr>
            <w:tcW w:w="1666" w:type="pct"/>
          </w:tcPr>
          <w:p w:rsidR="00242BCA" w:rsidRDefault="00304E26">
            <w:pPr>
              <w:pStyle w:val="NoSpacing"/>
              <w:spacing w:line="240" w:lineRule="auto"/>
              <w:rPr>
                <w:lang w:val="en-IN"/>
              </w:rPr>
            </w:pPr>
            <w:r>
              <w:rPr>
                <w:lang w:val="en-IN"/>
              </w:rPr>
              <w:t>18</w:t>
            </w:r>
          </w:p>
        </w:tc>
        <w:tc>
          <w:tcPr>
            <w:tcW w:w="1666" w:type="pct"/>
          </w:tcPr>
          <w:p w:rsidR="00242BCA" w:rsidRDefault="00304E26">
            <w:pPr>
              <w:pStyle w:val="NoSpacing"/>
              <w:spacing w:line="240" w:lineRule="auto"/>
              <w:rPr>
                <w:lang w:val="en-IN"/>
              </w:rPr>
            </w:pPr>
            <w:r>
              <w:rPr>
                <w:lang w:val="en-IN"/>
              </w:rPr>
              <w:t>27.3</w:t>
            </w:r>
          </w:p>
        </w:tc>
      </w:tr>
      <w:tr w:rsidR="00242BCA" w:rsidTr="00B74E9E">
        <w:trPr>
          <w:trHeight w:val="535"/>
        </w:trPr>
        <w:tc>
          <w:tcPr>
            <w:tcW w:w="1667" w:type="pct"/>
            <w:tcBorders>
              <w:left w:val="single" w:sz="4" w:space="0" w:color="FFFFFF"/>
            </w:tcBorders>
            <w:shd w:val="clear" w:color="auto" w:fill="4D4D4D"/>
          </w:tcPr>
          <w:p w:rsidR="00242BCA" w:rsidRDefault="00304E26">
            <w:pPr>
              <w:pStyle w:val="NoSpacing"/>
              <w:spacing w:line="240" w:lineRule="auto"/>
              <w:rPr>
                <w:b/>
                <w:bCs/>
                <w:color w:val="FFFFFF"/>
              </w:rPr>
            </w:pPr>
            <w:r>
              <w:rPr>
                <w:b/>
                <w:bCs/>
                <w:color w:val="FFFFFF"/>
              </w:rPr>
              <w:t>Moderately knowledgeable</w:t>
            </w:r>
          </w:p>
        </w:tc>
        <w:tc>
          <w:tcPr>
            <w:tcW w:w="1666" w:type="pct"/>
            <w:shd w:val="clear" w:color="auto" w:fill="B7B7B7"/>
          </w:tcPr>
          <w:p w:rsidR="00242BCA" w:rsidRDefault="00304E26">
            <w:pPr>
              <w:pStyle w:val="NoSpacing"/>
              <w:spacing w:line="240" w:lineRule="auto"/>
              <w:rPr>
                <w:lang w:val="en-IN"/>
              </w:rPr>
            </w:pPr>
            <w:r>
              <w:rPr>
                <w:lang w:val="en-IN"/>
              </w:rPr>
              <w:t>29</w:t>
            </w:r>
          </w:p>
        </w:tc>
        <w:tc>
          <w:tcPr>
            <w:tcW w:w="1666" w:type="pct"/>
            <w:shd w:val="clear" w:color="auto" w:fill="B7B7B7"/>
          </w:tcPr>
          <w:p w:rsidR="00242BCA" w:rsidRDefault="00304E26">
            <w:pPr>
              <w:pStyle w:val="NoSpacing"/>
              <w:spacing w:line="240" w:lineRule="auto"/>
              <w:rPr>
                <w:lang w:val="en-IN"/>
              </w:rPr>
            </w:pPr>
            <w:r>
              <w:rPr>
                <w:lang w:val="en-IN"/>
              </w:rPr>
              <w:t>43.9</w:t>
            </w:r>
          </w:p>
        </w:tc>
      </w:tr>
      <w:tr w:rsidR="00242BCA" w:rsidTr="00B74E9E">
        <w:trPr>
          <w:trHeight w:val="90"/>
        </w:trPr>
        <w:tc>
          <w:tcPr>
            <w:tcW w:w="1667" w:type="pct"/>
            <w:tcBorders>
              <w:left w:val="single" w:sz="4" w:space="0" w:color="FFFFFF"/>
            </w:tcBorders>
            <w:shd w:val="clear" w:color="auto" w:fill="4D4D4D"/>
          </w:tcPr>
          <w:p w:rsidR="00242BCA" w:rsidRDefault="00304E26">
            <w:pPr>
              <w:pStyle w:val="NoSpacing"/>
              <w:spacing w:line="240" w:lineRule="auto"/>
              <w:rPr>
                <w:b/>
                <w:bCs/>
                <w:color w:val="FFFFFF"/>
              </w:rPr>
            </w:pPr>
            <w:r>
              <w:rPr>
                <w:b/>
                <w:bCs/>
                <w:color w:val="FFFFFF"/>
              </w:rPr>
              <w:t>very knowledgeable</w:t>
            </w:r>
          </w:p>
        </w:tc>
        <w:tc>
          <w:tcPr>
            <w:tcW w:w="1666" w:type="pct"/>
          </w:tcPr>
          <w:p w:rsidR="00242BCA" w:rsidRDefault="00304E26">
            <w:pPr>
              <w:pStyle w:val="NoSpacing"/>
              <w:spacing w:line="240" w:lineRule="auto"/>
              <w:rPr>
                <w:lang w:val="en-IN"/>
              </w:rPr>
            </w:pPr>
            <w:r>
              <w:rPr>
                <w:lang w:val="en-IN"/>
              </w:rPr>
              <w:t>13</w:t>
            </w:r>
          </w:p>
        </w:tc>
        <w:tc>
          <w:tcPr>
            <w:tcW w:w="1666" w:type="pct"/>
          </w:tcPr>
          <w:p w:rsidR="00242BCA" w:rsidRDefault="00304E26">
            <w:pPr>
              <w:pStyle w:val="NoSpacing"/>
              <w:spacing w:line="240" w:lineRule="auto"/>
              <w:rPr>
                <w:lang w:val="en-IN"/>
              </w:rPr>
            </w:pPr>
            <w:r>
              <w:rPr>
                <w:lang w:val="en-IN"/>
              </w:rPr>
              <w:t>19.7</w:t>
            </w:r>
          </w:p>
        </w:tc>
      </w:tr>
      <w:tr w:rsidR="00242BCA" w:rsidTr="00B74E9E">
        <w:trPr>
          <w:trHeight w:val="555"/>
        </w:trPr>
        <w:tc>
          <w:tcPr>
            <w:tcW w:w="1667" w:type="pct"/>
            <w:tcBorders>
              <w:left w:val="single" w:sz="4" w:space="0" w:color="FFFFFF"/>
              <w:bottom w:val="single" w:sz="4" w:space="0" w:color="FFFFFF"/>
            </w:tcBorders>
            <w:shd w:val="clear" w:color="auto" w:fill="4D4D4D"/>
          </w:tcPr>
          <w:p w:rsidR="00242BCA" w:rsidRDefault="00304E26">
            <w:pPr>
              <w:pStyle w:val="NoSpacing"/>
              <w:spacing w:line="240" w:lineRule="auto"/>
              <w:rPr>
                <w:b/>
                <w:bCs/>
                <w:color w:val="FFFFFF"/>
              </w:rPr>
            </w:pPr>
            <w:r>
              <w:rPr>
                <w:b/>
                <w:bCs/>
                <w:color w:val="FFFFFF"/>
              </w:rPr>
              <w:t>Extremely knowledgeable</w:t>
            </w:r>
          </w:p>
        </w:tc>
        <w:tc>
          <w:tcPr>
            <w:tcW w:w="1666" w:type="pct"/>
            <w:shd w:val="clear" w:color="auto" w:fill="B7B7B7"/>
          </w:tcPr>
          <w:p w:rsidR="00242BCA" w:rsidRDefault="00304E26">
            <w:pPr>
              <w:pStyle w:val="NoSpacing"/>
              <w:spacing w:line="240" w:lineRule="auto"/>
              <w:rPr>
                <w:lang w:val="en-IN"/>
              </w:rPr>
            </w:pPr>
            <w:r>
              <w:rPr>
                <w:lang w:val="en-IN"/>
              </w:rPr>
              <w:t>04</w:t>
            </w:r>
          </w:p>
        </w:tc>
        <w:tc>
          <w:tcPr>
            <w:tcW w:w="1666" w:type="pct"/>
            <w:shd w:val="clear" w:color="auto" w:fill="B7B7B7"/>
          </w:tcPr>
          <w:p w:rsidR="00242BCA" w:rsidRDefault="00304E26">
            <w:pPr>
              <w:pStyle w:val="NoSpacing"/>
              <w:spacing w:line="240" w:lineRule="auto"/>
              <w:rPr>
                <w:lang w:val="en-IN"/>
              </w:rPr>
            </w:pPr>
            <w:r>
              <w:rPr>
                <w:lang w:val="en-IN"/>
              </w:rPr>
              <w:t>6.1</w:t>
            </w:r>
          </w:p>
        </w:tc>
      </w:tr>
    </w:tbl>
    <w:p w:rsidR="00242BCA" w:rsidRDefault="00304E26">
      <w:pPr>
        <w:ind w:firstLine="0"/>
        <w:rPr>
          <w:b/>
          <w:bCs/>
          <w:lang w:val="en-IN"/>
        </w:rPr>
      </w:pPr>
      <w:r>
        <w:rPr>
          <w:b/>
          <w:bCs/>
          <w:lang w:val="en-IN"/>
        </w:rPr>
        <w:t xml:space="preserve">N=66                                                  </w:t>
      </w:r>
      <w:proofErr w:type="spellStart"/>
      <w:r>
        <w:rPr>
          <w:b/>
          <w:bCs/>
          <w:lang w:val="en-IN"/>
        </w:rPr>
        <w:t>Sample:survey</w:t>
      </w:r>
      <w:proofErr w:type="spellEnd"/>
      <w:r>
        <w:rPr>
          <w:b/>
          <w:bCs/>
          <w:lang w:val="en-IN"/>
        </w:rPr>
        <w:t xml:space="preserve"> data</w:t>
      </w:r>
    </w:p>
    <w:p w:rsidR="00242BCA" w:rsidRDefault="00304E26" w:rsidP="00B74E9E">
      <w:pPr>
        <w:ind w:firstLine="0"/>
        <w:jc w:val="both"/>
        <w:rPr>
          <w:lang w:val="en-IN"/>
        </w:rPr>
      </w:pPr>
      <w:r>
        <w:rPr>
          <w:b/>
          <w:bCs/>
          <w:lang w:val="en-IN"/>
        </w:rPr>
        <w:t>Analysis and interpretation:</w:t>
      </w:r>
      <w:r>
        <w:rPr>
          <w:lang w:val="en-IN"/>
        </w:rPr>
        <w:t xml:space="preserve"> The results indicate a diverse range of technical expertise among the participants. A significant portion, comprising 43.9% of respondents, falls into the "Moderately knowledgeable" category, suggesting that a substantial portion of the sample possesses a moderate level of technical understanding. Furthermore, 27.3% of respondents are classified as "Slightly knowledgeable," indicating a considerable number with at least some basic technical proficiency. On the other hand, 19.7% of participants are classified as "very knowledgeable," demonstrating a noteworthy level of technical expertise within the sample. However, it's essential to acknowledge that there is also a smaller percentage of individuals, 3%, who claim to be "Not knowledgeable at all." Finally, 6.1% of respondents fall into the "Extremely knowledgeable" category, suggesting that there is a subset of participants with an exceptionally high level of technical knowledge. These findings underscore the importance of considering the varying degrees of technical expertise when interpreting user experiences and reasons for adaptation in the study, as technical knowledge can significantly influence how individuals engage with and perceive technology-driven experiences.</w:t>
      </w:r>
    </w:p>
    <w:p w:rsidR="00242BCA" w:rsidRDefault="00242BCA">
      <w:pPr>
        <w:pStyle w:val="NoSpacing"/>
      </w:pPr>
    </w:p>
    <w:p w:rsidR="00242BCA" w:rsidRDefault="00055EFD">
      <w:pPr>
        <w:ind w:firstLine="0"/>
        <w:rPr>
          <w:b/>
          <w:bCs/>
        </w:rPr>
      </w:pPr>
      <w:r>
        <w:rPr>
          <w:b/>
          <w:bCs/>
          <w:lang w:val="en-IN"/>
        </w:rPr>
        <w:t>4.5:</w:t>
      </w:r>
      <w:r w:rsidR="00304E26">
        <w:rPr>
          <w:b/>
          <w:bCs/>
        </w:rPr>
        <w:t xml:space="preserve">Usage of </w:t>
      </w:r>
      <w:proofErr w:type="spellStart"/>
      <w:r w:rsidR="00304E26">
        <w:rPr>
          <w:b/>
          <w:bCs/>
        </w:rPr>
        <w:t>IoT</w:t>
      </w:r>
      <w:proofErr w:type="spellEnd"/>
      <w:r w:rsidR="00304E26">
        <w:rPr>
          <w:b/>
          <w:bCs/>
        </w:rPr>
        <w:t xml:space="preserve"> devices by respondents in their daily life</w:t>
      </w:r>
    </w:p>
    <w:p w:rsidR="00242BCA" w:rsidRDefault="00304E26">
      <w:pPr>
        <w:ind w:firstLine="0"/>
      </w:pPr>
      <w:r>
        <w:t xml:space="preserve">As the study is trying to identify the user experience and reasons for adapting to  </w:t>
      </w:r>
      <w:proofErr w:type="spellStart"/>
      <w:r>
        <w:t>IoT</w:t>
      </w:r>
      <w:proofErr w:type="spellEnd"/>
      <w:r>
        <w:t xml:space="preserve">. It is important to know whether the </w:t>
      </w:r>
      <w:r w:rsidR="00032C68">
        <w:t>respondents</w:t>
      </w:r>
      <w:r>
        <w:t xml:space="preserve"> ever used </w:t>
      </w:r>
      <w:proofErr w:type="spellStart"/>
      <w:r>
        <w:t>IoT</w:t>
      </w:r>
      <w:proofErr w:type="spellEnd"/>
      <w:r>
        <w:t xml:space="preserve"> devices or not. So A table representing the same is displayed below.</w:t>
      </w:r>
    </w:p>
    <w:p w:rsidR="00242BCA" w:rsidRPr="00B67D26" w:rsidRDefault="00304E26">
      <w:pPr>
        <w:pStyle w:val="NoSpacing"/>
        <w:rPr>
          <w:b/>
          <w:bCs/>
        </w:rPr>
      </w:pPr>
      <w:r w:rsidRPr="00B67D26">
        <w:rPr>
          <w:b/>
          <w:bCs/>
        </w:rPr>
        <w:t>Table 4.5</w:t>
      </w:r>
    </w:p>
    <w:p w:rsidR="00242BCA" w:rsidRDefault="00304E26">
      <w:pPr>
        <w:ind w:firstLine="0"/>
      </w:pPr>
      <w:r>
        <w:t xml:space="preserve">Usage of </w:t>
      </w:r>
      <w:proofErr w:type="spellStart"/>
      <w:r>
        <w:t>IoT</w:t>
      </w:r>
      <w:proofErr w:type="spellEnd"/>
      <w:r>
        <w:t xml:space="preserve"> devices by respondents in their daily life</w:t>
      </w:r>
    </w:p>
    <w:tbl>
      <w:tblPr>
        <w:tblStyle w:val="GridTable5Dark-Accent61"/>
        <w:tblW w:w="3001" w:type="pct"/>
        <w:tblInd w:w="-113" w:type="dxa"/>
        <w:tblLook w:val="0000" w:firstRow="0" w:lastRow="0" w:firstColumn="0" w:lastColumn="0" w:noHBand="0" w:noVBand="0"/>
      </w:tblPr>
      <w:tblGrid>
        <w:gridCol w:w="1806"/>
        <w:gridCol w:w="1803"/>
        <w:gridCol w:w="1803"/>
      </w:tblGrid>
      <w:tr w:rsidR="00242BCA" w:rsidTr="00242BCA">
        <w:tc>
          <w:tcPr>
            <w:tcW w:w="1668" w:type="pct"/>
            <w:tcBorders>
              <w:top w:val="single" w:sz="4" w:space="0" w:color="FFFFFF"/>
              <w:left w:val="single" w:sz="4" w:space="0" w:color="FFFFFF"/>
              <w:right w:val="nil"/>
            </w:tcBorders>
            <w:shd w:val="clear" w:color="auto" w:fill="4D4D4D"/>
          </w:tcPr>
          <w:p w:rsidR="00242BCA" w:rsidRDefault="002D6F02">
            <w:pPr>
              <w:pStyle w:val="NoSpacing"/>
              <w:spacing w:line="240" w:lineRule="auto"/>
              <w:rPr>
                <w:b/>
                <w:bCs/>
                <w:color w:val="FFFFFF"/>
              </w:rPr>
            </w:pPr>
            <w:r>
              <w:rPr>
                <w:b/>
                <w:bCs/>
                <w:color w:val="FFFFFF"/>
              </w:rPr>
              <w:t>Particulars</w:t>
            </w:r>
          </w:p>
        </w:tc>
        <w:tc>
          <w:tcPr>
            <w:tcW w:w="1666" w:type="pct"/>
            <w:tcBorders>
              <w:top w:val="single" w:sz="4" w:space="0" w:color="FFFFFF"/>
              <w:right w:val="nil"/>
            </w:tcBorders>
            <w:shd w:val="clear" w:color="auto" w:fill="4D4D4D"/>
          </w:tcPr>
          <w:p w:rsidR="00242BCA" w:rsidRDefault="00304E26">
            <w:pPr>
              <w:pStyle w:val="NoSpacing"/>
              <w:spacing w:line="240" w:lineRule="auto"/>
              <w:rPr>
                <w:b/>
                <w:bCs/>
                <w:color w:val="FFFFFF"/>
              </w:rPr>
            </w:pPr>
            <w:r>
              <w:rPr>
                <w:b/>
                <w:bCs/>
                <w:color w:val="FFFFFF"/>
              </w:rPr>
              <w:t>Responses</w:t>
            </w:r>
          </w:p>
        </w:tc>
        <w:tc>
          <w:tcPr>
            <w:tcW w:w="1666" w:type="pct"/>
            <w:tcBorders>
              <w:top w:val="single" w:sz="4" w:space="0" w:color="FFFFFF"/>
              <w:right w:val="single" w:sz="4" w:space="0" w:color="FFFFFF"/>
            </w:tcBorders>
            <w:shd w:val="clear" w:color="auto" w:fill="4D4D4D"/>
          </w:tcPr>
          <w:p w:rsidR="00242BCA" w:rsidRDefault="00304E26">
            <w:pPr>
              <w:pStyle w:val="NoSpacing"/>
              <w:spacing w:line="240" w:lineRule="auto"/>
              <w:rPr>
                <w:b/>
                <w:bCs/>
                <w:color w:val="FFFFFF"/>
              </w:rPr>
            </w:pPr>
            <w:r>
              <w:rPr>
                <w:b/>
                <w:bCs/>
                <w:color w:val="FFFFFF"/>
              </w:rPr>
              <w:t>Percentage</w:t>
            </w:r>
          </w:p>
        </w:tc>
      </w:tr>
      <w:tr w:rsidR="00242BCA" w:rsidTr="00242BCA">
        <w:tc>
          <w:tcPr>
            <w:tcW w:w="1668" w:type="pct"/>
            <w:tcBorders>
              <w:left w:val="single" w:sz="4" w:space="0" w:color="FFFFFF"/>
            </w:tcBorders>
            <w:shd w:val="clear" w:color="auto" w:fill="4D4D4D"/>
          </w:tcPr>
          <w:p w:rsidR="00242BCA" w:rsidRDefault="00304E26">
            <w:pPr>
              <w:pStyle w:val="NoSpacing"/>
              <w:spacing w:line="240" w:lineRule="auto"/>
              <w:rPr>
                <w:color w:val="FFFFFF"/>
              </w:rPr>
            </w:pPr>
            <w:r>
              <w:rPr>
                <w:b/>
                <w:bCs/>
                <w:color w:val="FFFFFF"/>
              </w:rPr>
              <w:t>Yes</w:t>
            </w:r>
          </w:p>
          <w:p w:rsidR="00242BCA" w:rsidRDefault="00242BCA">
            <w:pPr>
              <w:pStyle w:val="NoSpacing"/>
              <w:spacing w:line="240" w:lineRule="auto"/>
              <w:rPr>
                <w:b/>
                <w:bCs/>
                <w:color w:val="FFFFFF"/>
              </w:rPr>
            </w:pPr>
          </w:p>
        </w:tc>
        <w:tc>
          <w:tcPr>
            <w:tcW w:w="1666" w:type="pct"/>
            <w:shd w:val="clear" w:color="auto" w:fill="B7B7B7"/>
          </w:tcPr>
          <w:p w:rsidR="00242BCA" w:rsidRDefault="00304E26">
            <w:pPr>
              <w:pStyle w:val="NoSpacing"/>
              <w:spacing w:line="240" w:lineRule="auto"/>
              <w:rPr>
                <w:lang w:val="en-IN"/>
              </w:rPr>
            </w:pPr>
            <w:r>
              <w:rPr>
                <w:lang w:val="en-IN"/>
              </w:rPr>
              <w:t>41</w:t>
            </w:r>
          </w:p>
        </w:tc>
        <w:tc>
          <w:tcPr>
            <w:tcW w:w="1666" w:type="pct"/>
            <w:shd w:val="clear" w:color="auto" w:fill="B7B7B7"/>
          </w:tcPr>
          <w:p w:rsidR="00242BCA" w:rsidRDefault="00304E26">
            <w:pPr>
              <w:pStyle w:val="NoSpacing"/>
              <w:spacing w:line="240" w:lineRule="auto"/>
              <w:rPr>
                <w:lang w:val="en-IN"/>
              </w:rPr>
            </w:pPr>
            <w:r>
              <w:rPr>
                <w:lang w:val="en-IN"/>
              </w:rPr>
              <w:t>62.1</w:t>
            </w:r>
          </w:p>
        </w:tc>
      </w:tr>
      <w:tr w:rsidR="00242BCA" w:rsidTr="00242BCA">
        <w:tc>
          <w:tcPr>
            <w:tcW w:w="1668" w:type="pct"/>
            <w:tcBorders>
              <w:left w:val="single" w:sz="4" w:space="0" w:color="FFFFFF"/>
              <w:bottom w:val="single" w:sz="4" w:space="0" w:color="FFFFFF"/>
            </w:tcBorders>
            <w:shd w:val="clear" w:color="auto" w:fill="4D4D4D"/>
          </w:tcPr>
          <w:p w:rsidR="00242BCA" w:rsidRDefault="00304E26">
            <w:pPr>
              <w:pStyle w:val="NoSpacing"/>
              <w:spacing w:line="240" w:lineRule="auto"/>
              <w:rPr>
                <w:color w:val="FFFFFF"/>
              </w:rPr>
            </w:pPr>
            <w:r>
              <w:rPr>
                <w:b/>
                <w:bCs/>
                <w:color w:val="FFFFFF"/>
              </w:rPr>
              <w:t>No</w:t>
            </w:r>
          </w:p>
        </w:tc>
        <w:tc>
          <w:tcPr>
            <w:tcW w:w="1666" w:type="pct"/>
          </w:tcPr>
          <w:p w:rsidR="00242BCA" w:rsidRDefault="00304E26">
            <w:pPr>
              <w:pStyle w:val="NoSpacing"/>
              <w:spacing w:line="240" w:lineRule="auto"/>
              <w:rPr>
                <w:lang w:val="en-IN"/>
              </w:rPr>
            </w:pPr>
            <w:r>
              <w:rPr>
                <w:lang w:val="en-IN"/>
              </w:rPr>
              <w:t>25</w:t>
            </w:r>
          </w:p>
        </w:tc>
        <w:tc>
          <w:tcPr>
            <w:tcW w:w="1666" w:type="pct"/>
          </w:tcPr>
          <w:p w:rsidR="00242BCA" w:rsidRDefault="00304E26">
            <w:pPr>
              <w:pStyle w:val="NoSpacing"/>
              <w:spacing w:line="240" w:lineRule="auto"/>
              <w:rPr>
                <w:lang w:val="en-IN"/>
              </w:rPr>
            </w:pPr>
            <w:r>
              <w:rPr>
                <w:lang w:val="en-IN"/>
              </w:rPr>
              <w:t>37.9</w:t>
            </w:r>
          </w:p>
        </w:tc>
      </w:tr>
    </w:tbl>
    <w:p w:rsidR="00242BCA" w:rsidRDefault="00304E26">
      <w:pPr>
        <w:ind w:firstLine="0"/>
        <w:rPr>
          <w:b/>
          <w:bCs/>
          <w:lang w:val="en-IN"/>
        </w:rPr>
      </w:pPr>
      <w:r>
        <w:rPr>
          <w:b/>
          <w:bCs/>
          <w:lang w:val="en-IN"/>
        </w:rPr>
        <w:t xml:space="preserve">N=66                                                  </w:t>
      </w:r>
      <w:proofErr w:type="spellStart"/>
      <w:r>
        <w:rPr>
          <w:b/>
          <w:bCs/>
          <w:lang w:val="en-IN"/>
        </w:rPr>
        <w:t>Sample:survey</w:t>
      </w:r>
      <w:proofErr w:type="spellEnd"/>
      <w:r>
        <w:rPr>
          <w:b/>
          <w:bCs/>
          <w:lang w:val="en-IN"/>
        </w:rPr>
        <w:t xml:space="preserve"> data</w:t>
      </w:r>
    </w:p>
    <w:p w:rsidR="00242BCA" w:rsidRDefault="00304E26" w:rsidP="00B74E9E">
      <w:pPr>
        <w:ind w:firstLine="0"/>
        <w:jc w:val="both"/>
        <w:rPr>
          <w:lang w:val="en-IN"/>
        </w:rPr>
      </w:pPr>
      <w:r>
        <w:rPr>
          <w:b/>
          <w:bCs/>
          <w:lang w:val="en-IN"/>
        </w:rPr>
        <w:t xml:space="preserve">Analysis and </w:t>
      </w:r>
      <w:proofErr w:type="spellStart"/>
      <w:r>
        <w:rPr>
          <w:b/>
          <w:bCs/>
          <w:lang w:val="en-IN"/>
        </w:rPr>
        <w:t>interpretation:</w:t>
      </w:r>
      <w:r>
        <w:rPr>
          <w:lang w:val="en-IN"/>
        </w:rPr>
        <w:t>Table</w:t>
      </w:r>
      <w:proofErr w:type="spellEnd"/>
      <w:r>
        <w:rPr>
          <w:lang w:val="en-IN"/>
        </w:rPr>
        <w:t xml:space="preserve"> 4.5, which assesses the usage of </w:t>
      </w:r>
      <w:proofErr w:type="spellStart"/>
      <w:r>
        <w:rPr>
          <w:lang w:val="en-IN"/>
        </w:rPr>
        <w:t>IoT</w:t>
      </w:r>
      <w:proofErr w:type="spellEnd"/>
      <w:r>
        <w:rPr>
          <w:lang w:val="en-IN"/>
        </w:rPr>
        <w:t xml:space="preserve"> devices by respondents in their daily lives, provides valuable insights into the prevalence of </w:t>
      </w:r>
      <w:proofErr w:type="spellStart"/>
      <w:r>
        <w:rPr>
          <w:lang w:val="en-IN"/>
        </w:rPr>
        <w:t>IoT</w:t>
      </w:r>
      <w:proofErr w:type="spellEnd"/>
      <w:r>
        <w:rPr>
          <w:lang w:val="en-IN"/>
        </w:rPr>
        <w:t xml:space="preserve"> adoption among the study's participants. It is evident that a significant majority of respondents, accounting for 62.1%, have embraced </w:t>
      </w:r>
      <w:proofErr w:type="spellStart"/>
      <w:r>
        <w:rPr>
          <w:lang w:val="en-IN"/>
        </w:rPr>
        <w:t>IoT</w:t>
      </w:r>
      <w:proofErr w:type="spellEnd"/>
      <w:r>
        <w:rPr>
          <w:lang w:val="en-IN"/>
        </w:rPr>
        <w:t xml:space="preserve"> technology in their daily routines. This suggests a substantial interest and willingness among users to integrate </w:t>
      </w:r>
      <w:proofErr w:type="spellStart"/>
      <w:r>
        <w:rPr>
          <w:lang w:val="en-IN"/>
        </w:rPr>
        <w:t>IoT</w:t>
      </w:r>
      <w:proofErr w:type="spellEnd"/>
      <w:r>
        <w:rPr>
          <w:lang w:val="en-IN"/>
        </w:rPr>
        <w:t xml:space="preserve"> devices into their lives, indicating a growing trend in </w:t>
      </w:r>
      <w:proofErr w:type="spellStart"/>
      <w:r>
        <w:rPr>
          <w:lang w:val="en-IN"/>
        </w:rPr>
        <w:t>IoT</w:t>
      </w:r>
      <w:proofErr w:type="spellEnd"/>
      <w:r>
        <w:rPr>
          <w:lang w:val="en-IN"/>
        </w:rPr>
        <w:t xml:space="preserve"> adoption. On the other hand, the 37.9% who responded "No" indicates a noteworthy portion of the sample that has not yet adopted </w:t>
      </w:r>
      <w:proofErr w:type="spellStart"/>
      <w:r>
        <w:rPr>
          <w:lang w:val="en-IN"/>
        </w:rPr>
        <w:t>IoT</w:t>
      </w:r>
      <w:proofErr w:type="spellEnd"/>
      <w:r>
        <w:rPr>
          <w:lang w:val="en-IN"/>
        </w:rPr>
        <w:t xml:space="preserve"> technology. This division in the responses underscores the existence of a diverse range of perspectives and experiences among the study's participants when it comes to </w:t>
      </w:r>
      <w:proofErr w:type="spellStart"/>
      <w:r>
        <w:rPr>
          <w:lang w:val="en-IN"/>
        </w:rPr>
        <w:t>IoT</w:t>
      </w:r>
      <w:proofErr w:type="spellEnd"/>
      <w:r>
        <w:rPr>
          <w:lang w:val="en-IN"/>
        </w:rPr>
        <w:t xml:space="preserve"> device usage. Further analysis is needed to explore the reasons behind both the adoption and non-adoption of </w:t>
      </w:r>
      <w:proofErr w:type="spellStart"/>
      <w:r>
        <w:rPr>
          <w:lang w:val="en-IN"/>
        </w:rPr>
        <w:t>IoT</w:t>
      </w:r>
      <w:proofErr w:type="spellEnd"/>
      <w:r>
        <w:rPr>
          <w:lang w:val="en-IN"/>
        </w:rPr>
        <w:t xml:space="preserve"> devices, which will provide valuable insights into user experiences and motivations.</w:t>
      </w:r>
    </w:p>
    <w:p w:rsidR="00242BCA" w:rsidRDefault="00242BCA">
      <w:pPr>
        <w:ind w:firstLine="0"/>
      </w:pPr>
    </w:p>
    <w:p w:rsidR="00242BCA" w:rsidRDefault="00242BCA">
      <w:pPr>
        <w:ind w:firstLine="0"/>
      </w:pPr>
    </w:p>
    <w:p w:rsidR="00242BCA" w:rsidRDefault="00055EFD">
      <w:pPr>
        <w:ind w:firstLine="0"/>
      </w:pPr>
      <w:r>
        <w:rPr>
          <w:b/>
          <w:bCs/>
          <w:lang w:val="en-IN"/>
        </w:rPr>
        <w:t>4.6:</w:t>
      </w:r>
      <w:r w:rsidR="00304E26">
        <w:rPr>
          <w:b/>
          <w:bCs/>
        </w:rPr>
        <w:t xml:space="preserve">Type of </w:t>
      </w:r>
      <w:proofErr w:type="spellStart"/>
      <w:r w:rsidR="00304E26">
        <w:rPr>
          <w:b/>
          <w:bCs/>
        </w:rPr>
        <w:t>IoT</w:t>
      </w:r>
      <w:proofErr w:type="spellEnd"/>
      <w:r w:rsidR="00304E26">
        <w:rPr>
          <w:b/>
          <w:bCs/>
        </w:rPr>
        <w:t xml:space="preserve"> devices used by the respondents</w:t>
      </w:r>
    </w:p>
    <w:p w:rsidR="00242BCA" w:rsidRDefault="00304E26">
      <w:pPr>
        <w:ind w:firstLine="0"/>
      </w:pPr>
      <w:r>
        <w:t xml:space="preserve">As the study is trying to identify the user experience and reasons for adapting to </w:t>
      </w:r>
      <w:proofErr w:type="spellStart"/>
      <w:r>
        <w:t>IoT</w:t>
      </w:r>
      <w:proofErr w:type="spellEnd"/>
      <w:r>
        <w:t xml:space="preserve"> , it is important to know the kind of devices used by the respondents becomes imperative. So A table representing the same is displayed below.</w:t>
      </w:r>
    </w:p>
    <w:p w:rsidR="00242BCA" w:rsidRPr="00B67D26" w:rsidRDefault="00304E26">
      <w:pPr>
        <w:pStyle w:val="NoSpacing"/>
        <w:rPr>
          <w:b/>
          <w:bCs/>
        </w:rPr>
      </w:pPr>
      <w:r w:rsidRPr="00B67D26">
        <w:rPr>
          <w:b/>
          <w:bCs/>
        </w:rPr>
        <w:t>Table 4.6</w:t>
      </w:r>
    </w:p>
    <w:tbl>
      <w:tblPr>
        <w:tblStyle w:val="GridTable5Dark-Accent61"/>
        <w:tblW w:w="4076" w:type="pct"/>
        <w:tblInd w:w="-113" w:type="dxa"/>
        <w:tblLook w:val="0000" w:firstRow="0" w:lastRow="0" w:firstColumn="0" w:lastColumn="0" w:noHBand="0" w:noVBand="0"/>
      </w:tblPr>
      <w:tblGrid>
        <w:gridCol w:w="2453"/>
        <w:gridCol w:w="2449"/>
        <w:gridCol w:w="2449"/>
      </w:tblGrid>
      <w:tr w:rsidR="00242BCA" w:rsidRPr="00B67D26" w:rsidTr="00B74E9E">
        <w:trPr>
          <w:trHeight w:val="274"/>
        </w:trPr>
        <w:tc>
          <w:tcPr>
            <w:tcW w:w="1668" w:type="pct"/>
            <w:tcBorders>
              <w:top w:val="single" w:sz="4" w:space="0" w:color="FFFFFF"/>
              <w:left w:val="single" w:sz="4" w:space="0" w:color="FFFFFF"/>
              <w:right w:val="nil"/>
            </w:tcBorders>
            <w:shd w:val="clear" w:color="auto" w:fill="4D4D4D"/>
          </w:tcPr>
          <w:p w:rsidR="00242BCA" w:rsidRPr="00B67D26" w:rsidRDefault="002D6F02">
            <w:pPr>
              <w:pStyle w:val="NoSpacing"/>
              <w:spacing w:line="240" w:lineRule="auto"/>
              <w:rPr>
                <w:b/>
                <w:bCs/>
                <w:color w:val="FFFFFF"/>
              </w:rPr>
            </w:pPr>
            <w:r w:rsidRPr="00B67D26">
              <w:rPr>
                <w:b/>
                <w:bCs/>
                <w:color w:val="FFFFFF"/>
              </w:rPr>
              <w:t>Particulars</w:t>
            </w:r>
          </w:p>
        </w:tc>
        <w:tc>
          <w:tcPr>
            <w:tcW w:w="1666" w:type="pct"/>
            <w:tcBorders>
              <w:top w:val="single" w:sz="4" w:space="0" w:color="FFFFFF"/>
              <w:right w:val="nil"/>
            </w:tcBorders>
            <w:shd w:val="clear" w:color="auto" w:fill="4D4D4D"/>
          </w:tcPr>
          <w:p w:rsidR="00242BCA" w:rsidRPr="00B67D26" w:rsidRDefault="00304E26">
            <w:pPr>
              <w:pStyle w:val="NoSpacing"/>
              <w:spacing w:line="240" w:lineRule="auto"/>
              <w:rPr>
                <w:b/>
                <w:bCs/>
                <w:color w:val="FFFFFF"/>
              </w:rPr>
            </w:pPr>
            <w:r w:rsidRPr="00B67D26">
              <w:rPr>
                <w:b/>
                <w:bCs/>
                <w:color w:val="FFFFFF"/>
              </w:rPr>
              <w:t>Responses</w:t>
            </w:r>
          </w:p>
        </w:tc>
        <w:tc>
          <w:tcPr>
            <w:tcW w:w="1666" w:type="pct"/>
            <w:tcBorders>
              <w:top w:val="single" w:sz="4" w:space="0" w:color="FFFFFF"/>
              <w:right w:val="single" w:sz="4" w:space="0" w:color="FFFFFF"/>
            </w:tcBorders>
            <w:shd w:val="clear" w:color="auto" w:fill="4D4D4D"/>
          </w:tcPr>
          <w:p w:rsidR="00242BCA" w:rsidRPr="00B67D26" w:rsidRDefault="00304E26">
            <w:pPr>
              <w:pStyle w:val="NoSpacing"/>
              <w:spacing w:line="240" w:lineRule="auto"/>
              <w:rPr>
                <w:b/>
                <w:bCs/>
                <w:color w:val="FFFFFF"/>
              </w:rPr>
            </w:pPr>
            <w:r w:rsidRPr="00B67D26">
              <w:rPr>
                <w:b/>
                <w:bCs/>
                <w:color w:val="FFFFFF"/>
              </w:rPr>
              <w:t>Percentage</w:t>
            </w:r>
          </w:p>
        </w:tc>
      </w:tr>
      <w:tr w:rsidR="00242BCA" w:rsidTr="00B74E9E">
        <w:trPr>
          <w:trHeight w:val="1342"/>
        </w:trPr>
        <w:tc>
          <w:tcPr>
            <w:tcW w:w="1668" w:type="pct"/>
            <w:tcBorders>
              <w:left w:val="single" w:sz="4" w:space="0" w:color="FFFFFF"/>
            </w:tcBorders>
            <w:shd w:val="clear" w:color="auto" w:fill="4D4D4D"/>
          </w:tcPr>
          <w:p w:rsidR="00242BCA" w:rsidRDefault="00304E26">
            <w:pPr>
              <w:pStyle w:val="NoSpacing"/>
              <w:spacing w:line="240" w:lineRule="auto"/>
              <w:rPr>
                <w:color w:val="FFFFFF"/>
              </w:rPr>
            </w:pPr>
            <w:r>
              <w:rPr>
                <w:b/>
                <w:bCs/>
                <w:color w:val="FFFFFF"/>
              </w:rPr>
              <w:t>Smart home assistants (e.g., Amazon Echo, Google Home)</w:t>
            </w:r>
          </w:p>
          <w:p w:rsidR="00242BCA" w:rsidRDefault="00242BCA">
            <w:pPr>
              <w:pStyle w:val="NoSpacing"/>
              <w:spacing w:line="240" w:lineRule="auto"/>
              <w:rPr>
                <w:b/>
                <w:bCs/>
                <w:color w:val="FFFFFF"/>
              </w:rPr>
            </w:pPr>
          </w:p>
        </w:tc>
        <w:tc>
          <w:tcPr>
            <w:tcW w:w="1666" w:type="pct"/>
            <w:shd w:val="clear" w:color="auto" w:fill="B7B7B7"/>
          </w:tcPr>
          <w:p w:rsidR="00242BCA" w:rsidRDefault="00304E26">
            <w:pPr>
              <w:pStyle w:val="NoSpacing"/>
              <w:spacing w:line="240" w:lineRule="auto"/>
              <w:rPr>
                <w:lang w:val="en-IN"/>
              </w:rPr>
            </w:pPr>
            <w:r>
              <w:rPr>
                <w:lang w:val="en-IN"/>
              </w:rPr>
              <w:t>22</w:t>
            </w:r>
          </w:p>
        </w:tc>
        <w:tc>
          <w:tcPr>
            <w:tcW w:w="1666" w:type="pct"/>
            <w:shd w:val="clear" w:color="auto" w:fill="B7B7B7"/>
          </w:tcPr>
          <w:p w:rsidR="00242BCA" w:rsidRDefault="00304E26">
            <w:pPr>
              <w:pStyle w:val="NoSpacing"/>
              <w:spacing w:line="240" w:lineRule="auto"/>
              <w:rPr>
                <w:lang w:val="en-IN"/>
              </w:rPr>
            </w:pPr>
            <w:r>
              <w:rPr>
                <w:lang w:val="en-IN"/>
              </w:rPr>
              <w:t>53.7</w:t>
            </w:r>
          </w:p>
        </w:tc>
      </w:tr>
      <w:tr w:rsidR="00242BCA" w:rsidTr="00B74E9E">
        <w:trPr>
          <w:trHeight w:val="813"/>
        </w:trPr>
        <w:tc>
          <w:tcPr>
            <w:tcW w:w="1668" w:type="pct"/>
            <w:tcBorders>
              <w:left w:val="single" w:sz="4" w:space="0" w:color="FFFFFF"/>
            </w:tcBorders>
            <w:shd w:val="clear" w:color="auto" w:fill="4D4D4D"/>
          </w:tcPr>
          <w:p w:rsidR="00242BCA" w:rsidRDefault="00304E26">
            <w:pPr>
              <w:pStyle w:val="NoSpacing"/>
              <w:spacing w:line="240" w:lineRule="auto"/>
              <w:rPr>
                <w:color w:val="FFFFFF"/>
              </w:rPr>
            </w:pPr>
            <w:r>
              <w:rPr>
                <w:b/>
                <w:bCs/>
                <w:color w:val="FFFFFF"/>
              </w:rPr>
              <w:t>Smart thermostats</w:t>
            </w:r>
          </w:p>
          <w:p w:rsidR="00242BCA" w:rsidRDefault="00242BCA">
            <w:pPr>
              <w:pStyle w:val="NoSpacing"/>
              <w:spacing w:line="240" w:lineRule="auto"/>
              <w:rPr>
                <w:b/>
                <w:bCs/>
                <w:color w:val="FFFFFF"/>
              </w:rPr>
            </w:pPr>
          </w:p>
        </w:tc>
        <w:tc>
          <w:tcPr>
            <w:tcW w:w="1666" w:type="pct"/>
          </w:tcPr>
          <w:p w:rsidR="00242BCA" w:rsidRDefault="00304E26">
            <w:pPr>
              <w:pStyle w:val="NoSpacing"/>
              <w:spacing w:line="240" w:lineRule="auto"/>
              <w:rPr>
                <w:lang w:val="en-IN"/>
              </w:rPr>
            </w:pPr>
            <w:r>
              <w:rPr>
                <w:lang w:val="en-IN"/>
              </w:rPr>
              <w:t>09</w:t>
            </w:r>
          </w:p>
        </w:tc>
        <w:tc>
          <w:tcPr>
            <w:tcW w:w="1666" w:type="pct"/>
          </w:tcPr>
          <w:p w:rsidR="00242BCA" w:rsidRDefault="00304E26">
            <w:pPr>
              <w:pStyle w:val="NoSpacing"/>
              <w:spacing w:line="240" w:lineRule="auto"/>
              <w:rPr>
                <w:lang w:val="en-IN"/>
              </w:rPr>
            </w:pPr>
            <w:r>
              <w:rPr>
                <w:lang w:val="en-IN"/>
              </w:rPr>
              <w:t>22</w:t>
            </w:r>
          </w:p>
        </w:tc>
      </w:tr>
      <w:tr w:rsidR="00242BCA" w:rsidTr="00B74E9E">
        <w:trPr>
          <w:trHeight w:val="1362"/>
        </w:trPr>
        <w:tc>
          <w:tcPr>
            <w:tcW w:w="1668" w:type="pct"/>
            <w:tcBorders>
              <w:left w:val="single" w:sz="4" w:space="0" w:color="FFFFFF"/>
            </w:tcBorders>
            <w:shd w:val="clear" w:color="auto" w:fill="4D4D4D"/>
          </w:tcPr>
          <w:p w:rsidR="00242BCA" w:rsidRDefault="00304E26">
            <w:pPr>
              <w:pStyle w:val="NoSpacing"/>
              <w:spacing w:line="240" w:lineRule="auto"/>
              <w:rPr>
                <w:color w:val="FFFFFF"/>
              </w:rPr>
            </w:pPr>
            <w:r>
              <w:rPr>
                <w:b/>
                <w:bCs/>
                <w:color w:val="FFFFFF"/>
              </w:rPr>
              <w:t>Smart appliances (e.g., smart fridge, smart TV)</w:t>
            </w:r>
          </w:p>
          <w:p w:rsidR="00242BCA" w:rsidRDefault="00242BCA">
            <w:pPr>
              <w:pStyle w:val="NoSpacing"/>
              <w:spacing w:line="240" w:lineRule="auto"/>
              <w:rPr>
                <w:b/>
                <w:bCs/>
                <w:color w:val="FFFFFF"/>
              </w:rPr>
            </w:pPr>
          </w:p>
        </w:tc>
        <w:tc>
          <w:tcPr>
            <w:tcW w:w="1666" w:type="pct"/>
            <w:shd w:val="clear" w:color="auto" w:fill="B7B7B7"/>
          </w:tcPr>
          <w:p w:rsidR="00242BCA" w:rsidRDefault="00304E26">
            <w:pPr>
              <w:pStyle w:val="NoSpacing"/>
              <w:spacing w:line="240" w:lineRule="auto"/>
              <w:rPr>
                <w:lang w:val="en-IN"/>
              </w:rPr>
            </w:pPr>
            <w:r>
              <w:rPr>
                <w:lang w:val="en-IN"/>
              </w:rPr>
              <w:t>17</w:t>
            </w:r>
          </w:p>
        </w:tc>
        <w:tc>
          <w:tcPr>
            <w:tcW w:w="1666" w:type="pct"/>
            <w:shd w:val="clear" w:color="auto" w:fill="B7B7B7"/>
          </w:tcPr>
          <w:p w:rsidR="00242BCA" w:rsidRDefault="00304E26">
            <w:pPr>
              <w:pStyle w:val="NoSpacing"/>
              <w:spacing w:line="240" w:lineRule="auto"/>
              <w:rPr>
                <w:lang w:val="en-IN"/>
              </w:rPr>
            </w:pPr>
            <w:r>
              <w:rPr>
                <w:lang w:val="en-IN"/>
              </w:rPr>
              <w:t>41.5</w:t>
            </w:r>
          </w:p>
        </w:tc>
      </w:tr>
      <w:tr w:rsidR="00242BCA" w:rsidTr="00B74E9E">
        <w:trPr>
          <w:trHeight w:val="1362"/>
        </w:trPr>
        <w:tc>
          <w:tcPr>
            <w:tcW w:w="1668" w:type="pct"/>
            <w:tcBorders>
              <w:left w:val="single" w:sz="4" w:space="0" w:color="FFFFFF"/>
            </w:tcBorders>
            <w:shd w:val="clear" w:color="auto" w:fill="4D4D4D"/>
          </w:tcPr>
          <w:p w:rsidR="00242BCA" w:rsidRDefault="00304E26">
            <w:pPr>
              <w:pStyle w:val="NoSpacing"/>
              <w:spacing w:line="240" w:lineRule="auto"/>
              <w:rPr>
                <w:color w:val="FFFFFF"/>
              </w:rPr>
            </w:pPr>
            <w:r>
              <w:rPr>
                <w:b/>
                <w:bCs/>
                <w:color w:val="FFFFFF"/>
              </w:rPr>
              <w:t>Wearable devices (e.g., fitness trackers, smartwatches)</w:t>
            </w:r>
          </w:p>
          <w:p w:rsidR="00242BCA" w:rsidRDefault="00242BCA">
            <w:pPr>
              <w:pStyle w:val="NoSpacing"/>
              <w:spacing w:line="240" w:lineRule="auto"/>
              <w:rPr>
                <w:b/>
                <w:bCs/>
                <w:color w:val="FFFFFF"/>
              </w:rPr>
            </w:pPr>
          </w:p>
        </w:tc>
        <w:tc>
          <w:tcPr>
            <w:tcW w:w="1666" w:type="pct"/>
          </w:tcPr>
          <w:p w:rsidR="00242BCA" w:rsidRDefault="00304E26">
            <w:pPr>
              <w:pStyle w:val="NoSpacing"/>
              <w:spacing w:line="240" w:lineRule="auto"/>
              <w:rPr>
                <w:lang w:val="en-IN"/>
              </w:rPr>
            </w:pPr>
            <w:r>
              <w:rPr>
                <w:lang w:val="en-IN"/>
              </w:rPr>
              <w:t>21</w:t>
            </w:r>
          </w:p>
        </w:tc>
        <w:tc>
          <w:tcPr>
            <w:tcW w:w="1666" w:type="pct"/>
          </w:tcPr>
          <w:p w:rsidR="00242BCA" w:rsidRDefault="00304E26">
            <w:pPr>
              <w:pStyle w:val="NoSpacing"/>
              <w:spacing w:line="240" w:lineRule="auto"/>
              <w:rPr>
                <w:lang w:val="en-IN"/>
              </w:rPr>
            </w:pPr>
            <w:r>
              <w:rPr>
                <w:lang w:val="en-IN"/>
              </w:rPr>
              <w:t>51.2</w:t>
            </w:r>
          </w:p>
        </w:tc>
      </w:tr>
      <w:tr w:rsidR="00242BCA" w:rsidTr="00B74E9E">
        <w:trPr>
          <w:trHeight w:val="264"/>
        </w:trPr>
        <w:tc>
          <w:tcPr>
            <w:tcW w:w="1668" w:type="pct"/>
            <w:tcBorders>
              <w:left w:val="single" w:sz="4" w:space="0" w:color="FFFFFF"/>
              <w:bottom w:val="single" w:sz="4" w:space="0" w:color="FFFFFF"/>
            </w:tcBorders>
            <w:shd w:val="clear" w:color="auto" w:fill="4D4D4D"/>
          </w:tcPr>
          <w:p w:rsidR="00242BCA" w:rsidRDefault="00304E26">
            <w:pPr>
              <w:pStyle w:val="NoSpacing"/>
              <w:spacing w:line="240" w:lineRule="auto"/>
              <w:rPr>
                <w:color w:val="FFFFFF"/>
              </w:rPr>
            </w:pPr>
            <w:r>
              <w:rPr>
                <w:b/>
                <w:bCs/>
                <w:color w:val="FFFFFF"/>
              </w:rPr>
              <w:t>Other</w:t>
            </w:r>
          </w:p>
        </w:tc>
        <w:tc>
          <w:tcPr>
            <w:tcW w:w="1666" w:type="pct"/>
            <w:shd w:val="clear" w:color="auto" w:fill="B7B7B7"/>
          </w:tcPr>
          <w:p w:rsidR="00242BCA" w:rsidRDefault="00304E26">
            <w:pPr>
              <w:pStyle w:val="NoSpacing"/>
              <w:spacing w:line="240" w:lineRule="auto"/>
              <w:rPr>
                <w:lang w:val="en-IN"/>
              </w:rPr>
            </w:pPr>
            <w:r>
              <w:rPr>
                <w:lang w:val="en-IN"/>
              </w:rPr>
              <w:t>1</w:t>
            </w:r>
          </w:p>
        </w:tc>
        <w:tc>
          <w:tcPr>
            <w:tcW w:w="1666" w:type="pct"/>
            <w:shd w:val="clear" w:color="auto" w:fill="B7B7B7"/>
          </w:tcPr>
          <w:p w:rsidR="00242BCA" w:rsidRDefault="00304E26">
            <w:pPr>
              <w:pStyle w:val="NoSpacing"/>
              <w:spacing w:line="240" w:lineRule="auto"/>
              <w:rPr>
                <w:lang w:val="en-IN"/>
              </w:rPr>
            </w:pPr>
            <w:r>
              <w:rPr>
                <w:lang w:val="en-IN"/>
              </w:rPr>
              <w:t>2.4</w:t>
            </w:r>
          </w:p>
        </w:tc>
      </w:tr>
    </w:tbl>
    <w:p w:rsidR="00242BCA" w:rsidRDefault="00304E26">
      <w:pPr>
        <w:ind w:firstLine="0"/>
        <w:rPr>
          <w:b/>
          <w:bCs/>
          <w:lang w:val="en-IN"/>
        </w:rPr>
      </w:pPr>
      <w:r>
        <w:rPr>
          <w:b/>
          <w:bCs/>
          <w:lang w:val="en-IN"/>
        </w:rPr>
        <w:t xml:space="preserve">N=66                       MRR=1.06                </w:t>
      </w:r>
      <w:proofErr w:type="spellStart"/>
      <w:r>
        <w:rPr>
          <w:b/>
          <w:bCs/>
          <w:lang w:val="en-IN"/>
        </w:rPr>
        <w:t>Sample:survey</w:t>
      </w:r>
      <w:proofErr w:type="spellEnd"/>
      <w:r>
        <w:rPr>
          <w:b/>
          <w:bCs/>
          <w:lang w:val="en-IN"/>
        </w:rPr>
        <w:t xml:space="preserve"> data</w:t>
      </w:r>
    </w:p>
    <w:p w:rsidR="00242BCA" w:rsidRDefault="00304E26">
      <w:pPr>
        <w:ind w:firstLine="0"/>
        <w:rPr>
          <w:b/>
          <w:bCs/>
          <w:lang w:val="en-IN"/>
        </w:rPr>
      </w:pPr>
      <w:r>
        <w:rPr>
          <w:b/>
          <w:bCs/>
          <w:lang w:val="en-IN"/>
        </w:rPr>
        <w:t>Note:</w:t>
      </w:r>
    </w:p>
    <w:p w:rsidR="00242BCA" w:rsidRDefault="00304E26">
      <w:pPr>
        <w:ind w:firstLine="0"/>
        <w:rPr>
          <w:lang w:val="en-IN"/>
        </w:rPr>
      </w:pPr>
      <w:r>
        <w:rPr>
          <w:lang w:val="en-IN"/>
        </w:rPr>
        <w:t>Percentage is not equal to 100 because of multiple responses.</w:t>
      </w:r>
    </w:p>
    <w:p w:rsidR="00242BCA" w:rsidRDefault="00304E26">
      <w:pPr>
        <w:ind w:firstLine="0"/>
        <w:rPr>
          <w:lang w:val="en-IN"/>
        </w:rPr>
      </w:pPr>
      <w:r>
        <w:rPr>
          <w:lang w:val="en-IN"/>
        </w:rPr>
        <w:t>Multiple response rate is equal to total number of responses divided by the number of respondents</w:t>
      </w:r>
    </w:p>
    <w:p w:rsidR="00242BCA" w:rsidRDefault="00304E26" w:rsidP="00B74E9E">
      <w:pPr>
        <w:ind w:firstLine="0"/>
        <w:jc w:val="both"/>
        <w:rPr>
          <w:lang w:val="en-IN"/>
        </w:rPr>
      </w:pPr>
      <w:r>
        <w:rPr>
          <w:b/>
          <w:bCs/>
          <w:lang w:val="en-IN"/>
        </w:rPr>
        <w:t>Analysis and interpretation:</w:t>
      </w:r>
      <w:r>
        <w:rPr>
          <w:lang w:val="en-IN"/>
        </w:rPr>
        <w:t xml:space="preserve"> It reveals the types of </w:t>
      </w:r>
      <w:proofErr w:type="spellStart"/>
      <w:r>
        <w:rPr>
          <w:lang w:val="en-IN"/>
        </w:rPr>
        <w:t>IoT</w:t>
      </w:r>
      <w:proofErr w:type="spellEnd"/>
      <w:r>
        <w:rPr>
          <w:lang w:val="en-IN"/>
        </w:rPr>
        <w:t xml:space="preserve"> devices used by the respondents. Smart home assistants, such as Amazon Echo and Google Home, were the most commonly used devices, with 53.7% of respondents indicating their usage. Wearable devices, like fitness trackers and smartwatches, were also prevalent, with 51.2% of respondents utilizing them. Smart appliances, including smart fridges and smart TVs, were used by 41.5% of respondents, while smart thermostats had a usage rate of 22%. Other </w:t>
      </w:r>
      <w:proofErr w:type="spellStart"/>
      <w:r>
        <w:rPr>
          <w:lang w:val="en-IN"/>
        </w:rPr>
        <w:t>IoT</w:t>
      </w:r>
      <w:proofErr w:type="spellEnd"/>
      <w:r>
        <w:rPr>
          <w:lang w:val="en-IN"/>
        </w:rPr>
        <w:t xml:space="preserve"> devices had a minimal 2.4% usage rate. In conclusion, the study's respondents primarily use smart home assistants and wearable devices, suggesting a strong interest in these </w:t>
      </w:r>
      <w:proofErr w:type="spellStart"/>
      <w:r>
        <w:rPr>
          <w:lang w:val="en-IN"/>
        </w:rPr>
        <w:t>IoT</w:t>
      </w:r>
      <w:proofErr w:type="spellEnd"/>
      <w:r>
        <w:rPr>
          <w:lang w:val="en-IN"/>
        </w:rPr>
        <w:t xml:space="preserve"> technologies, while smart appliances and thermostats also have a notable presence in their </w:t>
      </w:r>
      <w:proofErr w:type="spellStart"/>
      <w:r>
        <w:rPr>
          <w:lang w:val="en-IN"/>
        </w:rPr>
        <w:t>IoT</w:t>
      </w:r>
      <w:proofErr w:type="spellEnd"/>
      <w:r>
        <w:rPr>
          <w:lang w:val="en-IN"/>
        </w:rPr>
        <w:t xml:space="preserve"> device ecosystem.</w:t>
      </w:r>
    </w:p>
    <w:p w:rsidR="00242BCA" w:rsidRDefault="00242BCA">
      <w:pPr>
        <w:ind w:firstLine="0"/>
      </w:pPr>
    </w:p>
    <w:p w:rsidR="00242BCA" w:rsidRDefault="00055EFD">
      <w:pPr>
        <w:ind w:firstLine="0"/>
        <w:rPr>
          <w:b/>
          <w:bCs/>
        </w:rPr>
      </w:pPr>
      <w:r>
        <w:rPr>
          <w:b/>
          <w:bCs/>
          <w:lang w:val="en-IN"/>
        </w:rPr>
        <w:t>4.7:</w:t>
      </w:r>
      <w:r w:rsidR="00304E26">
        <w:rPr>
          <w:b/>
          <w:bCs/>
        </w:rPr>
        <w:t xml:space="preserve">Motivation to use these </w:t>
      </w:r>
      <w:proofErr w:type="spellStart"/>
      <w:r w:rsidR="00304E26">
        <w:rPr>
          <w:b/>
          <w:bCs/>
        </w:rPr>
        <w:t>IoT</w:t>
      </w:r>
      <w:proofErr w:type="spellEnd"/>
      <w:r w:rsidR="00304E26">
        <w:rPr>
          <w:b/>
          <w:bCs/>
        </w:rPr>
        <w:t xml:space="preserve"> devices</w:t>
      </w:r>
    </w:p>
    <w:p w:rsidR="00242BCA" w:rsidRDefault="00304E26">
      <w:pPr>
        <w:ind w:firstLine="0"/>
      </w:pPr>
      <w:r>
        <w:t xml:space="preserve">As we are trying to understand the reasons for adapting to </w:t>
      </w:r>
      <w:proofErr w:type="spellStart"/>
      <w:r>
        <w:t>IoT</w:t>
      </w:r>
      <w:proofErr w:type="spellEnd"/>
      <w:r>
        <w:t xml:space="preserve"> devices, there is a need to find what exactly motivates the respondents to use these devices. So A table representing the same is displayed below.</w:t>
      </w:r>
    </w:p>
    <w:p w:rsidR="00242BCA" w:rsidRDefault="00242BCA">
      <w:pPr>
        <w:ind w:firstLine="0"/>
      </w:pPr>
    </w:p>
    <w:p w:rsidR="00242BCA" w:rsidRPr="00B67D26" w:rsidRDefault="00304E26">
      <w:pPr>
        <w:pStyle w:val="NoSpacing"/>
        <w:rPr>
          <w:b/>
          <w:bCs/>
        </w:rPr>
      </w:pPr>
      <w:r w:rsidRPr="00B67D26">
        <w:rPr>
          <w:b/>
          <w:bCs/>
        </w:rPr>
        <w:t>Table 4.7</w:t>
      </w:r>
    </w:p>
    <w:tbl>
      <w:tblPr>
        <w:tblStyle w:val="GridTable5Dark-Accent61"/>
        <w:tblW w:w="3640" w:type="pct"/>
        <w:tblInd w:w="-113" w:type="dxa"/>
        <w:tblLook w:val="0000" w:firstRow="0" w:lastRow="0" w:firstColumn="0" w:lastColumn="0" w:noHBand="0" w:noVBand="0"/>
      </w:tblPr>
      <w:tblGrid>
        <w:gridCol w:w="2190"/>
        <w:gridCol w:w="2187"/>
        <w:gridCol w:w="2187"/>
      </w:tblGrid>
      <w:tr w:rsidR="00242BCA" w:rsidRPr="00B67D26" w:rsidTr="00B74E9E">
        <w:trPr>
          <w:trHeight w:val="532"/>
        </w:trPr>
        <w:tc>
          <w:tcPr>
            <w:tcW w:w="1668" w:type="pct"/>
            <w:tcBorders>
              <w:top w:val="single" w:sz="4" w:space="0" w:color="FFFFFF"/>
              <w:left w:val="single" w:sz="4" w:space="0" w:color="FFFFFF"/>
              <w:right w:val="nil"/>
            </w:tcBorders>
            <w:shd w:val="clear" w:color="auto" w:fill="4D4D4D"/>
          </w:tcPr>
          <w:p w:rsidR="00242BCA" w:rsidRPr="00B67D26" w:rsidRDefault="00CE7691">
            <w:pPr>
              <w:pStyle w:val="NoSpacing"/>
              <w:spacing w:line="240" w:lineRule="auto"/>
              <w:rPr>
                <w:b/>
                <w:bCs/>
                <w:color w:val="FFFFFF"/>
              </w:rPr>
            </w:pPr>
            <w:r w:rsidRPr="00B67D26">
              <w:rPr>
                <w:b/>
                <w:bCs/>
                <w:color w:val="FFFFFF"/>
              </w:rPr>
              <w:t>Particulars</w:t>
            </w:r>
          </w:p>
        </w:tc>
        <w:tc>
          <w:tcPr>
            <w:tcW w:w="1666" w:type="pct"/>
            <w:tcBorders>
              <w:top w:val="single" w:sz="4" w:space="0" w:color="FFFFFF"/>
              <w:right w:val="nil"/>
            </w:tcBorders>
            <w:shd w:val="clear" w:color="auto" w:fill="4D4D4D"/>
          </w:tcPr>
          <w:p w:rsidR="00242BCA" w:rsidRPr="00B67D26" w:rsidRDefault="00304E26">
            <w:pPr>
              <w:pStyle w:val="NoSpacing"/>
              <w:spacing w:line="240" w:lineRule="auto"/>
              <w:rPr>
                <w:b/>
                <w:bCs/>
                <w:color w:val="FFFFFF"/>
              </w:rPr>
            </w:pPr>
            <w:r w:rsidRPr="00B67D26">
              <w:rPr>
                <w:b/>
                <w:bCs/>
                <w:color w:val="FFFFFF"/>
              </w:rPr>
              <w:t>Responses</w:t>
            </w:r>
          </w:p>
        </w:tc>
        <w:tc>
          <w:tcPr>
            <w:tcW w:w="1666" w:type="pct"/>
            <w:tcBorders>
              <w:top w:val="single" w:sz="4" w:space="0" w:color="FFFFFF"/>
              <w:right w:val="single" w:sz="4" w:space="0" w:color="FFFFFF"/>
            </w:tcBorders>
            <w:shd w:val="clear" w:color="auto" w:fill="4D4D4D"/>
          </w:tcPr>
          <w:p w:rsidR="00242BCA" w:rsidRPr="00B67D26" w:rsidRDefault="00304E26">
            <w:pPr>
              <w:spacing w:line="240" w:lineRule="auto"/>
              <w:ind w:firstLine="0"/>
              <w:rPr>
                <w:b/>
                <w:bCs/>
                <w:color w:val="FFFFFF"/>
              </w:rPr>
            </w:pPr>
            <w:r w:rsidRPr="00B67D26">
              <w:rPr>
                <w:b/>
                <w:bCs/>
                <w:color w:val="FFFFFF"/>
              </w:rPr>
              <w:t>Percentage</w:t>
            </w:r>
          </w:p>
          <w:p w:rsidR="00242BCA" w:rsidRPr="00B67D26" w:rsidRDefault="00242BCA">
            <w:pPr>
              <w:pStyle w:val="NoSpacing"/>
              <w:spacing w:line="240" w:lineRule="auto"/>
              <w:rPr>
                <w:b/>
                <w:bCs/>
                <w:color w:val="FFFFFF"/>
              </w:rPr>
            </w:pPr>
          </w:p>
        </w:tc>
      </w:tr>
      <w:tr w:rsidR="00242BCA" w:rsidTr="00B74E9E">
        <w:trPr>
          <w:trHeight w:val="819"/>
        </w:trPr>
        <w:tc>
          <w:tcPr>
            <w:tcW w:w="1668" w:type="pct"/>
            <w:tcBorders>
              <w:left w:val="single" w:sz="4" w:space="0" w:color="FFFFFF"/>
            </w:tcBorders>
            <w:shd w:val="clear" w:color="auto" w:fill="4D4D4D"/>
          </w:tcPr>
          <w:p w:rsidR="00242BCA" w:rsidRDefault="00304E26">
            <w:pPr>
              <w:spacing w:line="240" w:lineRule="auto"/>
              <w:ind w:firstLine="0"/>
              <w:rPr>
                <w:b/>
                <w:bCs/>
                <w:color w:val="FFFFFF"/>
              </w:rPr>
            </w:pPr>
            <w:r>
              <w:rPr>
                <w:b/>
                <w:bCs/>
                <w:color w:val="FFFFFF"/>
              </w:rPr>
              <w:t>Convenience and efficiency</w:t>
            </w:r>
          </w:p>
          <w:p w:rsidR="00242BCA" w:rsidRDefault="00242BCA">
            <w:pPr>
              <w:pStyle w:val="NoSpacing"/>
              <w:spacing w:line="240" w:lineRule="auto"/>
              <w:rPr>
                <w:b/>
                <w:bCs/>
                <w:color w:val="FFFFFF"/>
              </w:rPr>
            </w:pPr>
          </w:p>
        </w:tc>
        <w:tc>
          <w:tcPr>
            <w:tcW w:w="1666" w:type="pct"/>
            <w:shd w:val="clear" w:color="auto" w:fill="B7B7B7"/>
          </w:tcPr>
          <w:p w:rsidR="00242BCA" w:rsidRDefault="00304E26">
            <w:pPr>
              <w:pStyle w:val="NoSpacing"/>
              <w:spacing w:line="240" w:lineRule="auto"/>
              <w:rPr>
                <w:lang w:val="en-IN"/>
              </w:rPr>
            </w:pPr>
            <w:r>
              <w:rPr>
                <w:lang w:val="en-IN"/>
              </w:rPr>
              <w:t>24</w:t>
            </w:r>
          </w:p>
        </w:tc>
        <w:tc>
          <w:tcPr>
            <w:tcW w:w="1666" w:type="pct"/>
            <w:shd w:val="clear" w:color="auto" w:fill="B7B7B7"/>
          </w:tcPr>
          <w:p w:rsidR="00242BCA" w:rsidRDefault="00304E26">
            <w:pPr>
              <w:pStyle w:val="NoSpacing"/>
              <w:spacing w:line="240" w:lineRule="auto"/>
              <w:rPr>
                <w:lang w:val="en-IN"/>
              </w:rPr>
            </w:pPr>
            <w:r>
              <w:rPr>
                <w:lang w:val="en-IN"/>
              </w:rPr>
              <w:t>58.5</w:t>
            </w:r>
          </w:p>
        </w:tc>
      </w:tr>
      <w:tr w:rsidR="00242BCA" w:rsidTr="00B74E9E">
        <w:trPr>
          <w:trHeight w:val="798"/>
        </w:trPr>
        <w:tc>
          <w:tcPr>
            <w:tcW w:w="1668" w:type="pct"/>
            <w:tcBorders>
              <w:left w:val="single" w:sz="4" w:space="0" w:color="FFFFFF"/>
            </w:tcBorders>
            <w:shd w:val="clear" w:color="auto" w:fill="4D4D4D"/>
          </w:tcPr>
          <w:p w:rsidR="00242BCA" w:rsidRDefault="00304E26">
            <w:pPr>
              <w:spacing w:line="240" w:lineRule="auto"/>
              <w:ind w:firstLine="0"/>
              <w:rPr>
                <w:b/>
                <w:bCs/>
                <w:color w:val="FFFFFF"/>
              </w:rPr>
            </w:pPr>
            <w:r>
              <w:rPr>
                <w:b/>
                <w:bCs/>
                <w:color w:val="FFFFFF"/>
              </w:rPr>
              <w:t>Improved quality of life</w:t>
            </w:r>
          </w:p>
          <w:p w:rsidR="00242BCA" w:rsidRDefault="00242BCA">
            <w:pPr>
              <w:pStyle w:val="NoSpacing"/>
              <w:spacing w:line="240" w:lineRule="auto"/>
              <w:rPr>
                <w:b/>
                <w:bCs/>
                <w:color w:val="FFFFFF"/>
              </w:rPr>
            </w:pPr>
          </w:p>
        </w:tc>
        <w:tc>
          <w:tcPr>
            <w:tcW w:w="1666" w:type="pct"/>
          </w:tcPr>
          <w:p w:rsidR="00242BCA" w:rsidRDefault="00304E26">
            <w:pPr>
              <w:pStyle w:val="NoSpacing"/>
              <w:spacing w:line="240" w:lineRule="auto"/>
              <w:rPr>
                <w:lang w:val="en-IN"/>
              </w:rPr>
            </w:pPr>
            <w:r>
              <w:rPr>
                <w:lang w:val="en-IN"/>
              </w:rPr>
              <w:t>23</w:t>
            </w:r>
          </w:p>
        </w:tc>
        <w:tc>
          <w:tcPr>
            <w:tcW w:w="1666" w:type="pct"/>
          </w:tcPr>
          <w:p w:rsidR="00242BCA" w:rsidRDefault="00304E26">
            <w:pPr>
              <w:pStyle w:val="NoSpacing"/>
              <w:spacing w:line="240" w:lineRule="auto"/>
              <w:rPr>
                <w:lang w:val="en-IN"/>
              </w:rPr>
            </w:pPr>
            <w:r>
              <w:rPr>
                <w:lang w:val="en-IN"/>
              </w:rPr>
              <w:t>56.1</w:t>
            </w:r>
          </w:p>
        </w:tc>
      </w:tr>
      <w:tr w:rsidR="00242BCA" w:rsidTr="00B74E9E">
        <w:trPr>
          <w:trHeight w:val="1105"/>
        </w:trPr>
        <w:tc>
          <w:tcPr>
            <w:tcW w:w="1668" w:type="pct"/>
            <w:tcBorders>
              <w:left w:val="single" w:sz="4" w:space="0" w:color="FFFFFF"/>
            </w:tcBorders>
            <w:shd w:val="clear" w:color="auto" w:fill="4D4D4D"/>
          </w:tcPr>
          <w:p w:rsidR="00242BCA" w:rsidRDefault="00304E26">
            <w:pPr>
              <w:spacing w:line="240" w:lineRule="auto"/>
              <w:ind w:firstLine="0"/>
              <w:rPr>
                <w:b/>
                <w:bCs/>
                <w:color w:val="FFFFFF"/>
              </w:rPr>
            </w:pPr>
            <w:r>
              <w:rPr>
                <w:b/>
                <w:bCs/>
                <w:color w:val="FFFFFF"/>
              </w:rPr>
              <w:t>Enhanced control over devices</w:t>
            </w:r>
          </w:p>
          <w:p w:rsidR="00242BCA" w:rsidRDefault="00242BCA">
            <w:pPr>
              <w:pStyle w:val="NoSpacing"/>
              <w:spacing w:line="240" w:lineRule="auto"/>
              <w:rPr>
                <w:b/>
                <w:bCs/>
                <w:color w:val="FFFFFF"/>
              </w:rPr>
            </w:pPr>
          </w:p>
        </w:tc>
        <w:tc>
          <w:tcPr>
            <w:tcW w:w="1666" w:type="pct"/>
            <w:shd w:val="clear" w:color="auto" w:fill="B7B7B7"/>
          </w:tcPr>
          <w:p w:rsidR="00242BCA" w:rsidRDefault="00304E26">
            <w:pPr>
              <w:pStyle w:val="NoSpacing"/>
              <w:spacing w:line="240" w:lineRule="auto"/>
              <w:rPr>
                <w:lang w:val="en-IN"/>
              </w:rPr>
            </w:pPr>
            <w:r>
              <w:rPr>
                <w:lang w:val="en-IN"/>
              </w:rPr>
              <w:t>13</w:t>
            </w:r>
          </w:p>
        </w:tc>
        <w:tc>
          <w:tcPr>
            <w:tcW w:w="1666" w:type="pct"/>
            <w:shd w:val="clear" w:color="auto" w:fill="B7B7B7"/>
          </w:tcPr>
          <w:p w:rsidR="00242BCA" w:rsidRDefault="00304E26">
            <w:pPr>
              <w:pStyle w:val="NoSpacing"/>
              <w:spacing w:line="240" w:lineRule="auto"/>
              <w:rPr>
                <w:lang w:val="en-IN"/>
              </w:rPr>
            </w:pPr>
            <w:r>
              <w:rPr>
                <w:lang w:val="en-IN"/>
              </w:rPr>
              <w:t>31.7</w:t>
            </w:r>
          </w:p>
        </w:tc>
      </w:tr>
      <w:tr w:rsidR="00242BCA" w:rsidTr="00B74E9E">
        <w:trPr>
          <w:trHeight w:val="798"/>
        </w:trPr>
        <w:tc>
          <w:tcPr>
            <w:tcW w:w="1668" w:type="pct"/>
            <w:tcBorders>
              <w:left w:val="single" w:sz="4" w:space="0" w:color="FFFFFF"/>
            </w:tcBorders>
            <w:shd w:val="clear" w:color="auto" w:fill="4D4D4D"/>
          </w:tcPr>
          <w:p w:rsidR="00242BCA" w:rsidRDefault="00304E26">
            <w:pPr>
              <w:spacing w:line="240" w:lineRule="auto"/>
              <w:ind w:firstLine="0"/>
              <w:rPr>
                <w:b/>
                <w:bCs/>
                <w:color w:val="FFFFFF"/>
              </w:rPr>
            </w:pPr>
            <w:r>
              <w:rPr>
                <w:b/>
                <w:bCs/>
                <w:color w:val="FFFFFF"/>
              </w:rPr>
              <w:t>Concerns about data privacy</w:t>
            </w:r>
          </w:p>
          <w:p w:rsidR="00242BCA" w:rsidRDefault="00242BCA">
            <w:pPr>
              <w:pStyle w:val="NoSpacing"/>
              <w:spacing w:line="240" w:lineRule="auto"/>
              <w:rPr>
                <w:b/>
                <w:bCs/>
                <w:color w:val="FFFFFF"/>
              </w:rPr>
            </w:pPr>
          </w:p>
        </w:tc>
        <w:tc>
          <w:tcPr>
            <w:tcW w:w="1666" w:type="pct"/>
          </w:tcPr>
          <w:p w:rsidR="00242BCA" w:rsidRDefault="00304E26">
            <w:pPr>
              <w:pStyle w:val="NoSpacing"/>
              <w:spacing w:line="240" w:lineRule="auto"/>
              <w:rPr>
                <w:lang w:val="en-IN"/>
              </w:rPr>
            </w:pPr>
            <w:r>
              <w:rPr>
                <w:lang w:val="en-IN"/>
              </w:rPr>
              <w:t>01</w:t>
            </w:r>
          </w:p>
        </w:tc>
        <w:tc>
          <w:tcPr>
            <w:tcW w:w="1666" w:type="pct"/>
          </w:tcPr>
          <w:p w:rsidR="00242BCA" w:rsidRDefault="00304E26">
            <w:pPr>
              <w:pStyle w:val="NoSpacing"/>
              <w:spacing w:line="240" w:lineRule="auto"/>
              <w:rPr>
                <w:lang w:val="en-IN"/>
              </w:rPr>
            </w:pPr>
            <w:r>
              <w:rPr>
                <w:lang w:val="en-IN"/>
              </w:rPr>
              <w:t>2.4</w:t>
            </w:r>
          </w:p>
        </w:tc>
      </w:tr>
      <w:tr w:rsidR="00242BCA" w:rsidTr="00B74E9E">
        <w:trPr>
          <w:trHeight w:val="286"/>
        </w:trPr>
        <w:tc>
          <w:tcPr>
            <w:tcW w:w="1668" w:type="pct"/>
            <w:tcBorders>
              <w:left w:val="single" w:sz="4" w:space="0" w:color="FFFFFF"/>
              <w:bottom w:val="single" w:sz="4" w:space="0" w:color="FFFFFF"/>
            </w:tcBorders>
            <w:shd w:val="clear" w:color="auto" w:fill="4D4D4D"/>
          </w:tcPr>
          <w:p w:rsidR="00242BCA" w:rsidRDefault="00304E26">
            <w:pPr>
              <w:pStyle w:val="NoSpacing"/>
              <w:spacing w:line="240" w:lineRule="auto"/>
              <w:rPr>
                <w:b/>
                <w:bCs/>
                <w:color w:val="FFFFFF"/>
              </w:rPr>
            </w:pPr>
            <w:r>
              <w:rPr>
                <w:b/>
                <w:bCs/>
                <w:color w:val="FFFFFF"/>
              </w:rPr>
              <w:t>Other</w:t>
            </w:r>
          </w:p>
        </w:tc>
        <w:tc>
          <w:tcPr>
            <w:tcW w:w="1666" w:type="pct"/>
            <w:shd w:val="clear" w:color="auto" w:fill="B7B7B7"/>
          </w:tcPr>
          <w:p w:rsidR="00242BCA" w:rsidRDefault="00304E26">
            <w:pPr>
              <w:pStyle w:val="NoSpacing"/>
              <w:spacing w:line="240" w:lineRule="auto"/>
              <w:rPr>
                <w:lang w:val="en-IN"/>
              </w:rPr>
            </w:pPr>
            <w:r>
              <w:rPr>
                <w:lang w:val="en-IN"/>
              </w:rPr>
              <w:t>02</w:t>
            </w:r>
          </w:p>
        </w:tc>
        <w:tc>
          <w:tcPr>
            <w:tcW w:w="1666" w:type="pct"/>
            <w:shd w:val="clear" w:color="auto" w:fill="B7B7B7"/>
          </w:tcPr>
          <w:p w:rsidR="00242BCA" w:rsidRDefault="00304E26">
            <w:pPr>
              <w:pStyle w:val="NoSpacing"/>
              <w:spacing w:line="240" w:lineRule="auto"/>
              <w:rPr>
                <w:lang w:val="en-IN"/>
              </w:rPr>
            </w:pPr>
            <w:r>
              <w:rPr>
                <w:lang w:val="en-IN"/>
              </w:rPr>
              <w:t>4.8</w:t>
            </w:r>
          </w:p>
        </w:tc>
      </w:tr>
    </w:tbl>
    <w:p w:rsidR="00242BCA" w:rsidRDefault="00304E26">
      <w:pPr>
        <w:ind w:firstLine="0"/>
        <w:rPr>
          <w:b/>
          <w:bCs/>
          <w:lang w:val="en-IN"/>
        </w:rPr>
      </w:pPr>
      <w:r>
        <w:rPr>
          <w:b/>
          <w:bCs/>
          <w:lang w:val="en-IN"/>
        </w:rPr>
        <w:t xml:space="preserve">N=41                     MRR=1.54             </w:t>
      </w:r>
      <w:proofErr w:type="spellStart"/>
      <w:r>
        <w:rPr>
          <w:b/>
          <w:bCs/>
          <w:lang w:val="en-IN"/>
        </w:rPr>
        <w:t>Sample:survey</w:t>
      </w:r>
      <w:proofErr w:type="spellEnd"/>
      <w:r>
        <w:rPr>
          <w:b/>
          <w:bCs/>
          <w:lang w:val="en-IN"/>
        </w:rPr>
        <w:t xml:space="preserve"> data</w:t>
      </w:r>
    </w:p>
    <w:p w:rsidR="00242BCA" w:rsidRDefault="00304E26">
      <w:pPr>
        <w:ind w:firstLine="0"/>
        <w:rPr>
          <w:b/>
          <w:bCs/>
          <w:lang w:val="en-IN"/>
        </w:rPr>
      </w:pPr>
      <w:r>
        <w:rPr>
          <w:b/>
          <w:bCs/>
          <w:lang w:val="en-IN"/>
        </w:rPr>
        <w:t>Note:</w:t>
      </w:r>
    </w:p>
    <w:p w:rsidR="00242BCA" w:rsidRDefault="00304E26">
      <w:pPr>
        <w:ind w:firstLine="0"/>
        <w:rPr>
          <w:lang w:val="en-IN"/>
        </w:rPr>
      </w:pPr>
      <w:r>
        <w:rPr>
          <w:lang w:val="en-IN"/>
        </w:rPr>
        <w:t xml:space="preserve">Here N=41 is because respondents who had </w:t>
      </w:r>
      <w:r w:rsidR="00933D6F">
        <w:rPr>
          <w:lang w:val="en-IN"/>
        </w:rPr>
        <w:t>chosen</w:t>
      </w:r>
      <w:r>
        <w:rPr>
          <w:lang w:val="en-IN"/>
        </w:rPr>
        <w:t xml:space="preserve"> “NO” as answer in table 4.5 had no option to attempt this question</w:t>
      </w:r>
    </w:p>
    <w:p w:rsidR="00242BCA" w:rsidRDefault="00304E26">
      <w:pPr>
        <w:ind w:firstLine="0"/>
        <w:rPr>
          <w:lang w:val="en-IN"/>
        </w:rPr>
      </w:pPr>
      <w:r>
        <w:rPr>
          <w:lang w:val="en-IN"/>
        </w:rPr>
        <w:t>Percentage is not equal to 100 because of multiple responses.</w:t>
      </w:r>
    </w:p>
    <w:p w:rsidR="00242BCA" w:rsidRDefault="00304E26">
      <w:pPr>
        <w:ind w:firstLine="0"/>
        <w:rPr>
          <w:lang w:val="en-IN"/>
        </w:rPr>
      </w:pPr>
      <w:r>
        <w:rPr>
          <w:lang w:val="en-IN"/>
        </w:rPr>
        <w:t>Multiple response rate is equal to total number of responses divided by the number of respondents</w:t>
      </w:r>
    </w:p>
    <w:p w:rsidR="00242BCA" w:rsidRDefault="00242BCA">
      <w:pPr>
        <w:ind w:firstLine="0"/>
        <w:rPr>
          <w:lang w:val="en-IN"/>
        </w:rPr>
      </w:pPr>
    </w:p>
    <w:p w:rsidR="00242BCA" w:rsidRDefault="00242BCA">
      <w:pPr>
        <w:ind w:firstLine="0"/>
        <w:rPr>
          <w:b/>
          <w:bCs/>
          <w:lang w:val="en-IN"/>
        </w:rPr>
      </w:pPr>
    </w:p>
    <w:p w:rsidR="00242BCA" w:rsidRDefault="00304E26" w:rsidP="00B74E9E">
      <w:pPr>
        <w:ind w:firstLine="0"/>
        <w:jc w:val="both"/>
        <w:rPr>
          <w:b/>
          <w:bCs/>
          <w:lang w:val="en-IN"/>
        </w:rPr>
      </w:pPr>
      <w:r>
        <w:rPr>
          <w:b/>
          <w:bCs/>
          <w:lang w:val="en-IN"/>
        </w:rPr>
        <w:t>Analysis and interpretation:</w:t>
      </w:r>
      <w:r>
        <w:rPr>
          <w:lang w:val="en-IN"/>
        </w:rPr>
        <w:t xml:space="preserve"> The top two factors are convenience and efficiency, with 58.5% of respondents citing it as their motivation, followed closely by an improved quality of life at 56.1%. These findings emphasize the practical benefits and enhancements that </w:t>
      </w:r>
      <w:proofErr w:type="spellStart"/>
      <w:r>
        <w:rPr>
          <w:lang w:val="en-IN"/>
        </w:rPr>
        <w:t>IoT</w:t>
      </w:r>
      <w:proofErr w:type="spellEnd"/>
      <w:r>
        <w:rPr>
          <w:lang w:val="en-IN"/>
        </w:rPr>
        <w:t xml:space="preserve"> devices offer in terms of daily living. In contrast, a smaller proportion, 31.7%, mentioned the motivation of enhanced control over devices. Data privacy concerns were the least cited motivation, with only 2.4% of respondents mentioning them. Additionally, 4.8% of respondents noted other motivations. Overall, this succinct analysis highlights the prominence of convenience and quality of life improvements as the primary driving forces behind </w:t>
      </w:r>
      <w:proofErr w:type="spellStart"/>
      <w:r>
        <w:rPr>
          <w:lang w:val="en-IN"/>
        </w:rPr>
        <w:t>IoT</w:t>
      </w:r>
      <w:proofErr w:type="spellEnd"/>
      <w:r>
        <w:rPr>
          <w:lang w:val="en-IN"/>
        </w:rPr>
        <w:t xml:space="preserve"> device adoption, while data privacy concerns play a minor role in motivating usage.</w:t>
      </w:r>
    </w:p>
    <w:p w:rsidR="00242BCA" w:rsidRDefault="00242BCA">
      <w:pPr>
        <w:ind w:firstLine="0"/>
      </w:pPr>
    </w:p>
    <w:p w:rsidR="00242BCA" w:rsidRDefault="004877BA">
      <w:pPr>
        <w:ind w:firstLine="0"/>
        <w:rPr>
          <w:b/>
          <w:bCs/>
        </w:rPr>
      </w:pPr>
      <w:r>
        <w:rPr>
          <w:b/>
          <w:bCs/>
        </w:rPr>
        <w:t>4.8:</w:t>
      </w:r>
      <w:r w:rsidR="00304E26">
        <w:rPr>
          <w:b/>
          <w:bCs/>
        </w:rPr>
        <w:t xml:space="preserve">Familiarity with the concept of </w:t>
      </w:r>
      <w:proofErr w:type="spellStart"/>
      <w:r w:rsidR="00304E26">
        <w:rPr>
          <w:b/>
          <w:bCs/>
        </w:rPr>
        <w:t>IoT</w:t>
      </w:r>
      <w:proofErr w:type="spellEnd"/>
    </w:p>
    <w:p w:rsidR="00242BCA" w:rsidRDefault="004E6571">
      <w:pPr>
        <w:ind w:firstLine="0"/>
      </w:pPr>
      <w:r>
        <w:t>Even though</w:t>
      </w:r>
      <w:r w:rsidR="00304E26">
        <w:t xml:space="preserve"> every </w:t>
      </w:r>
      <w:r w:rsidR="00933D6F">
        <w:t>respondent</w:t>
      </w:r>
      <w:r w:rsidR="00304E26">
        <w:t xml:space="preserve"> might not use </w:t>
      </w:r>
      <w:proofErr w:type="spellStart"/>
      <w:r w:rsidR="00304E26">
        <w:t>IoT</w:t>
      </w:r>
      <w:proofErr w:type="spellEnd"/>
      <w:r w:rsidR="00304E26">
        <w:t xml:space="preserve"> , It is important to know if they know about the concept of </w:t>
      </w:r>
      <w:proofErr w:type="spellStart"/>
      <w:r w:rsidR="00304E26">
        <w:t>IoT</w:t>
      </w:r>
      <w:proofErr w:type="spellEnd"/>
      <w:r w:rsidR="00304E26">
        <w:t>.  So A table representing the same is displayed below.</w:t>
      </w:r>
    </w:p>
    <w:p w:rsidR="00242BCA" w:rsidRPr="00B67D26" w:rsidRDefault="00304E26">
      <w:pPr>
        <w:pStyle w:val="NoSpacing"/>
        <w:rPr>
          <w:b/>
          <w:bCs/>
        </w:rPr>
      </w:pPr>
      <w:r w:rsidRPr="00B67D26">
        <w:rPr>
          <w:b/>
          <w:bCs/>
        </w:rPr>
        <w:t>Table 4.8</w:t>
      </w:r>
    </w:p>
    <w:p w:rsidR="00242BCA" w:rsidRDefault="00304E26">
      <w:pPr>
        <w:ind w:firstLine="0"/>
      </w:pPr>
      <w:r>
        <w:t xml:space="preserve">Familiarity with the concept of </w:t>
      </w:r>
      <w:proofErr w:type="spellStart"/>
      <w:r>
        <w:t>IoT</w:t>
      </w:r>
      <w:proofErr w:type="spellEnd"/>
    </w:p>
    <w:tbl>
      <w:tblPr>
        <w:tblStyle w:val="GridTable5Dark-Accent61"/>
        <w:tblW w:w="3001" w:type="pct"/>
        <w:tblInd w:w="-113" w:type="dxa"/>
        <w:tblLook w:val="0000" w:firstRow="0" w:lastRow="0" w:firstColumn="0" w:lastColumn="0" w:noHBand="0" w:noVBand="0"/>
      </w:tblPr>
      <w:tblGrid>
        <w:gridCol w:w="1806"/>
        <w:gridCol w:w="1803"/>
        <w:gridCol w:w="1803"/>
      </w:tblGrid>
      <w:tr w:rsidR="00242BCA" w:rsidTr="00242BCA">
        <w:tc>
          <w:tcPr>
            <w:tcW w:w="1668" w:type="pct"/>
            <w:tcBorders>
              <w:top w:val="single" w:sz="4" w:space="0" w:color="FFFFFF"/>
              <w:left w:val="single" w:sz="4" w:space="0" w:color="FFFFFF"/>
              <w:right w:val="nil"/>
            </w:tcBorders>
            <w:shd w:val="clear" w:color="auto" w:fill="4D4D4D"/>
          </w:tcPr>
          <w:p w:rsidR="00242BCA" w:rsidRDefault="00CE7691">
            <w:pPr>
              <w:pStyle w:val="NoSpacing"/>
              <w:spacing w:line="240" w:lineRule="auto"/>
              <w:rPr>
                <w:b/>
                <w:bCs/>
                <w:color w:val="FFFFFF"/>
              </w:rPr>
            </w:pPr>
            <w:r>
              <w:rPr>
                <w:b/>
                <w:bCs/>
                <w:color w:val="FFFFFF"/>
              </w:rPr>
              <w:t>Particulars</w:t>
            </w:r>
          </w:p>
        </w:tc>
        <w:tc>
          <w:tcPr>
            <w:tcW w:w="1666" w:type="pct"/>
            <w:tcBorders>
              <w:top w:val="single" w:sz="4" w:space="0" w:color="FFFFFF"/>
              <w:right w:val="nil"/>
            </w:tcBorders>
            <w:shd w:val="clear" w:color="auto" w:fill="4D4D4D"/>
          </w:tcPr>
          <w:p w:rsidR="00242BCA" w:rsidRDefault="00304E26">
            <w:pPr>
              <w:pStyle w:val="NoSpacing"/>
              <w:spacing w:line="240" w:lineRule="auto"/>
              <w:rPr>
                <w:b/>
                <w:bCs/>
                <w:color w:val="FFFFFF"/>
              </w:rPr>
            </w:pPr>
            <w:r>
              <w:rPr>
                <w:b/>
                <w:bCs/>
                <w:color w:val="FFFFFF"/>
              </w:rPr>
              <w:t>Responses</w:t>
            </w:r>
          </w:p>
        </w:tc>
        <w:tc>
          <w:tcPr>
            <w:tcW w:w="1666" w:type="pct"/>
            <w:tcBorders>
              <w:top w:val="single" w:sz="4" w:space="0" w:color="FFFFFF"/>
              <w:right w:val="single" w:sz="4" w:space="0" w:color="FFFFFF"/>
            </w:tcBorders>
            <w:shd w:val="clear" w:color="auto" w:fill="4D4D4D"/>
          </w:tcPr>
          <w:p w:rsidR="00242BCA" w:rsidRDefault="00304E26">
            <w:pPr>
              <w:spacing w:line="240" w:lineRule="auto"/>
              <w:ind w:firstLine="0"/>
              <w:rPr>
                <w:b/>
                <w:bCs/>
                <w:color w:val="FFFFFF"/>
              </w:rPr>
            </w:pPr>
            <w:r>
              <w:rPr>
                <w:b/>
                <w:bCs/>
                <w:color w:val="FFFFFF"/>
              </w:rPr>
              <w:t>Percentage</w:t>
            </w:r>
          </w:p>
          <w:p w:rsidR="00242BCA" w:rsidRDefault="00242BCA">
            <w:pPr>
              <w:pStyle w:val="NoSpacing"/>
              <w:spacing w:line="240" w:lineRule="auto"/>
              <w:rPr>
                <w:b/>
                <w:bCs/>
                <w:color w:val="FFFFFF"/>
              </w:rPr>
            </w:pPr>
          </w:p>
        </w:tc>
      </w:tr>
      <w:tr w:rsidR="00242BCA" w:rsidTr="00242BCA">
        <w:tc>
          <w:tcPr>
            <w:tcW w:w="1668" w:type="pct"/>
            <w:tcBorders>
              <w:left w:val="single" w:sz="4" w:space="0" w:color="FFFFFF"/>
            </w:tcBorders>
            <w:shd w:val="clear" w:color="auto" w:fill="4D4D4D"/>
          </w:tcPr>
          <w:p w:rsidR="00242BCA" w:rsidRDefault="00304E26">
            <w:pPr>
              <w:pStyle w:val="NoSpacing"/>
              <w:spacing w:line="240" w:lineRule="auto"/>
              <w:rPr>
                <w:b/>
                <w:bCs/>
                <w:color w:val="FFFFFF"/>
              </w:rPr>
            </w:pPr>
            <w:r>
              <w:rPr>
                <w:b/>
                <w:bCs/>
                <w:color w:val="FFFFFF"/>
              </w:rPr>
              <w:t>Yes</w:t>
            </w:r>
          </w:p>
        </w:tc>
        <w:tc>
          <w:tcPr>
            <w:tcW w:w="1666" w:type="pct"/>
            <w:shd w:val="clear" w:color="auto" w:fill="B7B7B7"/>
          </w:tcPr>
          <w:p w:rsidR="00242BCA" w:rsidRDefault="00304E26">
            <w:pPr>
              <w:pStyle w:val="NoSpacing"/>
              <w:spacing w:line="240" w:lineRule="auto"/>
              <w:rPr>
                <w:lang w:val="en-IN"/>
              </w:rPr>
            </w:pPr>
            <w:r>
              <w:rPr>
                <w:lang w:val="en-IN"/>
              </w:rPr>
              <w:t>52</w:t>
            </w:r>
          </w:p>
        </w:tc>
        <w:tc>
          <w:tcPr>
            <w:tcW w:w="1666" w:type="pct"/>
            <w:shd w:val="clear" w:color="auto" w:fill="B7B7B7"/>
          </w:tcPr>
          <w:p w:rsidR="00242BCA" w:rsidRDefault="00304E26">
            <w:pPr>
              <w:pStyle w:val="NoSpacing"/>
              <w:spacing w:line="240" w:lineRule="auto"/>
              <w:rPr>
                <w:lang w:val="en-IN"/>
              </w:rPr>
            </w:pPr>
            <w:r>
              <w:rPr>
                <w:lang w:val="en-IN"/>
              </w:rPr>
              <w:t>78.8</w:t>
            </w:r>
          </w:p>
        </w:tc>
      </w:tr>
      <w:tr w:rsidR="00242BCA" w:rsidTr="00242BCA">
        <w:tc>
          <w:tcPr>
            <w:tcW w:w="1668" w:type="pct"/>
            <w:tcBorders>
              <w:left w:val="single" w:sz="4" w:space="0" w:color="FFFFFF"/>
              <w:bottom w:val="single" w:sz="4" w:space="0" w:color="FFFFFF"/>
            </w:tcBorders>
            <w:shd w:val="clear" w:color="auto" w:fill="4D4D4D"/>
          </w:tcPr>
          <w:p w:rsidR="00242BCA" w:rsidRDefault="00304E26">
            <w:pPr>
              <w:pStyle w:val="NoSpacing"/>
              <w:spacing w:line="240" w:lineRule="auto"/>
              <w:rPr>
                <w:b/>
                <w:bCs/>
                <w:color w:val="FFFFFF"/>
              </w:rPr>
            </w:pPr>
            <w:r>
              <w:rPr>
                <w:b/>
                <w:bCs/>
                <w:color w:val="FFFFFF"/>
              </w:rPr>
              <w:t>No</w:t>
            </w:r>
          </w:p>
        </w:tc>
        <w:tc>
          <w:tcPr>
            <w:tcW w:w="1666" w:type="pct"/>
          </w:tcPr>
          <w:p w:rsidR="00242BCA" w:rsidRDefault="00304E26">
            <w:pPr>
              <w:pStyle w:val="NoSpacing"/>
              <w:spacing w:line="240" w:lineRule="auto"/>
              <w:rPr>
                <w:lang w:val="en-IN"/>
              </w:rPr>
            </w:pPr>
            <w:r>
              <w:rPr>
                <w:lang w:val="en-IN"/>
              </w:rPr>
              <w:t>14</w:t>
            </w:r>
          </w:p>
        </w:tc>
        <w:tc>
          <w:tcPr>
            <w:tcW w:w="1666" w:type="pct"/>
          </w:tcPr>
          <w:p w:rsidR="00242BCA" w:rsidRDefault="00304E26">
            <w:pPr>
              <w:pStyle w:val="NoSpacing"/>
              <w:spacing w:line="240" w:lineRule="auto"/>
              <w:rPr>
                <w:lang w:val="en-IN"/>
              </w:rPr>
            </w:pPr>
            <w:r>
              <w:rPr>
                <w:lang w:val="en-IN"/>
              </w:rPr>
              <w:t>21.2</w:t>
            </w:r>
          </w:p>
        </w:tc>
      </w:tr>
    </w:tbl>
    <w:p w:rsidR="00242BCA" w:rsidRDefault="00304E26">
      <w:pPr>
        <w:ind w:firstLine="0"/>
        <w:rPr>
          <w:b/>
          <w:bCs/>
          <w:lang w:val="en-IN"/>
        </w:rPr>
      </w:pPr>
      <w:r>
        <w:rPr>
          <w:b/>
          <w:bCs/>
          <w:lang w:val="en-IN"/>
        </w:rPr>
        <w:t xml:space="preserve">N=66                                                  </w:t>
      </w:r>
      <w:proofErr w:type="spellStart"/>
      <w:r>
        <w:rPr>
          <w:b/>
          <w:bCs/>
          <w:lang w:val="en-IN"/>
        </w:rPr>
        <w:t>Sample:survey</w:t>
      </w:r>
      <w:proofErr w:type="spellEnd"/>
      <w:r>
        <w:rPr>
          <w:b/>
          <w:bCs/>
          <w:lang w:val="en-IN"/>
        </w:rPr>
        <w:t xml:space="preserve"> data</w:t>
      </w:r>
    </w:p>
    <w:p w:rsidR="00242BCA" w:rsidRDefault="00242BCA">
      <w:pPr>
        <w:ind w:firstLine="0"/>
        <w:rPr>
          <w:b/>
          <w:bCs/>
          <w:lang w:val="en-IN"/>
        </w:rPr>
      </w:pPr>
    </w:p>
    <w:p w:rsidR="00242BCA" w:rsidRDefault="00304E26" w:rsidP="00B74E9E">
      <w:pPr>
        <w:ind w:firstLine="0"/>
        <w:jc w:val="both"/>
        <w:rPr>
          <w:b/>
          <w:bCs/>
          <w:lang w:val="en-IN"/>
        </w:rPr>
      </w:pPr>
      <w:r>
        <w:rPr>
          <w:b/>
          <w:bCs/>
          <w:lang w:val="en-IN"/>
        </w:rPr>
        <w:t xml:space="preserve">Analysis and </w:t>
      </w:r>
      <w:proofErr w:type="spellStart"/>
      <w:r>
        <w:rPr>
          <w:b/>
          <w:bCs/>
          <w:lang w:val="en-IN"/>
        </w:rPr>
        <w:t>interpretation:</w:t>
      </w:r>
      <w:r>
        <w:rPr>
          <w:lang w:val="en-IN"/>
        </w:rPr>
        <w:t>In</w:t>
      </w:r>
      <w:proofErr w:type="spellEnd"/>
      <w:r>
        <w:rPr>
          <w:lang w:val="en-IN"/>
        </w:rPr>
        <w:t xml:space="preserve"> the analysis of respondents' familiarity with the concept of </w:t>
      </w:r>
      <w:proofErr w:type="spellStart"/>
      <w:r>
        <w:rPr>
          <w:lang w:val="en-IN"/>
        </w:rPr>
        <w:t>IoT</w:t>
      </w:r>
      <w:proofErr w:type="spellEnd"/>
      <w:r>
        <w:rPr>
          <w:lang w:val="en-IN"/>
        </w:rPr>
        <w:t xml:space="preserve">, it is evident that a substantial majority, accounting for 78.8% of the sample, indicated their awareness of </w:t>
      </w:r>
      <w:proofErr w:type="spellStart"/>
      <w:r>
        <w:rPr>
          <w:lang w:val="en-IN"/>
        </w:rPr>
        <w:t>IoT</w:t>
      </w:r>
      <w:proofErr w:type="spellEnd"/>
      <w:r>
        <w:rPr>
          <w:lang w:val="en-IN"/>
        </w:rPr>
        <w:t xml:space="preserve">. This suggests that </w:t>
      </w:r>
      <w:proofErr w:type="spellStart"/>
      <w:r>
        <w:rPr>
          <w:lang w:val="en-IN"/>
        </w:rPr>
        <w:t>IoT</w:t>
      </w:r>
      <w:proofErr w:type="spellEnd"/>
      <w:r>
        <w:rPr>
          <w:lang w:val="en-IN"/>
        </w:rPr>
        <w:t xml:space="preserve"> has gained significant recognition among the surveyed population. On the contrary, 21.2% of respondents stated that they were not familiar with </w:t>
      </w:r>
      <w:proofErr w:type="spellStart"/>
      <w:r>
        <w:rPr>
          <w:lang w:val="en-IN"/>
        </w:rPr>
        <w:t>IoT</w:t>
      </w:r>
      <w:proofErr w:type="spellEnd"/>
      <w:r>
        <w:rPr>
          <w:lang w:val="en-IN"/>
        </w:rPr>
        <w:t xml:space="preserve">. While a notable portion remains unaware of this concept, the overall awareness indicates that </w:t>
      </w:r>
      <w:proofErr w:type="spellStart"/>
      <w:r>
        <w:rPr>
          <w:lang w:val="en-IN"/>
        </w:rPr>
        <w:t>IoT</w:t>
      </w:r>
      <w:proofErr w:type="spellEnd"/>
      <w:r>
        <w:rPr>
          <w:lang w:val="en-IN"/>
        </w:rPr>
        <w:t xml:space="preserve"> has made substantial inroads into public consciousness, likely driven by its increasing relevance in various domains such as smart homes, healthcare, and industry.</w:t>
      </w:r>
    </w:p>
    <w:p w:rsidR="00242BCA" w:rsidRDefault="00242BCA">
      <w:pPr>
        <w:ind w:firstLine="0"/>
      </w:pPr>
    </w:p>
    <w:p w:rsidR="00242BCA" w:rsidRDefault="00242BCA">
      <w:pPr>
        <w:ind w:firstLine="0"/>
      </w:pPr>
    </w:p>
    <w:p w:rsidR="00242BCA" w:rsidRDefault="00242BCA">
      <w:pPr>
        <w:ind w:firstLine="0"/>
      </w:pPr>
    </w:p>
    <w:p w:rsidR="00242BCA" w:rsidRDefault="00242BCA">
      <w:pPr>
        <w:ind w:firstLine="0"/>
        <w:rPr>
          <w:lang w:val="en-IN"/>
        </w:rPr>
      </w:pPr>
    </w:p>
    <w:p w:rsidR="00242BCA" w:rsidRDefault="00242BCA">
      <w:pPr>
        <w:ind w:firstLine="0"/>
        <w:rPr>
          <w:lang w:val="en-IN"/>
        </w:rPr>
      </w:pPr>
    </w:p>
    <w:p w:rsidR="00242BCA" w:rsidRDefault="004877BA">
      <w:pPr>
        <w:ind w:firstLine="0"/>
      </w:pPr>
      <w:r>
        <w:rPr>
          <w:b/>
          <w:bCs/>
          <w:lang w:val="en-IN"/>
        </w:rPr>
        <w:t>4.9:</w:t>
      </w:r>
      <w:r w:rsidR="00304E26">
        <w:t xml:space="preserve">Knowledge about privacy concerns associated with </w:t>
      </w:r>
      <w:proofErr w:type="spellStart"/>
      <w:r w:rsidR="00304E26">
        <w:t>IoT</w:t>
      </w:r>
      <w:proofErr w:type="spellEnd"/>
    </w:p>
    <w:p w:rsidR="00242BCA" w:rsidRDefault="00304E26">
      <w:pPr>
        <w:ind w:firstLine="0"/>
      </w:pPr>
      <w:r>
        <w:t xml:space="preserve">As the study tries to explore whether people are aware of privacy concerns associated with </w:t>
      </w:r>
      <w:proofErr w:type="spellStart"/>
      <w:r>
        <w:t>Iot</w:t>
      </w:r>
      <w:proofErr w:type="spellEnd"/>
      <w:r>
        <w:t xml:space="preserve">, data about this is collected through the survey and the same is </w:t>
      </w:r>
      <w:r w:rsidR="004C633F">
        <w:t>represented</w:t>
      </w:r>
      <w:r>
        <w:t xml:space="preserve"> in the table given below.</w:t>
      </w:r>
    </w:p>
    <w:p w:rsidR="00242BCA" w:rsidRPr="00B67D26" w:rsidRDefault="00304E26">
      <w:pPr>
        <w:pStyle w:val="NoSpacing"/>
        <w:rPr>
          <w:b/>
          <w:bCs/>
        </w:rPr>
      </w:pPr>
      <w:r w:rsidRPr="00B67D26">
        <w:rPr>
          <w:b/>
          <w:bCs/>
        </w:rPr>
        <w:t>Table 4.9</w:t>
      </w:r>
    </w:p>
    <w:p w:rsidR="00242BCA" w:rsidRDefault="00304E26">
      <w:pPr>
        <w:ind w:firstLine="0"/>
      </w:pPr>
      <w:r>
        <w:t xml:space="preserve">Knowledge about privacy concerns associated with </w:t>
      </w:r>
      <w:proofErr w:type="spellStart"/>
      <w:r>
        <w:t>IoT</w:t>
      </w:r>
      <w:proofErr w:type="spellEnd"/>
    </w:p>
    <w:tbl>
      <w:tblPr>
        <w:tblStyle w:val="GridTable5Dark-Accent61"/>
        <w:tblW w:w="3001" w:type="pct"/>
        <w:tblInd w:w="-113" w:type="dxa"/>
        <w:tblLook w:val="0000" w:firstRow="0" w:lastRow="0" w:firstColumn="0" w:lastColumn="0" w:noHBand="0" w:noVBand="0"/>
      </w:tblPr>
      <w:tblGrid>
        <w:gridCol w:w="1806"/>
        <w:gridCol w:w="1803"/>
        <w:gridCol w:w="1803"/>
      </w:tblGrid>
      <w:tr w:rsidR="00242BCA" w:rsidTr="00242BCA">
        <w:tc>
          <w:tcPr>
            <w:tcW w:w="1668" w:type="pct"/>
            <w:tcBorders>
              <w:top w:val="single" w:sz="4" w:space="0" w:color="FFFFFF"/>
              <w:left w:val="single" w:sz="4" w:space="0" w:color="FFFFFF"/>
              <w:right w:val="nil"/>
            </w:tcBorders>
            <w:shd w:val="clear" w:color="auto" w:fill="4D4D4D"/>
          </w:tcPr>
          <w:p w:rsidR="00242BCA" w:rsidRDefault="00CE7691">
            <w:pPr>
              <w:pStyle w:val="NoSpacing"/>
              <w:spacing w:line="240" w:lineRule="auto"/>
              <w:rPr>
                <w:b/>
                <w:bCs/>
                <w:color w:val="FFFFFF"/>
              </w:rPr>
            </w:pPr>
            <w:r>
              <w:rPr>
                <w:b/>
                <w:bCs/>
                <w:color w:val="FFFFFF"/>
              </w:rPr>
              <w:t>Particulars</w:t>
            </w:r>
          </w:p>
        </w:tc>
        <w:tc>
          <w:tcPr>
            <w:tcW w:w="1665" w:type="pct"/>
            <w:tcBorders>
              <w:top w:val="single" w:sz="4" w:space="0" w:color="FFFFFF"/>
              <w:right w:val="nil"/>
            </w:tcBorders>
            <w:shd w:val="clear" w:color="auto" w:fill="4D4D4D"/>
          </w:tcPr>
          <w:p w:rsidR="00242BCA" w:rsidRDefault="00304E26">
            <w:pPr>
              <w:pStyle w:val="NoSpacing"/>
              <w:spacing w:line="240" w:lineRule="auto"/>
              <w:rPr>
                <w:b/>
                <w:bCs/>
                <w:color w:val="FFFFFF"/>
              </w:rPr>
            </w:pPr>
            <w:r>
              <w:rPr>
                <w:b/>
                <w:bCs/>
                <w:color w:val="FFFFFF"/>
              </w:rPr>
              <w:t>Responses</w:t>
            </w:r>
          </w:p>
        </w:tc>
        <w:tc>
          <w:tcPr>
            <w:tcW w:w="1665" w:type="pct"/>
            <w:tcBorders>
              <w:top w:val="single" w:sz="4" w:space="0" w:color="FFFFFF"/>
              <w:right w:val="single" w:sz="4" w:space="0" w:color="FFFFFF"/>
            </w:tcBorders>
            <w:shd w:val="clear" w:color="auto" w:fill="4D4D4D"/>
          </w:tcPr>
          <w:p w:rsidR="00242BCA" w:rsidRDefault="00304E26">
            <w:pPr>
              <w:spacing w:line="240" w:lineRule="auto"/>
              <w:ind w:firstLine="0"/>
              <w:rPr>
                <w:b/>
                <w:bCs/>
                <w:color w:val="FFFFFF"/>
              </w:rPr>
            </w:pPr>
            <w:r>
              <w:rPr>
                <w:b/>
                <w:bCs/>
                <w:color w:val="FFFFFF"/>
              </w:rPr>
              <w:t>Percentage</w:t>
            </w:r>
          </w:p>
          <w:p w:rsidR="00242BCA" w:rsidRDefault="00242BCA">
            <w:pPr>
              <w:pStyle w:val="NoSpacing"/>
              <w:spacing w:line="240" w:lineRule="auto"/>
              <w:rPr>
                <w:b/>
                <w:bCs/>
                <w:color w:val="FFFFFF"/>
              </w:rPr>
            </w:pPr>
          </w:p>
        </w:tc>
      </w:tr>
      <w:tr w:rsidR="00242BCA" w:rsidTr="00242BCA">
        <w:tc>
          <w:tcPr>
            <w:tcW w:w="1668" w:type="pct"/>
            <w:tcBorders>
              <w:left w:val="single" w:sz="4" w:space="0" w:color="FFFFFF"/>
            </w:tcBorders>
            <w:shd w:val="clear" w:color="auto" w:fill="4D4D4D"/>
          </w:tcPr>
          <w:p w:rsidR="00242BCA" w:rsidRDefault="00304E26">
            <w:pPr>
              <w:pStyle w:val="NoSpacing"/>
              <w:spacing w:line="240" w:lineRule="auto"/>
              <w:rPr>
                <w:b/>
                <w:bCs/>
                <w:color w:val="FFFFFF"/>
              </w:rPr>
            </w:pPr>
            <w:r>
              <w:rPr>
                <w:b/>
                <w:bCs/>
                <w:color w:val="FFFFFF"/>
              </w:rPr>
              <w:t>yes</w:t>
            </w:r>
          </w:p>
        </w:tc>
        <w:tc>
          <w:tcPr>
            <w:tcW w:w="1665" w:type="pct"/>
            <w:shd w:val="clear" w:color="auto" w:fill="B7B7B7"/>
          </w:tcPr>
          <w:p w:rsidR="00242BCA" w:rsidRDefault="00304E26">
            <w:pPr>
              <w:pStyle w:val="NoSpacing"/>
              <w:spacing w:line="240" w:lineRule="auto"/>
              <w:rPr>
                <w:lang w:val="en-IN"/>
              </w:rPr>
            </w:pPr>
            <w:r>
              <w:rPr>
                <w:lang w:val="en-IN"/>
              </w:rPr>
              <w:t>45</w:t>
            </w:r>
          </w:p>
        </w:tc>
        <w:tc>
          <w:tcPr>
            <w:tcW w:w="1665" w:type="pct"/>
            <w:shd w:val="clear" w:color="auto" w:fill="B7B7B7"/>
          </w:tcPr>
          <w:p w:rsidR="00242BCA" w:rsidRDefault="00304E26">
            <w:pPr>
              <w:pStyle w:val="NoSpacing"/>
              <w:spacing w:line="240" w:lineRule="auto"/>
              <w:rPr>
                <w:lang w:val="en-IN"/>
              </w:rPr>
            </w:pPr>
            <w:r>
              <w:rPr>
                <w:lang w:val="en-IN"/>
              </w:rPr>
              <w:t>68.2</w:t>
            </w:r>
          </w:p>
        </w:tc>
      </w:tr>
      <w:tr w:rsidR="00242BCA" w:rsidTr="00242BCA">
        <w:tc>
          <w:tcPr>
            <w:tcW w:w="1668" w:type="pct"/>
            <w:tcBorders>
              <w:left w:val="single" w:sz="4" w:space="0" w:color="FFFFFF"/>
              <w:bottom w:val="single" w:sz="4" w:space="0" w:color="FFFFFF"/>
            </w:tcBorders>
            <w:shd w:val="clear" w:color="auto" w:fill="4D4D4D"/>
          </w:tcPr>
          <w:p w:rsidR="00242BCA" w:rsidRDefault="00304E26">
            <w:pPr>
              <w:pStyle w:val="NoSpacing"/>
              <w:spacing w:line="240" w:lineRule="auto"/>
              <w:rPr>
                <w:b/>
                <w:bCs/>
                <w:color w:val="FFFFFF"/>
              </w:rPr>
            </w:pPr>
            <w:r>
              <w:rPr>
                <w:b/>
                <w:bCs/>
                <w:color w:val="FFFFFF"/>
              </w:rPr>
              <w:t>no</w:t>
            </w:r>
          </w:p>
        </w:tc>
        <w:tc>
          <w:tcPr>
            <w:tcW w:w="1665" w:type="pct"/>
          </w:tcPr>
          <w:p w:rsidR="00242BCA" w:rsidRDefault="00304E26">
            <w:pPr>
              <w:pStyle w:val="NoSpacing"/>
              <w:spacing w:line="240" w:lineRule="auto"/>
              <w:rPr>
                <w:lang w:val="en-IN"/>
              </w:rPr>
            </w:pPr>
            <w:r>
              <w:rPr>
                <w:lang w:val="en-IN"/>
              </w:rPr>
              <w:t>21</w:t>
            </w:r>
          </w:p>
        </w:tc>
        <w:tc>
          <w:tcPr>
            <w:tcW w:w="1665" w:type="pct"/>
          </w:tcPr>
          <w:p w:rsidR="00242BCA" w:rsidRDefault="00304E26">
            <w:pPr>
              <w:pStyle w:val="NoSpacing"/>
              <w:spacing w:line="240" w:lineRule="auto"/>
              <w:rPr>
                <w:lang w:val="en-IN"/>
              </w:rPr>
            </w:pPr>
            <w:r>
              <w:rPr>
                <w:lang w:val="en-IN"/>
              </w:rPr>
              <w:t>31.8</w:t>
            </w:r>
          </w:p>
        </w:tc>
      </w:tr>
    </w:tbl>
    <w:p w:rsidR="00242BCA" w:rsidRDefault="00304E26">
      <w:pPr>
        <w:ind w:firstLine="0"/>
        <w:rPr>
          <w:b/>
          <w:bCs/>
          <w:lang w:val="en-IN"/>
        </w:rPr>
      </w:pPr>
      <w:r>
        <w:rPr>
          <w:b/>
          <w:bCs/>
          <w:lang w:val="en-IN"/>
        </w:rPr>
        <w:t xml:space="preserve">N=66                                                  </w:t>
      </w:r>
      <w:proofErr w:type="spellStart"/>
      <w:r>
        <w:rPr>
          <w:b/>
          <w:bCs/>
          <w:lang w:val="en-IN"/>
        </w:rPr>
        <w:t>Sample:survey</w:t>
      </w:r>
      <w:proofErr w:type="spellEnd"/>
      <w:r>
        <w:rPr>
          <w:b/>
          <w:bCs/>
          <w:lang w:val="en-IN"/>
        </w:rPr>
        <w:t xml:space="preserve"> data</w:t>
      </w:r>
    </w:p>
    <w:p w:rsidR="00242BCA" w:rsidRDefault="00304E26" w:rsidP="00B74E9E">
      <w:pPr>
        <w:ind w:firstLine="0"/>
        <w:jc w:val="both"/>
        <w:rPr>
          <w:lang w:val="en-IN"/>
        </w:rPr>
      </w:pPr>
      <w:r>
        <w:rPr>
          <w:b/>
          <w:bCs/>
          <w:lang w:val="en-IN"/>
        </w:rPr>
        <w:t xml:space="preserve">Analysis and </w:t>
      </w:r>
      <w:proofErr w:type="spellStart"/>
      <w:r>
        <w:rPr>
          <w:b/>
          <w:bCs/>
          <w:lang w:val="en-IN"/>
        </w:rPr>
        <w:t>interpretation:</w:t>
      </w:r>
      <w:r>
        <w:rPr>
          <w:lang w:val="en-IN"/>
        </w:rPr>
        <w:t>The</w:t>
      </w:r>
      <w:proofErr w:type="spellEnd"/>
      <w:r>
        <w:rPr>
          <w:lang w:val="en-IN"/>
        </w:rPr>
        <w:t xml:space="preserve"> analysis of the data in Table 4.9 reveals that a majority of respondents, constituting 68.2%, are indeed aware of privacy concerns associated with </w:t>
      </w:r>
      <w:proofErr w:type="spellStart"/>
      <w:r>
        <w:rPr>
          <w:lang w:val="en-IN"/>
        </w:rPr>
        <w:t>IoT</w:t>
      </w:r>
      <w:proofErr w:type="spellEnd"/>
      <w:r>
        <w:rPr>
          <w:lang w:val="en-IN"/>
        </w:rPr>
        <w:t xml:space="preserve"> (Internet of Things). This indicates a relatively high level of awareness within the surveyed population. However, it is noteworthy that a significant portion, though smaller, comprising 31.8% of the respondents, indicated that they are not aware of these concerns. This suggests that there is still a notable portion of the population that lacks awareness regarding the privacy risks associated with </w:t>
      </w:r>
      <w:proofErr w:type="spellStart"/>
      <w:r>
        <w:rPr>
          <w:lang w:val="en-IN"/>
        </w:rPr>
        <w:t>IoT</w:t>
      </w:r>
      <w:proofErr w:type="spellEnd"/>
      <w:r>
        <w:rPr>
          <w:lang w:val="en-IN"/>
        </w:rPr>
        <w:t xml:space="preserve"> technologies. In conclusion, while a substantial segment of the population is cognizant of the privacy challenges linked to </w:t>
      </w:r>
      <w:proofErr w:type="spellStart"/>
      <w:r>
        <w:rPr>
          <w:lang w:val="en-IN"/>
        </w:rPr>
        <w:t>IoT</w:t>
      </w:r>
      <w:proofErr w:type="spellEnd"/>
      <w:r>
        <w:rPr>
          <w:lang w:val="en-IN"/>
        </w:rPr>
        <w:t>, there is room for improvement in educating and raising awareness among the remaining individuals to ensure a more informed and privacy-conscious society.</w:t>
      </w:r>
    </w:p>
    <w:p w:rsidR="00242BCA" w:rsidRDefault="00242BCA">
      <w:pPr>
        <w:ind w:firstLine="0"/>
        <w:rPr>
          <w:b/>
          <w:bCs/>
          <w:lang w:val="en-IN"/>
        </w:rPr>
      </w:pPr>
    </w:p>
    <w:p w:rsidR="00242BCA" w:rsidRDefault="004877BA">
      <w:pPr>
        <w:ind w:firstLine="0"/>
        <w:rPr>
          <w:b/>
          <w:bCs/>
        </w:rPr>
      </w:pPr>
      <w:r>
        <w:rPr>
          <w:b/>
          <w:bCs/>
          <w:lang w:val="en-IN"/>
        </w:rPr>
        <w:t>4.</w:t>
      </w:r>
      <w:r w:rsidR="00304E26">
        <w:rPr>
          <w:b/>
          <w:bCs/>
          <w:lang w:val="en-IN"/>
        </w:rPr>
        <w:t>10</w:t>
      </w:r>
      <w:r>
        <w:rPr>
          <w:b/>
          <w:bCs/>
          <w:lang w:val="en-IN"/>
        </w:rPr>
        <w:t>:</w:t>
      </w:r>
      <w:r w:rsidR="00304E26">
        <w:rPr>
          <w:b/>
          <w:bCs/>
        </w:rPr>
        <w:t xml:space="preserve">Level of concern about privacy while using </w:t>
      </w:r>
      <w:proofErr w:type="spellStart"/>
      <w:r w:rsidR="00304E26">
        <w:rPr>
          <w:b/>
          <w:bCs/>
        </w:rPr>
        <w:t>IoT</w:t>
      </w:r>
      <w:proofErr w:type="spellEnd"/>
      <w:r w:rsidR="00304E26">
        <w:rPr>
          <w:b/>
          <w:bCs/>
        </w:rPr>
        <w:t xml:space="preserve"> devices</w:t>
      </w:r>
    </w:p>
    <w:p w:rsidR="00242BCA" w:rsidRDefault="00304E26">
      <w:pPr>
        <w:ind w:firstLine="0"/>
      </w:pPr>
      <w:r>
        <w:t xml:space="preserve">The study also tries to understand how concerned people are about privacy issues in </w:t>
      </w:r>
      <w:proofErr w:type="spellStart"/>
      <w:r>
        <w:t>IoT</w:t>
      </w:r>
      <w:proofErr w:type="spellEnd"/>
      <w:r>
        <w:t>. Data regarding the level of concern about privacy among the respondents is collected. The data regarding the same is displayed in the table below.</w:t>
      </w:r>
    </w:p>
    <w:p w:rsidR="00242BCA" w:rsidRPr="00B67D26" w:rsidRDefault="00304E26">
      <w:pPr>
        <w:pStyle w:val="NoSpacing"/>
        <w:rPr>
          <w:b/>
          <w:bCs/>
        </w:rPr>
      </w:pPr>
      <w:r w:rsidRPr="00B67D26">
        <w:rPr>
          <w:b/>
          <w:bCs/>
        </w:rPr>
        <w:t>Table 4.10</w:t>
      </w:r>
    </w:p>
    <w:p w:rsidR="00242BCA" w:rsidRDefault="00304E26">
      <w:pPr>
        <w:ind w:firstLine="0"/>
      </w:pPr>
      <w:r>
        <w:t xml:space="preserve">Level of concern about privacy while using </w:t>
      </w:r>
      <w:proofErr w:type="spellStart"/>
      <w:r>
        <w:t>IoT</w:t>
      </w:r>
      <w:proofErr w:type="spellEnd"/>
      <w:r>
        <w:t xml:space="preserve"> devices</w:t>
      </w:r>
    </w:p>
    <w:tbl>
      <w:tblPr>
        <w:tblStyle w:val="GridTable5Dark-Accent61"/>
        <w:tblW w:w="3001" w:type="pct"/>
        <w:tblLook w:val="0080" w:firstRow="0" w:lastRow="0" w:firstColumn="1" w:lastColumn="0" w:noHBand="0" w:noVBand="0"/>
      </w:tblPr>
      <w:tblGrid>
        <w:gridCol w:w="1806"/>
        <w:gridCol w:w="1803"/>
        <w:gridCol w:w="1803"/>
      </w:tblGrid>
      <w:tr w:rsidR="00242BCA" w:rsidTr="00A228B8">
        <w:tc>
          <w:tcPr>
            <w:cnfStyle w:val="001000000000" w:firstRow="0" w:lastRow="0" w:firstColumn="1" w:lastColumn="0" w:oddVBand="0" w:evenVBand="0" w:oddHBand="0" w:evenHBand="0" w:firstRowFirstColumn="0" w:firstRowLastColumn="0" w:lastRowFirstColumn="0" w:lastRowLastColumn="0"/>
            <w:tcW w:w="1668" w:type="pct"/>
          </w:tcPr>
          <w:p w:rsidR="00242BCA" w:rsidRDefault="00CE7691">
            <w:pPr>
              <w:pStyle w:val="NoSpacing"/>
              <w:spacing w:line="240" w:lineRule="auto"/>
            </w:pPr>
            <w:r>
              <w:t>Particulars</w:t>
            </w:r>
          </w:p>
        </w:tc>
        <w:tc>
          <w:tcPr>
            <w:tcW w:w="1666" w:type="pct"/>
          </w:tcPr>
          <w:p w:rsidR="00242BCA" w:rsidRDefault="00304E26">
            <w:pPr>
              <w:pStyle w:val="NoSpacing"/>
              <w:spacing w:line="240" w:lineRule="auto"/>
              <w:cnfStyle w:val="000000000000" w:firstRow="0" w:lastRow="0" w:firstColumn="0" w:lastColumn="0" w:oddVBand="0" w:evenVBand="0" w:oddHBand="0" w:evenHBand="0" w:firstRowFirstColumn="0" w:firstRowLastColumn="0" w:lastRowFirstColumn="0" w:lastRowLastColumn="0"/>
            </w:pPr>
            <w:r>
              <w:t>Responses</w:t>
            </w:r>
          </w:p>
        </w:tc>
        <w:tc>
          <w:tcPr>
            <w:tcW w:w="1666" w:type="pct"/>
          </w:tcPr>
          <w:p w:rsidR="00242BCA" w:rsidRDefault="00304E26">
            <w:pPr>
              <w:spacing w:line="240" w:lineRule="auto"/>
              <w:ind w:firstLine="0"/>
              <w:cnfStyle w:val="000000000000" w:firstRow="0" w:lastRow="0" w:firstColumn="0" w:lastColumn="0" w:oddVBand="0" w:evenVBand="0" w:oddHBand="0" w:evenHBand="0" w:firstRowFirstColumn="0" w:firstRowLastColumn="0" w:lastRowFirstColumn="0" w:lastRowLastColumn="0"/>
            </w:pPr>
            <w:r>
              <w:t>Percentage</w:t>
            </w:r>
          </w:p>
          <w:p w:rsidR="00242BCA" w:rsidRDefault="00242BCA">
            <w:pPr>
              <w:pStyle w:val="NoSpacing"/>
              <w:spacing w:line="240" w:lineRule="auto"/>
              <w:cnfStyle w:val="000000000000" w:firstRow="0" w:lastRow="0" w:firstColumn="0" w:lastColumn="0" w:oddVBand="0" w:evenVBand="0" w:oddHBand="0" w:evenHBand="0" w:firstRowFirstColumn="0" w:firstRowLastColumn="0" w:lastRowFirstColumn="0" w:lastRowLastColumn="0"/>
            </w:pPr>
          </w:p>
        </w:tc>
      </w:tr>
      <w:tr w:rsidR="00242BCA" w:rsidTr="00A228B8">
        <w:tc>
          <w:tcPr>
            <w:cnfStyle w:val="001000000000" w:firstRow="0" w:lastRow="0" w:firstColumn="1" w:lastColumn="0" w:oddVBand="0" w:evenVBand="0" w:oddHBand="0" w:evenHBand="0" w:firstRowFirstColumn="0" w:firstRowLastColumn="0" w:lastRowFirstColumn="0" w:lastRowLastColumn="0"/>
            <w:tcW w:w="1668" w:type="pct"/>
          </w:tcPr>
          <w:p w:rsidR="00242BCA" w:rsidRDefault="00304E26">
            <w:pPr>
              <w:pStyle w:val="NoSpacing"/>
              <w:spacing w:line="240" w:lineRule="auto"/>
            </w:pPr>
            <w:r>
              <w:t>Not concerned at all</w:t>
            </w:r>
          </w:p>
          <w:p w:rsidR="00242BCA" w:rsidRDefault="00242BCA">
            <w:pPr>
              <w:pStyle w:val="NoSpacing"/>
              <w:spacing w:line="240" w:lineRule="auto"/>
            </w:pPr>
          </w:p>
        </w:tc>
        <w:tc>
          <w:tcPr>
            <w:tcW w:w="1666" w:type="pct"/>
          </w:tcPr>
          <w:p w:rsidR="00242BCA" w:rsidRDefault="00304E26">
            <w:pPr>
              <w:pStyle w:val="NoSpacing"/>
              <w:spacing w:line="240" w:lineRule="auto"/>
              <w:cnfStyle w:val="000000000000" w:firstRow="0" w:lastRow="0" w:firstColumn="0" w:lastColumn="0" w:oddVBand="0" w:evenVBand="0" w:oddHBand="0" w:evenHBand="0" w:firstRowFirstColumn="0" w:firstRowLastColumn="0" w:lastRowFirstColumn="0" w:lastRowLastColumn="0"/>
              <w:rPr>
                <w:lang w:val="en-IN"/>
              </w:rPr>
            </w:pPr>
            <w:r>
              <w:rPr>
                <w:lang w:val="en-IN"/>
              </w:rPr>
              <w:t>10</w:t>
            </w:r>
          </w:p>
        </w:tc>
        <w:tc>
          <w:tcPr>
            <w:tcW w:w="1666" w:type="pct"/>
          </w:tcPr>
          <w:p w:rsidR="00242BCA" w:rsidRDefault="00304E26">
            <w:pPr>
              <w:pStyle w:val="NoSpacing"/>
              <w:spacing w:line="240" w:lineRule="auto"/>
              <w:cnfStyle w:val="000000000000" w:firstRow="0" w:lastRow="0" w:firstColumn="0" w:lastColumn="0" w:oddVBand="0" w:evenVBand="0" w:oddHBand="0" w:evenHBand="0" w:firstRowFirstColumn="0" w:firstRowLastColumn="0" w:lastRowFirstColumn="0" w:lastRowLastColumn="0"/>
              <w:rPr>
                <w:lang w:val="en-IN"/>
              </w:rPr>
            </w:pPr>
            <w:r>
              <w:rPr>
                <w:lang w:val="en-IN"/>
              </w:rPr>
              <w:t>15.2</w:t>
            </w:r>
          </w:p>
        </w:tc>
      </w:tr>
      <w:tr w:rsidR="00242BCA" w:rsidTr="00A228B8">
        <w:tc>
          <w:tcPr>
            <w:cnfStyle w:val="001000000000" w:firstRow="0" w:lastRow="0" w:firstColumn="1" w:lastColumn="0" w:oddVBand="0" w:evenVBand="0" w:oddHBand="0" w:evenHBand="0" w:firstRowFirstColumn="0" w:firstRowLastColumn="0" w:lastRowFirstColumn="0" w:lastRowLastColumn="0"/>
            <w:tcW w:w="1668" w:type="pct"/>
          </w:tcPr>
          <w:p w:rsidR="00242BCA" w:rsidRDefault="00304E26">
            <w:pPr>
              <w:pStyle w:val="NoSpacing"/>
              <w:spacing w:line="240" w:lineRule="auto"/>
            </w:pPr>
            <w:r>
              <w:t>Slightly concerned</w:t>
            </w:r>
          </w:p>
          <w:p w:rsidR="00242BCA" w:rsidRDefault="00242BCA">
            <w:pPr>
              <w:pStyle w:val="NoSpacing"/>
              <w:spacing w:line="240" w:lineRule="auto"/>
            </w:pPr>
          </w:p>
        </w:tc>
        <w:tc>
          <w:tcPr>
            <w:tcW w:w="1666" w:type="pct"/>
          </w:tcPr>
          <w:p w:rsidR="00242BCA" w:rsidRDefault="00304E26">
            <w:pPr>
              <w:pStyle w:val="NoSpacing"/>
              <w:spacing w:line="240" w:lineRule="auto"/>
              <w:cnfStyle w:val="000000000000" w:firstRow="0" w:lastRow="0" w:firstColumn="0" w:lastColumn="0" w:oddVBand="0" w:evenVBand="0" w:oddHBand="0" w:evenHBand="0" w:firstRowFirstColumn="0" w:firstRowLastColumn="0" w:lastRowFirstColumn="0" w:lastRowLastColumn="0"/>
              <w:rPr>
                <w:lang w:val="en-IN"/>
              </w:rPr>
            </w:pPr>
            <w:r>
              <w:rPr>
                <w:lang w:val="en-IN"/>
              </w:rPr>
              <w:t>12</w:t>
            </w:r>
          </w:p>
        </w:tc>
        <w:tc>
          <w:tcPr>
            <w:tcW w:w="1666" w:type="pct"/>
          </w:tcPr>
          <w:p w:rsidR="00242BCA" w:rsidRDefault="00304E26">
            <w:pPr>
              <w:pStyle w:val="NoSpacing"/>
              <w:spacing w:line="240" w:lineRule="auto"/>
              <w:cnfStyle w:val="000000000000" w:firstRow="0" w:lastRow="0" w:firstColumn="0" w:lastColumn="0" w:oddVBand="0" w:evenVBand="0" w:oddHBand="0" w:evenHBand="0" w:firstRowFirstColumn="0" w:firstRowLastColumn="0" w:lastRowFirstColumn="0" w:lastRowLastColumn="0"/>
              <w:rPr>
                <w:lang w:val="en-IN"/>
              </w:rPr>
            </w:pPr>
            <w:r>
              <w:rPr>
                <w:lang w:val="en-IN"/>
              </w:rPr>
              <w:t>18.2</w:t>
            </w:r>
          </w:p>
        </w:tc>
      </w:tr>
      <w:tr w:rsidR="00242BCA" w:rsidTr="00A228B8">
        <w:tc>
          <w:tcPr>
            <w:cnfStyle w:val="001000000000" w:firstRow="0" w:lastRow="0" w:firstColumn="1" w:lastColumn="0" w:oddVBand="0" w:evenVBand="0" w:oddHBand="0" w:evenHBand="0" w:firstRowFirstColumn="0" w:firstRowLastColumn="0" w:lastRowFirstColumn="0" w:lastRowLastColumn="0"/>
            <w:tcW w:w="1668" w:type="pct"/>
          </w:tcPr>
          <w:p w:rsidR="00242BCA" w:rsidRDefault="00304E26">
            <w:pPr>
              <w:pStyle w:val="NoSpacing"/>
              <w:spacing w:line="240" w:lineRule="auto"/>
            </w:pPr>
            <w:r>
              <w:t>Moderately concerned</w:t>
            </w:r>
          </w:p>
          <w:p w:rsidR="00242BCA" w:rsidRDefault="00242BCA">
            <w:pPr>
              <w:pStyle w:val="NoSpacing"/>
              <w:spacing w:line="240" w:lineRule="auto"/>
            </w:pPr>
          </w:p>
        </w:tc>
        <w:tc>
          <w:tcPr>
            <w:tcW w:w="1666" w:type="pct"/>
          </w:tcPr>
          <w:p w:rsidR="00242BCA" w:rsidRDefault="00304E26">
            <w:pPr>
              <w:pStyle w:val="NoSpacing"/>
              <w:spacing w:line="240" w:lineRule="auto"/>
              <w:cnfStyle w:val="000000000000" w:firstRow="0" w:lastRow="0" w:firstColumn="0" w:lastColumn="0" w:oddVBand="0" w:evenVBand="0" w:oddHBand="0" w:evenHBand="0" w:firstRowFirstColumn="0" w:firstRowLastColumn="0" w:lastRowFirstColumn="0" w:lastRowLastColumn="0"/>
              <w:rPr>
                <w:lang w:val="en-IN"/>
              </w:rPr>
            </w:pPr>
            <w:r>
              <w:rPr>
                <w:lang w:val="en-IN"/>
              </w:rPr>
              <w:t>21</w:t>
            </w:r>
          </w:p>
        </w:tc>
        <w:tc>
          <w:tcPr>
            <w:tcW w:w="1666" w:type="pct"/>
          </w:tcPr>
          <w:p w:rsidR="00242BCA" w:rsidRDefault="00304E26">
            <w:pPr>
              <w:pStyle w:val="NoSpacing"/>
              <w:spacing w:line="240" w:lineRule="auto"/>
              <w:cnfStyle w:val="000000000000" w:firstRow="0" w:lastRow="0" w:firstColumn="0" w:lastColumn="0" w:oddVBand="0" w:evenVBand="0" w:oddHBand="0" w:evenHBand="0" w:firstRowFirstColumn="0" w:firstRowLastColumn="0" w:lastRowFirstColumn="0" w:lastRowLastColumn="0"/>
              <w:rPr>
                <w:lang w:val="en-IN"/>
              </w:rPr>
            </w:pPr>
            <w:r>
              <w:rPr>
                <w:lang w:val="en-IN"/>
              </w:rPr>
              <w:t>31.8</w:t>
            </w:r>
          </w:p>
        </w:tc>
      </w:tr>
      <w:tr w:rsidR="00242BCA" w:rsidTr="00A228B8">
        <w:tc>
          <w:tcPr>
            <w:cnfStyle w:val="001000000000" w:firstRow="0" w:lastRow="0" w:firstColumn="1" w:lastColumn="0" w:oddVBand="0" w:evenVBand="0" w:oddHBand="0" w:evenHBand="0" w:firstRowFirstColumn="0" w:firstRowLastColumn="0" w:lastRowFirstColumn="0" w:lastRowLastColumn="0"/>
            <w:tcW w:w="1668" w:type="pct"/>
          </w:tcPr>
          <w:p w:rsidR="00242BCA" w:rsidRDefault="00304E26">
            <w:pPr>
              <w:pStyle w:val="NoSpacing"/>
              <w:spacing w:line="240" w:lineRule="auto"/>
            </w:pPr>
            <w:r>
              <w:t>Very concerned</w:t>
            </w:r>
          </w:p>
          <w:p w:rsidR="00242BCA" w:rsidRDefault="00242BCA">
            <w:pPr>
              <w:pStyle w:val="NoSpacing"/>
              <w:spacing w:line="240" w:lineRule="auto"/>
            </w:pPr>
          </w:p>
        </w:tc>
        <w:tc>
          <w:tcPr>
            <w:tcW w:w="1666" w:type="pct"/>
          </w:tcPr>
          <w:p w:rsidR="00242BCA" w:rsidRDefault="00304E26">
            <w:pPr>
              <w:pStyle w:val="NoSpacing"/>
              <w:spacing w:line="240" w:lineRule="auto"/>
              <w:cnfStyle w:val="000000000000" w:firstRow="0" w:lastRow="0" w:firstColumn="0" w:lastColumn="0" w:oddVBand="0" w:evenVBand="0" w:oddHBand="0" w:evenHBand="0" w:firstRowFirstColumn="0" w:firstRowLastColumn="0" w:lastRowFirstColumn="0" w:lastRowLastColumn="0"/>
              <w:rPr>
                <w:lang w:val="en-IN"/>
              </w:rPr>
            </w:pPr>
            <w:r>
              <w:rPr>
                <w:lang w:val="en-IN"/>
              </w:rPr>
              <w:t>17</w:t>
            </w:r>
          </w:p>
        </w:tc>
        <w:tc>
          <w:tcPr>
            <w:tcW w:w="1666" w:type="pct"/>
          </w:tcPr>
          <w:p w:rsidR="00242BCA" w:rsidRDefault="00304E26">
            <w:pPr>
              <w:pStyle w:val="NoSpacing"/>
              <w:spacing w:line="240" w:lineRule="auto"/>
              <w:cnfStyle w:val="000000000000" w:firstRow="0" w:lastRow="0" w:firstColumn="0" w:lastColumn="0" w:oddVBand="0" w:evenVBand="0" w:oddHBand="0" w:evenHBand="0" w:firstRowFirstColumn="0" w:firstRowLastColumn="0" w:lastRowFirstColumn="0" w:lastRowLastColumn="0"/>
              <w:rPr>
                <w:lang w:val="en-IN"/>
              </w:rPr>
            </w:pPr>
            <w:r>
              <w:rPr>
                <w:lang w:val="en-IN"/>
              </w:rPr>
              <w:t>25.8</w:t>
            </w:r>
          </w:p>
        </w:tc>
      </w:tr>
      <w:tr w:rsidR="00242BCA" w:rsidTr="00A228B8">
        <w:tc>
          <w:tcPr>
            <w:cnfStyle w:val="001000000000" w:firstRow="0" w:lastRow="0" w:firstColumn="1" w:lastColumn="0" w:oddVBand="0" w:evenVBand="0" w:oddHBand="0" w:evenHBand="0" w:firstRowFirstColumn="0" w:firstRowLastColumn="0" w:lastRowFirstColumn="0" w:lastRowLastColumn="0"/>
            <w:tcW w:w="1668" w:type="pct"/>
          </w:tcPr>
          <w:p w:rsidR="00242BCA" w:rsidRDefault="00304E26">
            <w:pPr>
              <w:pStyle w:val="NoSpacing"/>
              <w:spacing w:line="240" w:lineRule="auto"/>
            </w:pPr>
            <w:r>
              <w:t>Extremely concerned</w:t>
            </w:r>
          </w:p>
        </w:tc>
        <w:tc>
          <w:tcPr>
            <w:tcW w:w="1666" w:type="pct"/>
          </w:tcPr>
          <w:p w:rsidR="00242BCA" w:rsidRDefault="00304E26">
            <w:pPr>
              <w:pStyle w:val="NoSpacing"/>
              <w:spacing w:line="240" w:lineRule="auto"/>
              <w:cnfStyle w:val="000000000000" w:firstRow="0" w:lastRow="0" w:firstColumn="0" w:lastColumn="0" w:oddVBand="0" w:evenVBand="0" w:oddHBand="0" w:evenHBand="0" w:firstRowFirstColumn="0" w:firstRowLastColumn="0" w:lastRowFirstColumn="0" w:lastRowLastColumn="0"/>
              <w:rPr>
                <w:lang w:val="en-IN"/>
              </w:rPr>
            </w:pPr>
            <w:r>
              <w:rPr>
                <w:lang w:val="en-IN"/>
              </w:rPr>
              <w:t>06</w:t>
            </w:r>
          </w:p>
        </w:tc>
        <w:tc>
          <w:tcPr>
            <w:tcW w:w="1666" w:type="pct"/>
          </w:tcPr>
          <w:p w:rsidR="00242BCA" w:rsidRDefault="00304E26">
            <w:pPr>
              <w:pStyle w:val="NoSpacing"/>
              <w:spacing w:line="240" w:lineRule="auto"/>
              <w:cnfStyle w:val="000000000000" w:firstRow="0" w:lastRow="0" w:firstColumn="0" w:lastColumn="0" w:oddVBand="0" w:evenVBand="0" w:oddHBand="0" w:evenHBand="0" w:firstRowFirstColumn="0" w:firstRowLastColumn="0" w:lastRowFirstColumn="0" w:lastRowLastColumn="0"/>
              <w:rPr>
                <w:lang w:val="en-IN"/>
              </w:rPr>
            </w:pPr>
            <w:r>
              <w:rPr>
                <w:lang w:val="en-IN"/>
              </w:rPr>
              <w:t>9.1</w:t>
            </w:r>
          </w:p>
        </w:tc>
      </w:tr>
    </w:tbl>
    <w:p w:rsidR="00242BCA" w:rsidRDefault="00304E26">
      <w:pPr>
        <w:ind w:firstLine="0"/>
        <w:rPr>
          <w:b/>
          <w:bCs/>
          <w:lang w:val="en-IN"/>
        </w:rPr>
      </w:pPr>
      <w:r>
        <w:rPr>
          <w:b/>
          <w:bCs/>
          <w:lang w:val="en-IN"/>
        </w:rPr>
        <w:t xml:space="preserve">N=66                                                  </w:t>
      </w:r>
      <w:r w:rsidR="00B778C6">
        <w:rPr>
          <w:b/>
          <w:bCs/>
          <w:lang w:val="en-IN"/>
        </w:rPr>
        <w:t>Sample: survey</w:t>
      </w:r>
      <w:r>
        <w:rPr>
          <w:b/>
          <w:bCs/>
          <w:lang w:val="en-IN"/>
        </w:rPr>
        <w:t xml:space="preserve"> data</w:t>
      </w:r>
    </w:p>
    <w:p w:rsidR="00242BCA" w:rsidRDefault="00304E26" w:rsidP="00B74E9E">
      <w:pPr>
        <w:ind w:firstLine="0"/>
        <w:jc w:val="both"/>
        <w:rPr>
          <w:lang w:val="en-IN"/>
        </w:rPr>
      </w:pPr>
      <w:r>
        <w:rPr>
          <w:b/>
          <w:bCs/>
          <w:lang w:val="en-IN"/>
        </w:rPr>
        <w:t xml:space="preserve">Analysis and </w:t>
      </w:r>
      <w:r w:rsidR="008B7882">
        <w:rPr>
          <w:b/>
          <w:bCs/>
          <w:lang w:val="en-IN"/>
        </w:rPr>
        <w:t>interpretation:</w:t>
      </w:r>
      <w:r w:rsidR="008B7882">
        <w:rPr>
          <w:lang w:val="en-IN"/>
        </w:rPr>
        <w:t xml:space="preserve"> The</w:t>
      </w:r>
      <w:r>
        <w:rPr>
          <w:lang w:val="en-IN"/>
        </w:rPr>
        <w:t xml:space="preserve"> majority of respondents expressed varying levels of concern about privacy while using </w:t>
      </w:r>
      <w:proofErr w:type="spellStart"/>
      <w:r>
        <w:rPr>
          <w:lang w:val="en-IN"/>
        </w:rPr>
        <w:t>IoT</w:t>
      </w:r>
      <w:proofErr w:type="spellEnd"/>
      <w:r>
        <w:rPr>
          <w:lang w:val="en-IN"/>
        </w:rPr>
        <w:t xml:space="preserve"> devices. The highest proportion, at 31.8%, indicated a moderate level of concern, followed closely by 25.8% who reported being very concerned. Slightly concerned respondents made up 18.2% of the total, while those who were not concerned at all constituted 15.2%. The smallest portion, at 9.1%, consisted of individuals who were extremely concerned about privacy when using </w:t>
      </w:r>
      <w:proofErr w:type="spellStart"/>
      <w:r>
        <w:rPr>
          <w:lang w:val="en-IN"/>
        </w:rPr>
        <w:t>IoT</w:t>
      </w:r>
      <w:proofErr w:type="spellEnd"/>
      <w:r>
        <w:rPr>
          <w:lang w:val="en-IN"/>
        </w:rPr>
        <w:t xml:space="preserve"> devices. This data suggests that a significant portion of the surveyed population </w:t>
      </w:r>
      <w:proofErr w:type="spellStart"/>
      <w:r>
        <w:rPr>
          <w:lang w:val="en-IN"/>
        </w:rPr>
        <w:t>harbors</w:t>
      </w:r>
      <w:proofErr w:type="spellEnd"/>
      <w:r>
        <w:rPr>
          <w:lang w:val="en-IN"/>
        </w:rPr>
        <w:t xml:space="preserve"> apprehensions about privacy implications associated with </w:t>
      </w:r>
      <w:proofErr w:type="spellStart"/>
      <w:r>
        <w:rPr>
          <w:lang w:val="en-IN"/>
        </w:rPr>
        <w:t>IoT</w:t>
      </w:r>
      <w:proofErr w:type="spellEnd"/>
      <w:r>
        <w:rPr>
          <w:lang w:val="en-IN"/>
        </w:rPr>
        <w:t xml:space="preserve"> technology, with the highest concentration falling within the categories of moderately and very concerned.</w:t>
      </w:r>
    </w:p>
    <w:p w:rsidR="00242BCA" w:rsidRDefault="00242BCA">
      <w:pPr>
        <w:ind w:firstLine="0"/>
        <w:rPr>
          <w:b/>
          <w:bCs/>
          <w:lang w:val="en-IN"/>
        </w:rPr>
      </w:pPr>
    </w:p>
    <w:p w:rsidR="00242BCA" w:rsidRDefault="004877BA">
      <w:pPr>
        <w:ind w:firstLine="0"/>
        <w:rPr>
          <w:b/>
          <w:bCs/>
        </w:rPr>
      </w:pPr>
      <w:r>
        <w:rPr>
          <w:b/>
          <w:bCs/>
          <w:lang w:val="en-IN"/>
        </w:rPr>
        <w:t>4.11:</w:t>
      </w:r>
      <w:r w:rsidR="00304E26">
        <w:rPr>
          <w:b/>
          <w:bCs/>
          <w:lang w:val="en-IN"/>
        </w:rPr>
        <w:t>.</w:t>
      </w:r>
      <w:r w:rsidR="00304E26">
        <w:rPr>
          <w:b/>
          <w:bCs/>
        </w:rPr>
        <w:t xml:space="preserve">Privacy aspect related to </w:t>
      </w:r>
      <w:proofErr w:type="spellStart"/>
      <w:r w:rsidR="00304E26">
        <w:rPr>
          <w:b/>
          <w:bCs/>
        </w:rPr>
        <w:t>IoT</w:t>
      </w:r>
      <w:proofErr w:type="spellEnd"/>
      <w:r w:rsidR="00304E26">
        <w:rPr>
          <w:b/>
          <w:bCs/>
        </w:rPr>
        <w:t xml:space="preserve"> devices which respondents are concerned about.</w:t>
      </w:r>
    </w:p>
    <w:p w:rsidR="00242BCA" w:rsidRDefault="00304E26">
      <w:pPr>
        <w:ind w:firstLine="0"/>
      </w:pPr>
      <w:r>
        <w:t xml:space="preserve">The study also tries to understand how concerned people are about privacy issues in </w:t>
      </w:r>
      <w:proofErr w:type="spellStart"/>
      <w:r>
        <w:t>IoT</w:t>
      </w:r>
      <w:proofErr w:type="spellEnd"/>
      <w:r>
        <w:t xml:space="preserve">. So data about the aspect/issue which the </w:t>
      </w:r>
      <w:r w:rsidR="00B778C6">
        <w:t>respondents</w:t>
      </w:r>
      <w:r>
        <w:t xml:space="preserve"> are concerned most about is collected and the same is displayed in the table given below.</w:t>
      </w:r>
    </w:p>
    <w:p w:rsidR="00242BCA" w:rsidRPr="00B67D26" w:rsidRDefault="00304E26">
      <w:pPr>
        <w:pStyle w:val="NoSpacing"/>
        <w:rPr>
          <w:b/>
          <w:bCs/>
        </w:rPr>
      </w:pPr>
      <w:r w:rsidRPr="00B67D26">
        <w:rPr>
          <w:b/>
          <w:bCs/>
        </w:rPr>
        <w:t>Table 4.11</w:t>
      </w:r>
    </w:p>
    <w:p w:rsidR="00242BCA" w:rsidRDefault="00304E26">
      <w:pPr>
        <w:pStyle w:val="NoSpacing"/>
      </w:pPr>
      <w:r>
        <w:t xml:space="preserve">Privacy aspect related to </w:t>
      </w:r>
      <w:proofErr w:type="spellStart"/>
      <w:r>
        <w:t>IoT</w:t>
      </w:r>
      <w:proofErr w:type="spellEnd"/>
      <w:r>
        <w:t xml:space="preserve"> devices</w:t>
      </w:r>
    </w:p>
    <w:tbl>
      <w:tblPr>
        <w:tblStyle w:val="GridTable5Dark-Accent61"/>
        <w:tblW w:w="3886" w:type="pct"/>
        <w:tblLook w:val="0080" w:firstRow="0" w:lastRow="0" w:firstColumn="1" w:lastColumn="0" w:noHBand="0" w:noVBand="0"/>
      </w:tblPr>
      <w:tblGrid>
        <w:gridCol w:w="2337"/>
        <w:gridCol w:w="2336"/>
        <w:gridCol w:w="2335"/>
      </w:tblGrid>
      <w:tr w:rsidR="00242BCA" w:rsidTr="00B74E9E">
        <w:trPr>
          <w:trHeight w:val="266"/>
        </w:trPr>
        <w:tc>
          <w:tcPr>
            <w:cnfStyle w:val="001000000000" w:firstRow="0" w:lastRow="0" w:firstColumn="1" w:lastColumn="0" w:oddVBand="0" w:evenVBand="0" w:oddHBand="0" w:evenHBand="0" w:firstRowFirstColumn="0" w:firstRowLastColumn="0" w:lastRowFirstColumn="0" w:lastRowLastColumn="0"/>
            <w:tcW w:w="1667" w:type="pct"/>
          </w:tcPr>
          <w:p w:rsidR="00242BCA" w:rsidRDefault="00CE7691">
            <w:pPr>
              <w:pStyle w:val="NoSpacing"/>
              <w:spacing w:line="240" w:lineRule="auto"/>
            </w:pPr>
            <w:r>
              <w:t>particulars</w:t>
            </w:r>
          </w:p>
        </w:tc>
        <w:tc>
          <w:tcPr>
            <w:tcW w:w="1666" w:type="pct"/>
          </w:tcPr>
          <w:p w:rsidR="00242BCA" w:rsidRDefault="00304E26">
            <w:pPr>
              <w:pStyle w:val="NoSpacing"/>
              <w:spacing w:line="240" w:lineRule="auto"/>
              <w:cnfStyle w:val="000000000000" w:firstRow="0" w:lastRow="0" w:firstColumn="0" w:lastColumn="0" w:oddVBand="0" w:evenVBand="0" w:oddHBand="0" w:evenHBand="0" w:firstRowFirstColumn="0" w:firstRowLastColumn="0" w:lastRowFirstColumn="0" w:lastRowLastColumn="0"/>
            </w:pPr>
            <w:r>
              <w:t>Responses</w:t>
            </w:r>
          </w:p>
        </w:tc>
        <w:tc>
          <w:tcPr>
            <w:tcW w:w="1666" w:type="pct"/>
          </w:tcPr>
          <w:p w:rsidR="00242BCA" w:rsidRDefault="00304E26">
            <w:pPr>
              <w:spacing w:line="240" w:lineRule="auto"/>
              <w:ind w:firstLine="0"/>
              <w:cnfStyle w:val="000000000000" w:firstRow="0" w:lastRow="0" w:firstColumn="0" w:lastColumn="0" w:oddVBand="0" w:evenVBand="0" w:oddHBand="0" w:evenHBand="0" w:firstRowFirstColumn="0" w:firstRowLastColumn="0" w:lastRowFirstColumn="0" w:lastRowLastColumn="0"/>
            </w:pPr>
            <w:r>
              <w:t>Percentage</w:t>
            </w:r>
          </w:p>
          <w:p w:rsidR="00242BCA" w:rsidRDefault="00242BCA">
            <w:pPr>
              <w:pStyle w:val="NoSpacing"/>
              <w:spacing w:line="240" w:lineRule="auto"/>
              <w:cnfStyle w:val="000000000000" w:firstRow="0" w:lastRow="0" w:firstColumn="0" w:lastColumn="0" w:oddVBand="0" w:evenVBand="0" w:oddHBand="0" w:evenHBand="0" w:firstRowFirstColumn="0" w:firstRowLastColumn="0" w:lastRowFirstColumn="0" w:lastRowLastColumn="0"/>
            </w:pPr>
          </w:p>
        </w:tc>
      </w:tr>
      <w:tr w:rsidR="00242BCA" w:rsidTr="00B74E9E">
        <w:trPr>
          <w:trHeight w:val="1085"/>
        </w:trPr>
        <w:tc>
          <w:tcPr>
            <w:cnfStyle w:val="001000000000" w:firstRow="0" w:lastRow="0" w:firstColumn="1" w:lastColumn="0" w:oddVBand="0" w:evenVBand="0" w:oddHBand="0" w:evenHBand="0" w:firstRowFirstColumn="0" w:firstRowLastColumn="0" w:lastRowFirstColumn="0" w:lastRowLastColumn="0"/>
            <w:tcW w:w="1667" w:type="pct"/>
          </w:tcPr>
          <w:p w:rsidR="00242BCA" w:rsidRDefault="00304E26">
            <w:pPr>
              <w:pStyle w:val="NoSpacing"/>
              <w:spacing w:line="240" w:lineRule="auto"/>
            </w:pPr>
            <w:r>
              <w:t>Data sharing with third parties</w:t>
            </w:r>
          </w:p>
          <w:p w:rsidR="00242BCA" w:rsidRDefault="00242BCA">
            <w:pPr>
              <w:pStyle w:val="NoSpacing"/>
              <w:spacing w:line="240" w:lineRule="auto"/>
            </w:pPr>
          </w:p>
        </w:tc>
        <w:tc>
          <w:tcPr>
            <w:tcW w:w="1666" w:type="pct"/>
          </w:tcPr>
          <w:p w:rsidR="00242BCA" w:rsidRDefault="00304E26">
            <w:pPr>
              <w:pStyle w:val="NoSpacing"/>
              <w:spacing w:line="240" w:lineRule="auto"/>
              <w:cnfStyle w:val="000000000000" w:firstRow="0" w:lastRow="0" w:firstColumn="0" w:lastColumn="0" w:oddVBand="0" w:evenVBand="0" w:oddHBand="0" w:evenHBand="0" w:firstRowFirstColumn="0" w:firstRowLastColumn="0" w:lastRowFirstColumn="0" w:lastRowLastColumn="0"/>
              <w:rPr>
                <w:lang w:val="en-IN"/>
              </w:rPr>
            </w:pPr>
            <w:r>
              <w:rPr>
                <w:lang w:val="en-IN"/>
              </w:rPr>
              <w:t>37</w:t>
            </w:r>
          </w:p>
        </w:tc>
        <w:tc>
          <w:tcPr>
            <w:tcW w:w="1666" w:type="pct"/>
          </w:tcPr>
          <w:p w:rsidR="00242BCA" w:rsidRDefault="00304E26">
            <w:pPr>
              <w:pStyle w:val="NoSpacing"/>
              <w:spacing w:line="240" w:lineRule="auto"/>
              <w:cnfStyle w:val="000000000000" w:firstRow="0" w:lastRow="0" w:firstColumn="0" w:lastColumn="0" w:oddVBand="0" w:evenVBand="0" w:oddHBand="0" w:evenHBand="0" w:firstRowFirstColumn="0" w:firstRowLastColumn="0" w:lastRowFirstColumn="0" w:lastRowLastColumn="0"/>
              <w:rPr>
                <w:lang w:val="en-IN"/>
              </w:rPr>
            </w:pPr>
            <w:r>
              <w:rPr>
                <w:lang w:val="en-IN"/>
              </w:rPr>
              <w:t>56.1</w:t>
            </w:r>
          </w:p>
        </w:tc>
      </w:tr>
      <w:tr w:rsidR="00242BCA" w:rsidTr="00B74E9E">
        <w:trPr>
          <w:trHeight w:val="1371"/>
        </w:trPr>
        <w:tc>
          <w:tcPr>
            <w:cnfStyle w:val="001000000000" w:firstRow="0" w:lastRow="0" w:firstColumn="1" w:lastColumn="0" w:oddVBand="0" w:evenVBand="0" w:oddHBand="0" w:evenHBand="0" w:firstRowFirstColumn="0" w:firstRowLastColumn="0" w:lastRowFirstColumn="0" w:lastRowLastColumn="0"/>
            <w:tcW w:w="1667" w:type="pct"/>
          </w:tcPr>
          <w:p w:rsidR="00242BCA" w:rsidRDefault="00304E26">
            <w:pPr>
              <w:pStyle w:val="NoSpacing"/>
              <w:spacing w:line="240" w:lineRule="auto"/>
            </w:pPr>
            <w:r>
              <w:t>Unauthorized access to personal information</w:t>
            </w:r>
          </w:p>
          <w:p w:rsidR="00242BCA" w:rsidRDefault="00242BCA">
            <w:pPr>
              <w:pStyle w:val="NoSpacing"/>
              <w:spacing w:line="240" w:lineRule="auto"/>
            </w:pPr>
          </w:p>
        </w:tc>
        <w:tc>
          <w:tcPr>
            <w:tcW w:w="1666" w:type="pct"/>
          </w:tcPr>
          <w:p w:rsidR="00242BCA" w:rsidRDefault="00304E26">
            <w:pPr>
              <w:pStyle w:val="NoSpacing"/>
              <w:spacing w:line="240" w:lineRule="auto"/>
              <w:cnfStyle w:val="000000000000" w:firstRow="0" w:lastRow="0" w:firstColumn="0" w:lastColumn="0" w:oddVBand="0" w:evenVBand="0" w:oddHBand="0" w:evenHBand="0" w:firstRowFirstColumn="0" w:firstRowLastColumn="0" w:lastRowFirstColumn="0" w:lastRowLastColumn="0"/>
              <w:rPr>
                <w:lang w:val="en-IN"/>
              </w:rPr>
            </w:pPr>
            <w:r>
              <w:rPr>
                <w:lang w:val="en-IN"/>
              </w:rPr>
              <w:t>35</w:t>
            </w:r>
          </w:p>
        </w:tc>
        <w:tc>
          <w:tcPr>
            <w:tcW w:w="1666" w:type="pct"/>
          </w:tcPr>
          <w:p w:rsidR="00242BCA" w:rsidRDefault="00304E26">
            <w:pPr>
              <w:pStyle w:val="NoSpacing"/>
              <w:spacing w:line="240" w:lineRule="auto"/>
              <w:cnfStyle w:val="000000000000" w:firstRow="0" w:lastRow="0" w:firstColumn="0" w:lastColumn="0" w:oddVBand="0" w:evenVBand="0" w:oddHBand="0" w:evenHBand="0" w:firstRowFirstColumn="0" w:firstRowLastColumn="0" w:lastRowFirstColumn="0" w:lastRowLastColumn="0"/>
              <w:rPr>
                <w:lang w:val="en-IN"/>
              </w:rPr>
            </w:pPr>
            <w:r>
              <w:rPr>
                <w:lang w:val="en-IN"/>
              </w:rPr>
              <w:t>35</w:t>
            </w:r>
          </w:p>
        </w:tc>
      </w:tr>
      <w:tr w:rsidR="00242BCA" w:rsidTr="00B74E9E">
        <w:trPr>
          <w:trHeight w:val="1085"/>
        </w:trPr>
        <w:tc>
          <w:tcPr>
            <w:cnfStyle w:val="001000000000" w:firstRow="0" w:lastRow="0" w:firstColumn="1" w:lastColumn="0" w:oddVBand="0" w:evenVBand="0" w:oddHBand="0" w:evenHBand="0" w:firstRowFirstColumn="0" w:firstRowLastColumn="0" w:lastRowFirstColumn="0" w:lastRowLastColumn="0"/>
            <w:tcW w:w="1667" w:type="pct"/>
          </w:tcPr>
          <w:p w:rsidR="00242BCA" w:rsidRDefault="00304E26">
            <w:pPr>
              <w:pStyle w:val="NoSpacing"/>
              <w:spacing w:line="240" w:lineRule="auto"/>
            </w:pPr>
            <w:r>
              <w:t>Surveillance and monitoring of activities</w:t>
            </w:r>
          </w:p>
          <w:p w:rsidR="00242BCA" w:rsidRDefault="00242BCA">
            <w:pPr>
              <w:pStyle w:val="NoSpacing"/>
              <w:spacing w:line="240" w:lineRule="auto"/>
            </w:pPr>
          </w:p>
        </w:tc>
        <w:tc>
          <w:tcPr>
            <w:tcW w:w="1666" w:type="pct"/>
          </w:tcPr>
          <w:p w:rsidR="00242BCA" w:rsidRDefault="00304E26">
            <w:pPr>
              <w:pStyle w:val="NoSpacing"/>
              <w:spacing w:line="240" w:lineRule="auto"/>
              <w:cnfStyle w:val="000000000000" w:firstRow="0" w:lastRow="0" w:firstColumn="0" w:lastColumn="0" w:oddVBand="0" w:evenVBand="0" w:oddHBand="0" w:evenHBand="0" w:firstRowFirstColumn="0" w:firstRowLastColumn="0" w:lastRowFirstColumn="0" w:lastRowLastColumn="0"/>
              <w:rPr>
                <w:lang w:val="en-IN"/>
              </w:rPr>
            </w:pPr>
            <w:r>
              <w:rPr>
                <w:lang w:val="en-IN"/>
              </w:rPr>
              <w:t>25</w:t>
            </w:r>
          </w:p>
        </w:tc>
        <w:tc>
          <w:tcPr>
            <w:tcW w:w="1666" w:type="pct"/>
          </w:tcPr>
          <w:p w:rsidR="00242BCA" w:rsidRDefault="00304E26">
            <w:pPr>
              <w:pStyle w:val="NoSpacing"/>
              <w:spacing w:line="240" w:lineRule="auto"/>
              <w:cnfStyle w:val="000000000000" w:firstRow="0" w:lastRow="0" w:firstColumn="0" w:lastColumn="0" w:oddVBand="0" w:evenVBand="0" w:oddHBand="0" w:evenHBand="0" w:firstRowFirstColumn="0" w:firstRowLastColumn="0" w:lastRowFirstColumn="0" w:lastRowLastColumn="0"/>
              <w:rPr>
                <w:lang w:val="en-IN"/>
              </w:rPr>
            </w:pPr>
            <w:r>
              <w:rPr>
                <w:lang w:val="en-IN"/>
              </w:rPr>
              <w:t>37.9</w:t>
            </w:r>
          </w:p>
        </w:tc>
      </w:tr>
      <w:tr w:rsidR="00242BCA" w:rsidTr="00B74E9E">
        <w:trPr>
          <w:trHeight w:val="819"/>
        </w:trPr>
        <w:tc>
          <w:tcPr>
            <w:cnfStyle w:val="001000000000" w:firstRow="0" w:lastRow="0" w:firstColumn="1" w:lastColumn="0" w:oddVBand="0" w:evenVBand="0" w:oddHBand="0" w:evenHBand="0" w:firstRowFirstColumn="0" w:firstRowLastColumn="0" w:lastRowFirstColumn="0" w:lastRowLastColumn="0"/>
            <w:tcW w:w="1667" w:type="pct"/>
          </w:tcPr>
          <w:p w:rsidR="00242BCA" w:rsidRDefault="00304E26">
            <w:pPr>
              <w:pStyle w:val="NoSpacing"/>
              <w:spacing w:line="240" w:lineRule="auto"/>
            </w:pPr>
            <w:r>
              <w:t>Lack of control over data collection</w:t>
            </w:r>
          </w:p>
        </w:tc>
        <w:tc>
          <w:tcPr>
            <w:tcW w:w="1666" w:type="pct"/>
          </w:tcPr>
          <w:p w:rsidR="00242BCA" w:rsidRDefault="00304E26">
            <w:pPr>
              <w:pStyle w:val="NoSpacing"/>
              <w:spacing w:line="240" w:lineRule="auto"/>
              <w:cnfStyle w:val="000000000000" w:firstRow="0" w:lastRow="0" w:firstColumn="0" w:lastColumn="0" w:oddVBand="0" w:evenVBand="0" w:oddHBand="0" w:evenHBand="0" w:firstRowFirstColumn="0" w:firstRowLastColumn="0" w:lastRowFirstColumn="0" w:lastRowLastColumn="0"/>
              <w:rPr>
                <w:lang w:val="en-IN"/>
              </w:rPr>
            </w:pPr>
            <w:r>
              <w:rPr>
                <w:lang w:val="en-IN"/>
              </w:rPr>
              <w:t>24</w:t>
            </w:r>
          </w:p>
        </w:tc>
        <w:tc>
          <w:tcPr>
            <w:tcW w:w="1666" w:type="pct"/>
          </w:tcPr>
          <w:p w:rsidR="00242BCA" w:rsidRDefault="00304E26">
            <w:pPr>
              <w:pStyle w:val="NoSpacing"/>
              <w:spacing w:line="240" w:lineRule="auto"/>
              <w:cnfStyle w:val="000000000000" w:firstRow="0" w:lastRow="0" w:firstColumn="0" w:lastColumn="0" w:oddVBand="0" w:evenVBand="0" w:oddHBand="0" w:evenHBand="0" w:firstRowFirstColumn="0" w:firstRowLastColumn="0" w:lastRowFirstColumn="0" w:lastRowLastColumn="0"/>
              <w:rPr>
                <w:lang w:val="en-IN"/>
              </w:rPr>
            </w:pPr>
            <w:r>
              <w:rPr>
                <w:lang w:val="en-IN"/>
              </w:rPr>
              <w:t>36.4</w:t>
            </w:r>
          </w:p>
        </w:tc>
      </w:tr>
      <w:tr w:rsidR="00242BCA" w:rsidTr="00B74E9E">
        <w:trPr>
          <w:trHeight w:val="286"/>
        </w:trPr>
        <w:tc>
          <w:tcPr>
            <w:cnfStyle w:val="001000000000" w:firstRow="0" w:lastRow="0" w:firstColumn="1" w:lastColumn="0" w:oddVBand="0" w:evenVBand="0" w:oddHBand="0" w:evenHBand="0" w:firstRowFirstColumn="0" w:firstRowLastColumn="0" w:lastRowFirstColumn="0" w:lastRowLastColumn="0"/>
            <w:tcW w:w="1667" w:type="pct"/>
          </w:tcPr>
          <w:p w:rsidR="00242BCA" w:rsidRDefault="00304E26">
            <w:pPr>
              <w:pStyle w:val="NoSpacing"/>
              <w:spacing w:line="240" w:lineRule="auto"/>
            </w:pPr>
            <w:r>
              <w:t>Other</w:t>
            </w:r>
          </w:p>
        </w:tc>
        <w:tc>
          <w:tcPr>
            <w:tcW w:w="1666" w:type="pct"/>
          </w:tcPr>
          <w:p w:rsidR="00242BCA" w:rsidRDefault="00304E26">
            <w:pPr>
              <w:pStyle w:val="NoSpacing"/>
              <w:spacing w:line="240" w:lineRule="auto"/>
              <w:cnfStyle w:val="000000000000" w:firstRow="0" w:lastRow="0" w:firstColumn="0" w:lastColumn="0" w:oddVBand="0" w:evenVBand="0" w:oddHBand="0" w:evenHBand="0" w:firstRowFirstColumn="0" w:firstRowLastColumn="0" w:lastRowFirstColumn="0" w:lastRowLastColumn="0"/>
              <w:rPr>
                <w:lang w:val="en-IN"/>
              </w:rPr>
            </w:pPr>
            <w:r>
              <w:rPr>
                <w:lang w:val="en-IN"/>
              </w:rPr>
              <w:t>6</w:t>
            </w:r>
          </w:p>
        </w:tc>
        <w:tc>
          <w:tcPr>
            <w:tcW w:w="1666" w:type="pct"/>
          </w:tcPr>
          <w:p w:rsidR="00242BCA" w:rsidRDefault="00304E26">
            <w:pPr>
              <w:pStyle w:val="NoSpacing"/>
              <w:spacing w:line="240" w:lineRule="auto"/>
              <w:cnfStyle w:val="000000000000" w:firstRow="0" w:lastRow="0" w:firstColumn="0" w:lastColumn="0" w:oddVBand="0" w:evenVBand="0" w:oddHBand="0" w:evenHBand="0" w:firstRowFirstColumn="0" w:firstRowLastColumn="0" w:lastRowFirstColumn="0" w:lastRowLastColumn="0"/>
              <w:rPr>
                <w:lang w:val="en-IN"/>
              </w:rPr>
            </w:pPr>
            <w:r>
              <w:rPr>
                <w:lang w:val="en-IN"/>
              </w:rPr>
              <w:t>9.2</w:t>
            </w:r>
          </w:p>
        </w:tc>
      </w:tr>
    </w:tbl>
    <w:p w:rsidR="00242BCA" w:rsidRDefault="00304E26">
      <w:pPr>
        <w:ind w:firstLine="0"/>
        <w:rPr>
          <w:b/>
          <w:bCs/>
          <w:lang w:val="en-IN"/>
        </w:rPr>
      </w:pPr>
      <w:r>
        <w:rPr>
          <w:b/>
          <w:bCs/>
          <w:lang w:val="en-IN"/>
        </w:rPr>
        <w:t xml:space="preserve">N=66                 MRR=1.92                 </w:t>
      </w:r>
      <w:r w:rsidR="00B778C6">
        <w:rPr>
          <w:b/>
          <w:bCs/>
          <w:lang w:val="en-IN"/>
        </w:rPr>
        <w:t>Sample: survey</w:t>
      </w:r>
      <w:r>
        <w:rPr>
          <w:b/>
          <w:bCs/>
          <w:lang w:val="en-IN"/>
        </w:rPr>
        <w:t xml:space="preserve"> data</w:t>
      </w:r>
    </w:p>
    <w:p w:rsidR="00242BCA" w:rsidRDefault="00242BCA" w:rsidP="00B74E9E">
      <w:pPr>
        <w:ind w:firstLine="0"/>
        <w:jc w:val="both"/>
        <w:rPr>
          <w:b/>
          <w:bCs/>
          <w:lang w:val="en-IN"/>
        </w:rPr>
      </w:pPr>
    </w:p>
    <w:p w:rsidR="00242BCA" w:rsidRDefault="00304E26" w:rsidP="00B74E9E">
      <w:pPr>
        <w:ind w:firstLine="0"/>
        <w:jc w:val="both"/>
        <w:rPr>
          <w:lang w:val="en-IN"/>
        </w:rPr>
      </w:pPr>
      <w:r>
        <w:rPr>
          <w:b/>
          <w:bCs/>
          <w:lang w:val="en-IN"/>
        </w:rPr>
        <w:t xml:space="preserve">Analysis and </w:t>
      </w:r>
      <w:r w:rsidR="00B778C6">
        <w:rPr>
          <w:b/>
          <w:bCs/>
          <w:lang w:val="en-IN"/>
        </w:rPr>
        <w:t>interpretation:</w:t>
      </w:r>
      <w:r w:rsidR="00B778C6">
        <w:rPr>
          <w:lang w:val="en-IN"/>
        </w:rPr>
        <w:t xml:space="preserve"> the</w:t>
      </w:r>
      <w:r>
        <w:rPr>
          <w:lang w:val="en-IN"/>
        </w:rPr>
        <w:t xml:space="preserve"> majority of respondents are most concerned about data sharing with third parties, with 56.1% expressing worry in this regard. Following closely behind, 37.9% of respondents are concerned about surveillance and monitoring of their activities, while 36.4% are troubled by the perceived lack of control over data collection. Unauthorized access to personal information is also a significant concern for 35% of the respondents. A smaller percentage of respondents, 9.2%, mentioned other privacy aspects. In conclusion, the primary privacy concerns among respondents are related to data sharing with third parties, highlighting the need for enhanced transparency and control mechanisms in </w:t>
      </w:r>
      <w:proofErr w:type="spellStart"/>
      <w:r>
        <w:rPr>
          <w:lang w:val="en-IN"/>
        </w:rPr>
        <w:t>IoT</w:t>
      </w:r>
      <w:proofErr w:type="spellEnd"/>
      <w:r>
        <w:rPr>
          <w:lang w:val="en-IN"/>
        </w:rPr>
        <w:t xml:space="preserve"> devices to address these apprehensions effectively.</w:t>
      </w:r>
    </w:p>
    <w:p w:rsidR="00242BCA" w:rsidRDefault="00242BCA">
      <w:pPr>
        <w:ind w:firstLine="0"/>
      </w:pPr>
    </w:p>
    <w:p w:rsidR="00242BCA" w:rsidRDefault="004877BA">
      <w:pPr>
        <w:ind w:firstLine="0"/>
        <w:rPr>
          <w:b/>
          <w:bCs/>
        </w:rPr>
      </w:pPr>
      <w:r>
        <w:rPr>
          <w:b/>
          <w:bCs/>
          <w:lang w:val="en-IN"/>
        </w:rPr>
        <w:t>4.12:</w:t>
      </w:r>
      <w:r w:rsidR="00304E26">
        <w:rPr>
          <w:lang w:val="en-IN"/>
        </w:rPr>
        <w:t>.</w:t>
      </w:r>
      <w:r w:rsidR="00304E26">
        <w:rPr>
          <w:b/>
          <w:bCs/>
        </w:rPr>
        <w:t xml:space="preserve">Level of understanding about the collection and usage of data by </w:t>
      </w:r>
      <w:proofErr w:type="spellStart"/>
      <w:r w:rsidR="00304E26">
        <w:rPr>
          <w:b/>
          <w:bCs/>
        </w:rPr>
        <w:t>IoT</w:t>
      </w:r>
      <w:proofErr w:type="spellEnd"/>
      <w:r w:rsidR="00304E26">
        <w:rPr>
          <w:b/>
          <w:bCs/>
        </w:rPr>
        <w:t xml:space="preserve"> devices.</w:t>
      </w:r>
    </w:p>
    <w:p w:rsidR="00242BCA" w:rsidRDefault="00304E26">
      <w:pPr>
        <w:ind w:firstLine="0"/>
      </w:pPr>
      <w:r>
        <w:t xml:space="preserve">The study tries to understand how concerned people are about privacy issues in </w:t>
      </w:r>
      <w:proofErr w:type="spellStart"/>
      <w:r>
        <w:t>IoT</w:t>
      </w:r>
      <w:proofErr w:type="spellEnd"/>
      <w:r>
        <w:t xml:space="preserve"> and also how knowledgeable they are about these issues. So data about the respondents knowledge concerning the collection and usage of their data by the </w:t>
      </w:r>
      <w:proofErr w:type="spellStart"/>
      <w:r>
        <w:t>IoT</w:t>
      </w:r>
      <w:proofErr w:type="spellEnd"/>
      <w:r>
        <w:t xml:space="preserve"> devices was </w:t>
      </w:r>
      <w:r w:rsidR="00B778C6">
        <w:t>collected</w:t>
      </w:r>
      <w:r>
        <w:t xml:space="preserve"> and the same has been displayed in the table given below</w:t>
      </w:r>
    </w:p>
    <w:p w:rsidR="00242BCA" w:rsidRPr="00B67D26" w:rsidRDefault="00304E26">
      <w:pPr>
        <w:pStyle w:val="NoSpacing"/>
        <w:rPr>
          <w:b/>
          <w:bCs/>
          <w:lang w:val="en-IN"/>
        </w:rPr>
      </w:pPr>
      <w:r w:rsidRPr="00B67D26">
        <w:rPr>
          <w:b/>
          <w:bCs/>
        </w:rPr>
        <w:t>Table 4.1</w:t>
      </w:r>
      <w:r w:rsidRPr="00B67D26">
        <w:rPr>
          <w:b/>
          <w:bCs/>
          <w:lang w:val="en-IN"/>
        </w:rPr>
        <w:t>2</w:t>
      </w:r>
    </w:p>
    <w:p w:rsidR="00242BCA" w:rsidRDefault="00304E26">
      <w:pPr>
        <w:ind w:firstLine="0"/>
      </w:pPr>
      <w:r>
        <w:t xml:space="preserve">collection and usage of data by </w:t>
      </w:r>
      <w:proofErr w:type="spellStart"/>
      <w:r>
        <w:t>IoT</w:t>
      </w:r>
      <w:proofErr w:type="spellEnd"/>
      <w:r>
        <w:t xml:space="preserve"> devices.</w:t>
      </w:r>
    </w:p>
    <w:tbl>
      <w:tblPr>
        <w:tblStyle w:val="GridTable5Dark-Accent51"/>
        <w:tblW w:w="3001" w:type="pct"/>
        <w:tblLook w:val="0080" w:firstRow="0" w:lastRow="0" w:firstColumn="1" w:lastColumn="0" w:noHBand="0" w:noVBand="0"/>
      </w:tblPr>
      <w:tblGrid>
        <w:gridCol w:w="1806"/>
        <w:gridCol w:w="1803"/>
        <w:gridCol w:w="1803"/>
      </w:tblGrid>
      <w:tr w:rsidR="00242BCA" w:rsidTr="00D835EC">
        <w:tc>
          <w:tcPr>
            <w:cnfStyle w:val="001000000000" w:firstRow="0" w:lastRow="0" w:firstColumn="1" w:lastColumn="0" w:oddVBand="0" w:evenVBand="0" w:oddHBand="0" w:evenHBand="0" w:firstRowFirstColumn="0" w:firstRowLastColumn="0" w:lastRowFirstColumn="0" w:lastRowLastColumn="0"/>
            <w:tcW w:w="1668" w:type="pct"/>
          </w:tcPr>
          <w:p w:rsidR="00242BCA" w:rsidRDefault="00CE7691">
            <w:pPr>
              <w:pStyle w:val="NoSpacing"/>
              <w:spacing w:line="240" w:lineRule="auto"/>
            </w:pPr>
            <w:r>
              <w:t>Particulars</w:t>
            </w:r>
          </w:p>
        </w:tc>
        <w:tc>
          <w:tcPr>
            <w:tcW w:w="1666" w:type="pct"/>
          </w:tcPr>
          <w:p w:rsidR="00242BCA" w:rsidRDefault="00304E26">
            <w:pPr>
              <w:pStyle w:val="NoSpacing"/>
              <w:spacing w:line="240" w:lineRule="auto"/>
              <w:cnfStyle w:val="000000000000" w:firstRow="0" w:lastRow="0" w:firstColumn="0" w:lastColumn="0" w:oddVBand="0" w:evenVBand="0" w:oddHBand="0" w:evenHBand="0" w:firstRowFirstColumn="0" w:firstRowLastColumn="0" w:lastRowFirstColumn="0" w:lastRowLastColumn="0"/>
            </w:pPr>
            <w:r>
              <w:t>Responses</w:t>
            </w:r>
          </w:p>
        </w:tc>
        <w:tc>
          <w:tcPr>
            <w:tcW w:w="1666" w:type="pct"/>
          </w:tcPr>
          <w:p w:rsidR="00242BCA" w:rsidRDefault="00304E26">
            <w:pPr>
              <w:spacing w:line="240" w:lineRule="auto"/>
              <w:ind w:firstLine="0"/>
              <w:cnfStyle w:val="000000000000" w:firstRow="0" w:lastRow="0" w:firstColumn="0" w:lastColumn="0" w:oddVBand="0" w:evenVBand="0" w:oddHBand="0" w:evenHBand="0" w:firstRowFirstColumn="0" w:firstRowLastColumn="0" w:lastRowFirstColumn="0" w:lastRowLastColumn="0"/>
            </w:pPr>
            <w:r>
              <w:t>Percentage</w:t>
            </w:r>
          </w:p>
          <w:p w:rsidR="00242BCA" w:rsidRDefault="00242BCA">
            <w:pPr>
              <w:pStyle w:val="NoSpacing"/>
              <w:spacing w:line="240" w:lineRule="auto"/>
              <w:cnfStyle w:val="000000000000" w:firstRow="0" w:lastRow="0" w:firstColumn="0" w:lastColumn="0" w:oddVBand="0" w:evenVBand="0" w:oddHBand="0" w:evenHBand="0" w:firstRowFirstColumn="0" w:firstRowLastColumn="0" w:lastRowFirstColumn="0" w:lastRowLastColumn="0"/>
            </w:pPr>
          </w:p>
        </w:tc>
      </w:tr>
      <w:tr w:rsidR="00242BCA" w:rsidTr="00D835EC">
        <w:tc>
          <w:tcPr>
            <w:cnfStyle w:val="001000000000" w:firstRow="0" w:lastRow="0" w:firstColumn="1" w:lastColumn="0" w:oddVBand="0" w:evenVBand="0" w:oddHBand="0" w:evenHBand="0" w:firstRowFirstColumn="0" w:firstRowLastColumn="0" w:lastRowFirstColumn="0" w:lastRowLastColumn="0"/>
            <w:tcW w:w="1668" w:type="pct"/>
          </w:tcPr>
          <w:p w:rsidR="00242BCA" w:rsidRDefault="00304E26">
            <w:pPr>
              <w:pStyle w:val="NoSpacing"/>
              <w:spacing w:line="240" w:lineRule="auto"/>
            </w:pPr>
            <w:r>
              <w:t>Very well</w:t>
            </w:r>
          </w:p>
        </w:tc>
        <w:tc>
          <w:tcPr>
            <w:tcW w:w="1666" w:type="pct"/>
          </w:tcPr>
          <w:p w:rsidR="00242BCA" w:rsidRDefault="00304E26">
            <w:pPr>
              <w:pStyle w:val="NoSpacing"/>
              <w:spacing w:line="240" w:lineRule="auto"/>
              <w:cnfStyle w:val="000000000000" w:firstRow="0" w:lastRow="0" w:firstColumn="0" w:lastColumn="0" w:oddVBand="0" w:evenVBand="0" w:oddHBand="0" w:evenHBand="0" w:firstRowFirstColumn="0" w:firstRowLastColumn="0" w:lastRowFirstColumn="0" w:lastRowLastColumn="0"/>
              <w:rPr>
                <w:lang w:val="en-IN"/>
              </w:rPr>
            </w:pPr>
            <w:r>
              <w:rPr>
                <w:lang w:val="en-IN"/>
              </w:rPr>
              <w:t>21</w:t>
            </w:r>
          </w:p>
        </w:tc>
        <w:tc>
          <w:tcPr>
            <w:tcW w:w="1666" w:type="pct"/>
          </w:tcPr>
          <w:p w:rsidR="00242BCA" w:rsidRDefault="00304E26">
            <w:pPr>
              <w:pStyle w:val="NoSpacing"/>
              <w:spacing w:line="240" w:lineRule="auto"/>
              <w:cnfStyle w:val="000000000000" w:firstRow="0" w:lastRow="0" w:firstColumn="0" w:lastColumn="0" w:oddVBand="0" w:evenVBand="0" w:oddHBand="0" w:evenHBand="0" w:firstRowFirstColumn="0" w:firstRowLastColumn="0" w:lastRowFirstColumn="0" w:lastRowLastColumn="0"/>
              <w:rPr>
                <w:lang w:val="en-IN"/>
              </w:rPr>
            </w:pPr>
            <w:r>
              <w:rPr>
                <w:lang w:val="en-IN"/>
              </w:rPr>
              <w:t>31.8</w:t>
            </w:r>
          </w:p>
        </w:tc>
      </w:tr>
      <w:tr w:rsidR="00242BCA" w:rsidTr="00D835EC">
        <w:tc>
          <w:tcPr>
            <w:cnfStyle w:val="001000000000" w:firstRow="0" w:lastRow="0" w:firstColumn="1" w:lastColumn="0" w:oddVBand="0" w:evenVBand="0" w:oddHBand="0" w:evenHBand="0" w:firstRowFirstColumn="0" w:firstRowLastColumn="0" w:lastRowFirstColumn="0" w:lastRowLastColumn="0"/>
            <w:tcW w:w="1668" w:type="pct"/>
          </w:tcPr>
          <w:p w:rsidR="00242BCA" w:rsidRDefault="00304E26">
            <w:pPr>
              <w:pStyle w:val="NoSpacing"/>
              <w:spacing w:line="240" w:lineRule="auto"/>
            </w:pPr>
            <w:r>
              <w:t>Somewhat well</w:t>
            </w:r>
          </w:p>
        </w:tc>
        <w:tc>
          <w:tcPr>
            <w:tcW w:w="1666" w:type="pct"/>
          </w:tcPr>
          <w:p w:rsidR="00242BCA" w:rsidRDefault="00304E26">
            <w:pPr>
              <w:pStyle w:val="NoSpacing"/>
              <w:spacing w:line="240" w:lineRule="auto"/>
              <w:cnfStyle w:val="000000000000" w:firstRow="0" w:lastRow="0" w:firstColumn="0" w:lastColumn="0" w:oddVBand="0" w:evenVBand="0" w:oddHBand="0" w:evenHBand="0" w:firstRowFirstColumn="0" w:firstRowLastColumn="0" w:lastRowFirstColumn="0" w:lastRowLastColumn="0"/>
              <w:rPr>
                <w:lang w:val="en-IN"/>
              </w:rPr>
            </w:pPr>
            <w:r>
              <w:rPr>
                <w:lang w:val="en-IN"/>
              </w:rPr>
              <w:t>26</w:t>
            </w:r>
          </w:p>
        </w:tc>
        <w:tc>
          <w:tcPr>
            <w:tcW w:w="1666" w:type="pct"/>
          </w:tcPr>
          <w:p w:rsidR="00242BCA" w:rsidRDefault="00304E26">
            <w:pPr>
              <w:pStyle w:val="NoSpacing"/>
              <w:spacing w:line="240" w:lineRule="auto"/>
              <w:cnfStyle w:val="000000000000" w:firstRow="0" w:lastRow="0" w:firstColumn="0" w:lastColumn="0" w:oddVBand="0" w:evenVBand="0" w:oddHBand="0" w:evenHBand="0" w:firstRowFirstColumn="0" w:firstRowLastColumn="0" w:lastRowFirstColumn="0" w:lastRowLastColumn="0"/>
              <w:rPr>
                <w:lang w:val="en-IN"/>
              </w:rPr>
            </w:pPr>
            <w:r>
              <w:rPr>
                <w:lang w:val="en-IN"/>
              </w:rPr>
              <w:t>39.4</w:t>
            </w:r>
          </w:p>
        </w:tc>
      </w:tr>
      <w:tr w:rsidR="00242BCA" w:rsidTr="00D835EC">
        <w:tc>
          <w:tcPr>
            <w:cnfStyle w:val="001000000000" w:firstRow="0" w:lastRow="0" w:firstColumn="1" w:lastColumn="0" w:oddVBand="0" w:evenVBand="0" w:oddHBand="0" w:evenHBand="0" w:firstRowFirstColumn="0" w:firstRowLastColumn="0" w:lastRowFirstColumn="0" w:lastRowLastColumn="0"/>
            <w:tcW w:w="1668" w:type="pct"/>
          </w:tcPr>
          <w:p w:rsidR="00242BCA" w:rsidRDefault="00304E26">
            <w:pPr>
              <w:pStyle w:val="NoSpacing"/>
              <w:spacing w:line="240" w:lineRule="auto"/>
            </w:pPr>
            <w:r>
              <w:t>Not very well</w:t>
            </w:r>
          </w:p>
        </w:tc>
        <w:tc>
          <w:tcPr>
            <w:tcW w:w="1666" w:type="pct"/>
          </w:tcPr>
          <w:p w:rsidR="00242BCA" w:rsidRDefault="00304E26">
            <w:pPr>
              <w:pStyle w:val="NoSpacing"/>
              <w:spacing w:line="240" w:lineRule="auto"/>
              <w:cnfStyle w:val="000000000000" w:firstRow="0" w:lastRow="0" w:firstColumn="0" w:lastColumn="0" w:oddVBand="0" w:evenVBand="0" w:oddHBand="0" w:evenHBand="0" w:firstRowFirstColumn="0" w:firstRowLastColumn="0" w:lastRowFirstColumn="0" w:lastRowLastColumn="0"/>
              <w:rPr>
                <w:lang w:val="en-IN"/>
              </w:rPr>
            </w:pPr>
            <w:r>
              <w:rPr>
                <w:lang w:val="en-IN"/>
              </w:rPr>
              <w:t>18</w:t>
            </w:r>
          </w:p>
        </w:tc>
        <w:tc>
          <w:tcPr>
            <w:tcW w:w="1666" w:type="pct"/>
          </w:tcPr>
          <w:p w:rsidR="00242BCA" w:rsidRDefault="00304E26">
            <w:pPr>
              <w:pStyle w:val="NoSpacing"/>
              <w:spacing w:line="240" w:lineRule="auto"/>
              <w:cnfStyle w:val="000000000000" w:firstRow="0" w:lastRow="0" w:firstColumn="0" w:lastColumn="0" w:oddVBand="0" w:evenVBand="0" w:oddHBand="0" w:evenHBand="0" w:firstRowFirstColumn="0" w:firstRowLastColumn="0" w:lastRowFirstColumn="0" w:lastRowLastColumn="0"/>
              <w:rPr>
                <w:lang w:val="en-IN"/>
              </w:rPr>
            </w:pPr>
            <w:r>
              <w:rPr>
                <w:lang w:val="en-IN"/>
              </w:rPr>
              <w:t>27.3</w:t>
            </w:r>
          </w:p>
        </w:tc>
      </w:tr>
      <w:tr w:rsidR="00242BCA" w:rsidTr="00D835EC">
        <w:tc>
          <w:tcPr>
            <w:cnfStyle w:val="001000000000" w:firstRow="0" w:lastRow="0" w:firstColumn="1" w:lastColumn="0" w:oddVBand="0" w:evenVBand="0" w:oddHBand="0" w:evenHBand="0" w:firstRowFirstColumn="0" w:firstRowLastColumn="0" w:lastRowFirstColumn="0" w:lastRowLastColumn="0"/>
            <w:tcW w:w="1668" w:type="pct"/>
          </w:tcPr>
          <w:p w:rsidR="00242BCA" w:rsidRDefault="00304E26">
            <w:pPr>
              <w:pStyle w:val="NoSpacing"/>
              <w:spacing w:line="240" w:lineRule="auto"/>
            </w:pPr>
            <w:r>
              <w:t>Not at all well</w:t>
            </w:r>
          </w:p>
        </w:tc>
        <w:tc>
          <w:tcPr>
            <w:tcW w:w="1666" w:type="pct"/>
          </w:tcPr>
          <w:p w:rsidR="00242BCA" w:rsidRDefault="00304E26">
            <w:pPr>
              <w:pStyle w:val="NoSpacing"/>
              <w:spacing w:line="240" w:lineRule="auto"/>
              <w:cnfStyle w:val="000000000000" w:firstRow="0" w:lastRow="0" w:firstColumn="0" w:lastColumn="0" w:oddVBand="0" w:evenVBand="0" w:oddHBand="0" w:evenHBand="0" w:firstRowFirstColumn="0" w:firstRowLastColumn="0" w:lastRowFirstColumn="0" w:lastRowLastColumn="0"/>
              <w:rPr>
                <w:lang w:val="en-IN"/>
              </w:rPr>
            </w:pPr>
            <w:r>
              <w:rPr>
                <w:lang w:val="en-IN"/>
              </w:rPr>
              <w:t>01</w:t>
            </w:r>
          </w:p>
        </w:tc>
        <w:tc>
          <w:tcPr>
            <w:tcW w:w="1666" w:type="pct"/>
          </w:tcPr>
          <w:p w:rsidR="00242BCA" w:rsidRDefault="00304E26">
            <w:pPr>
              <w:pStyle w:val="NoSpacing"/>
              <w:spacing w:line="240" w:lineRule="auto"/>
              <w:cnfStyle w:val="000000000000" w:firstRow="0" w:lastRow="0" w:firstColumn="0" w:lastColumn="0" w:oddVBand="0" w:evenVBand="0" w:oddHBand="0" w:evenHBand="0" w:firstRowFirstColumn="0" w:firstRowLastColumn="0" w:lastRowFirstColumn="0" w:lastRowLastColumn="0"/>
              <w:rPr>
                <w:lang w:val="en-IN"/>
              </w:rPr>
            </w:pPr>
            <w:r>
              <w:rPr>
                <w:lang w:val="en-IN"/>
              </w:rPr>
              <w:t>1.5</w:t>
            </w:r>
          </w:p>
        </w:tc>
      </w:tr>
    </w:tbl>
    <w:p w:rsidR="00242BCA" w:rsidRDefault="00304E26">
      <w:pPr>
        <w:ind w:firstLine="0"/>
        <w:rPr>
          <w:b/>
          <w:bCs/>
          <w:lang w:val="en-IN"/>
        </w:rPr>
      </w:pPr>
      <w:r>
        <w:rPr>
          <w:b/>
          <w:bCs/>
          <w:lang w:val="en-IN"/>
        </w:rPr>
        <w:t xml:space="preserve">N=66                                                  </w:t>
      </w:r>
      <w:proofErr w:type="spellStart"/>
      <w:r>
        <w:rPr>
          <w:b/>
          <w:bCs/>
          <w:lang w:val="en-IN"/>
        </w:rPr>
        <w:t>Sample:survey</w:t>
      </w:r>
      <w:proofErr w:type="spellEnd"/>
      <w:r>
        <w:rPr>
          <w:b/>
          <w:bCs/>
          <w:lang w:val="en-IN"/>
        </w:rPr>
        <w:t xml:space="preserve"> data</w:t>
      </w:r>
    </w:p>
    <w:p w:rsidR="00242BCA" w:rsidRDefault="00242BCA">
      <w:pPr>
        <w:ind w:firstLine="0"/>
        <w:rPr>
          <w:b/>
          <w:bCs/>
          <w:lang w:val="en-IN"/>
        </w:rPr>
      </w:pPr>
    </w:p>
    <w:p w:rsidR="00242BCA" w:rsidRDefault="00304E26" w:rsidP="00B74E9E">
      <w:pPr>
        <w:ind w:firstLine="0"/>
        <w:jc w:val="both"/>
        <w:rPr>
          <w:lang w:val="en-IN"/>
        </w:rPr>
      </w:pPr>
      <w:r>
        <w:rPr>
          <w:b/>
          <w:bCs/>
          <w:lang w:val="en-IN"/>
        </w:rPr>
        <w:t>Analysis and interpretation:</w:t>
      </w:r>
      <w:r>
        <w:rPr>
          <w:lang w:val="en-IN"/>
        </w:rPr>
        <w:t xml:space="preserve"> The majority of respondents, at 71.2%, indicated that they have at least some level of understanding about this issue, with 31.8% claiming to understand it "very well" and 39.4% stating they understand it "somewhat well." However, it is concerning that 27.3% of respondents admitted to not understanding this aspect "not very well," and a small fraction of 1.5% declared they do not understand it "not at all well." In conclusion, while a significant portion of the respondents appear to have some awareness about the data collection and usage by </w:t>
      </w:r>
      <w:proofErr w:type="spellStart"/>
      <w:r>
        <w:rPr>
          <w:lang w:val="en-IN"/>
        </w:rPr>
        <w:t>IoT</w:t>
      </w:r>
      <w:proofErr w:type="spellEnd"/>
      <w:r>
        <w:rPr>
          <w:lang w:val="en-IN"/>
        </w:rPr>
        <w:t xml:space="preserve"> devices, there is still a substantial portion that lacks a comprehensive understanding. This highlights the need for continued education and awareness efforts regarding privacy issues associated with </w:t>
      </w:r>
      <w:proofErr w:type="spellStart"/>
      <w:r>
        <w:rPr>
          <w:lang w:val="en-IN"/>
        </w:rPr>
        <w:t>IoT</w:t>
      </w:r>
      <w:proofErr w:type="spellEnd"/>
      <w:r>
        <w:rPr>
          <w:lang w:val="en-IN"/>
        </w:rPr>
        <w:t xml:space="preserve">, as a more informed populace is crucial in addressing potential privacy concerns in the increasingly interconnected world of </w:t>
      </w:r>
      <w:proofErr w:type="spellStart"/>
      <w:r>
        <w:rPr>
          <w:lang w:val="en-IN"/>
        </w:rPr>
        <w:t>IoT</w:t>
      </w:r>
      <w:proofErr w:type="spellEnd"/>
      <w:r>
        <w:rPr>
          <w:lang w:val="en-IN"/>
        </w:rPr>
        <w:t>.</w:t>
      </w:r>
    </w:p>
    <w:p w:rsidR="00242BCA" w:rsidRDefault="00242BCA">
      <w:pPr>
        <w:ind w:firstLine="0"/>
        <w:rPr>
          <w:lang w:val="en-IN"/>
        </w:rPr>
      </w:pPr>
    </w:p>
    <w:p w:rsidR="00242BCA" w:rsidRDefault="00242BCA">
      <w:pPr>
        <w:ind w:firstLine="0"/>
        <w:rPr>
          <w:lang w:val="en-IN"/>
        </w:rPr>
      </w:pPr>
    </w:p>
    <w:p w:rsidR="00242BCA" w:rsidRDefault="004877BA">
      <w:pPr>
        <w:ind w:firstLine="0"/>
        <w:rPr>
          <w:b/>
          <w:bCs/>
        </w:rPr>
      </w:pPr>
      <w:r>
        <w:rPr>
          <w:b/>
          <w:bCs/>
          <w:lang w:val="en-IN"/>
        </w:rPr>
        <w:t>4.</w:t>
      </w:r>
      <w:r w:rsidR="00304E26">
        <w:rPr>
          <w:b/>
          <w:bCs/>
          <w:lang w:val="en-IN"/>
        </w:rPr>
        <w:t>13.</w:t>
      </w:r>
      <w:r w:rsidR="00304E26">
        <w:rPr>
          <w:b/>
          <w:bCs/>
        </w:rPr>
        <w:t xml:space="preserve">Transparency of </w:t>
      </w:r>
      <w:proofErr w:type="spellStart"/>
      <w:r w:rsidR="00304E26">
        <w:rPr>
          <w:b/>
          <w:bCs/>
        </w:rPr>
        <w:t>IoT</w:t>
      </w:r>
      <w:proofErr w:type="spellEnd"/>
      <w:r w:rsidR="00304E26">
        <w:rPr>
          <w:b/>
          <w:bCs/>
        </w:rPr>
        <w:t xml:space="preserve"> device manufactures </w:t>
      </w:r>
    </w:p>
    <w:p w:rsidR="00242BCA" w:rsidRDefault="00304E26">
      <w:pPr>
        <w:ind w:firstLine="0"/>
      </w:pPr>
      <w:r>
        <w:t xml:space="preserve">The study tries to understand how concerned people are about privacy issues in </w:t>
      </w:r>
      <w:proofErr w:type="spellStart"/>
      <w:r>
        <w:t>IoT</w:t>
      </w:r>
      <w:proofErr w:type="spellEnd"/>
      <w:r>
        <w:t xml:space="preserve"> and also how aware they are about these issues. So data about their awareness regarding the transparency of </w:t>
      </w:r>
      <w:proofErr w:type="spellStart"/>
      <w:r>
        <w:t>IoT</w:t>
      </w:r>
      <w:proofErr w:type="spellEnd"/>
      <w:r>
        <w:t xml:space="preserve"> device manufacturers </w:t>
      </w:r>
      <w:r w:rsidR="00B778C6">
        <w:t>with</w:t>
      </w:r>
      <w:r>
        <w:t xml:space="preserve"> respect to collection and usage of data was collected and the same is displayed in the table given below.</w:t>
      </w:r>
    </w:p>
    <w:p w:rsidR="00242BCA" w:rsidRPr="00B67D26" w:rsidRDefault="00304E26">
      <w:pPr>
        <w:pStyle w:val="NoSpacing"/>
        <w:rPr>
          <w:b/>
          <w:bCs/>
          <w:lang w:val="en-IN"/>
        </w:rPr>
      </w:pPr>
      <w:r w:rsidRPr="00B67D26">
        <w:rPr>
          <w:b/>
          <w:bCs/>
        </w:rPr>
        <w:t>Table 4.1</w:t>
      </w:r>
      <w:r w:rsidRPr="00B67D26">
        <w:rPr>
          <w:b/>
          <w:bCs/>
          <w:lang w:val="en-IN"/>
        </w:rPr>
        <w:t>3</w:t>
      </w:r>
    </w:p>
    <w:p w:rsidR="00242BCA" w:rsidRDefault="00304E26">
      <w:pPr>
        <w:ind w:firstLine="0"/>
      </w:pPr>
      <w:r>
        <w:t xml:space="preserve">Transparency of </w:t>
      </w:r>
      <w:proofErr w:type="spellStart"/>
      <w:r>
        <w:t>IoT</w:t>
      </w:r>
      <w:proofErr w:type="spellEnd"/>
      <w:r>
        <w:t xml:space="preserve"> device manufactures </w:t>
      </w:r>
    </w:p>
    <w:tbl>
      <w:tblPr>
        <w:tblStyle w:val="GridTable5Dark-Accent61"/>
        <w:tblW w:w="3001" w:type="pct"/>
        <w:tblLook w:val="0280" w:firstRow="0" w:lastRow="0" w:firstColumn="1" w:lastColumn="0" w:noHBand="1" w:noVBand="0"/>
      </w:tblPr>
      <w:tblGrid>
        <w:gridCol w:w="1806"/>
        <w:gridCol w:w="1803"/>
        <w:gridCol w:w="1803"/>
      </w:tblGrid>
      <w:tr w:rsidR="00242BCA" w:rsidTr="00D835EC">
        <w:tc>
          <w:tcPr>
            <w:cnfStyle w:val="001000000000" w:firstRow="0" w:lastRow="0" w:firstColumn="1" w:lastColumn="0" w:oddVBand="0" w:evenVBand="0" w:oddHBand="0" w:evenHBand="0" w:firstRowFirstColumn="0" w:firstRowLastColumn="0" w:lastRowFirstColumn="0" w:lastRowLastColumn="0"/>
            <w:tcW w:w="1668" w:type="pct"/>
          </w:tcPr>
          <w:p w:rsidR="00242BCA" w:rsidRDefault="00CE7691">
            <w:pPr>
              <w:pStyle w:val="NoSpacing"/>
              <w:spacing w:line="240" w:lineRule="auto"/>
            </w:pPr>
            <w:r>
              <w:t>Particulars</w:t>
            </w:r>
          </w:p>
        </w:tc>
        <w:tc>
          <w:tcPr>
            <w:tcW w:w="1666" w:type="pct"/>
          </w:tcPr>
          <w:p w:rsidR="00242BCA" w:rsidRDefault="00304E26">
            <w:pPr>
              <w:pStyle w:val="NoSpacing"/>
              <w:spacing w:line="240" w:lineRule="auto"/>
              <w:cnfStyle w:val="000000000000" w:firstRow="0" w:lastRow="0" w:firstColumn="0" w:lastColumn="0" w:oddVBand="0" w:evenVBand="0" w:oddHBand="0" w:evenHBand="0" w:firstRowFirstColumn="0" w:firstRowLastColumn="0" w:lastRowFirstColumn="0" w:lastRowLastColumn="0"/>
            </w:pPr>
            <w:r>
              <w:t>Responses</w:t>
            </w:r>
          </w:p>
        </w:tc>
        <w:tc>
          <w:tcPr>
            <w:tcW w:w="1666" w:type="pct"/>
          </w:tcPr>
          <w:p w:rsidR="00242BCA" w:rsidRDefault="00304E26">
            <w:pPr>
              <w:spacing w:line="240" w:lineRule="auto"/>
              <w:ind w:firstLine="0"/>
              <w:cnfStyle w:val="000000000000" w:firstRow="0" w:lastRow="0" w:firstColumn="0" w:lastColumn="0" w:oddVBand="0" w:evenVBand="0" w:oddHBand="0" w:evenHBand="0" w:firstRowFirstColumn="0" w:firstRowLastColumn="0" w:lastRowFirstColumn="0" w:lastRowLastColumn="0"/>
            </w:pPr>
            <w:r>
              <w:t>Percentage</w:t>
            </w:r>
          </w:p>
          <w:p w:rsidR="00242BCA" w:rsidRDefault="00242BCA">
            <w:pPr>
              <w:pStyle w:val="NoSpacing"/>
              <w:spacing w:line="240" w:lineRule="auto"/>
              <w:cnfStyle w:val="000000000000" w:firstRow="0" w:lastRow="0" w:firstColumn="0" w:lastColumn="0" w:oddVBand="0" w:evenVBand="0" w:oddHBand="0" w:evenHBand="0" w:firstRowFirstColumn="0" w:firstRowLastColumn="0" w:lastRowFirstColumn="0" w:lastRowLastColumn="0"/>
            </w:pPr>
          </w:p>
        </w:tc>
      </w:tr>
      <w:tr w:rsidR="00242BCA" w:rsidTr="00D835EC">
        <w:tc>
          <w:tcPr>
            <w:cnfStyle w:val="001000000000" w:firstRow="0" w:lastRow="0" w:firstColumn="1" w:lastColumn="0" w:oddVBand="0" w:evenVBand="0" w:oddHBand="0" w:evenHBand="0" w:firstRowFirstColumn="0" w:firstRowLastColumn="0" w:lastRowFirstColumn="0" w:lastRowLastColumn="0"/>
            <w:tcW w:w="1668" w:type="pct"/>
          </w:tcPr>
          <w:p w:rsidR="00242BCA" w:rsidRDefault="00304E26">
            <w:pPr>
              <w:pStyle w:val="NoSpacing"/>
              <w:spacing w:line="240" w:lineRule="auto"/>
            </w:pPr>
            <w:r>
              <w:t>Yes</w:t>
            </w:r>
          </w:p>
        </w:tc>
        <w:tc>
          <w:tcPr>
            <w:tcW w:w="1666" w:type="pct"/>
          </w:tcPr>
          <w:p w:rsidR="00242BCA" w:rsidRDefault="00304E26">
            <w:pPr>
              <w:pStyle w:val="NoSpacing"/>
              <w:spacing w:line="240" w:lineRule="auto"/>
              <w:cnfStyle w:val="000000000000" w:firstRow="0" w:lastRow="0" w:firstColumn="0" w:lastColumn="0" w:oddVBand="0" w:evenVBand="0" w:oddHBand="0" w:evenHBand="0" w:firstRowFirstColumn="0" w:firstRowLastColumn="0" w:lastRowFirstColumn="0" w:lastRowLastColumn="0"/>
              <w:rPr>
                <w:lang w:val="en-IN"/>
              </w:rPr>
            </w:pPr>
            <w:r>
              <w:rPr>
                <w:lang w:val="en-IN"/>
              </w:rPr>
              <w:t>19</w:t>
            </w:r>
          </w:p>
        </w:tc>
        <w:tc>
          <w:tcPr>
            <w:tcW w:w="1666" w:type="pct"/>
          </w:tcPr>
          <w:p w:rsidR="00242BCA" w:rsidRDefault="00304E26">
            <w:pPr>
              <w:pStyle w:val="NoSpacing"/>
              <w:spacing w:line="240" w:lineRule="auto"/>
              <w:cnfStyle w:val="000000000000" w:firstRow="0" w:lastRow="0" w:firstColumn="0" w:lastColumn="0" w:oddVBand="0" w:evenVBand="0" w:oddHBand="0" w:evenHBand="0" w:firstRowFirstColumn="0" w:firstRowLastColumn="0" w:lastRowFirstColumn="0" w:lastRowLastColumn="0"/>
              <w:rPr>
                <w:lang w:val="en-IN"/>
              </w:rPr>
            </w:pPr>
            <w:r>
              <w:rPr>
                <w:lang w:val="en-IN"/>
              </w:rPr>
              <w:t>28.8</w:t>
            </w:r>
          </w:p>
        </w:tc>
      </w:tr>
      <w:tr w:rsidR="00242BCA" w:rsidTr="00D835EC">
        <w:tc>
          <w:tcPr>
            <w:cnfStyle w:val="001000000000" w:firstRow="0" w:lastRow="0" w:firstColumn="1" w:lastColumn="0" w:oddVBand="0" w:evenVBand="0" w:oddHBand="0" w:evenHBand="0" w:firstRowFirstColumn="0" w:firstRowLastColumn="0" w:lastRowFirstColumn="0" w:lastRowLastColumn="0"/>
            <w:tcW w:w="1668" w:type="pct"/>
          </w:tcPr>
          <w:p w:rsidR="00242BCA" w:rsidRDefault="00304E26">
            <w:pPr>
              <w:pStyle w:val="NoSpacing"/>
              <w:spacing w:line="240" w:lineRule="auto"/>
            </w:pPr>
            <w:r>
              <w:t>No</w:t>
            </w:r>
          </w:p>
        </w:tc>
        <w:tc>
          <w:tcPr>
            <w:tcW w:w="1666" w:type="pct"/>
          </w:tcPr>
          <w:p w:rsidR="00242BCA" w:rsidRDefault="00304E26">
            <w:pPr>
              <w:pStyle w:val="NoSpacing"/>
              <w:spacing w:line="240" w:lineRule="auto"/>
              <w:cnfStyle w:val="000000000000" w:firstRow="0" w:lastRow="0" w:firstColumn="0" w:lastColumn="0" w:oddVBand="0" w:evenVBand="0" w:oddHBand="0" w:evenHBand="0" w:firstRowFirstColumn="0" w:firstRowLastColumn="0" w:lastRowFirstColumn="0" w:lastRowLastColumn="0"/>
              <w:rPr>
                <w:lang w:val="en-IN"/>
              </w:rPr>
            </w:pPr>
            <w:r>
              <w:rPr>
                <w:lang w:val="en-IN"/>
              </w:rPr>
              <w:t>23</w:t>
            </w:r>
          </w:p>
        </w:tc>
        <w:tc>
          <w:tcPr>
            <w:tcW w:w="1666" w:type="pct"/>
          </w:tcPr>
          <w:p w:rsidR="00242BCA" w:rsidRDefault="00304E26">
            <w:pPr>
              <w:pStyle w:val="NoSpacing"/>
              <w:spacing w:line="240" w:lineRule="auto"/>
              <w:cnfStyle w:val="000000000000" w:firstRow="0" w:lastRow="0" w:firstColumn="0" w:lastColumn="0" w:oddVBand="0" w:evenVBand="0" w:oddHBand="0" w:evenHBand="0" w:firstRowFirstColumn="0" w:firstRowLastColumn="0" w:lastRowFirstColumn="0" w:lastRowLastColumn="0"/>
              <w:rPr>
                <w:lang w:val="en-IN"/>
              </w:rPr>
            </w:pPr>
            <w:r>
              <w:rPr>
                <w:lang w:val="en-IN"/>
              </w:rPr>
              <w:t>34.8</w:t>
            </w:r>
          </w:p>
        </w:tc>
      </w:tr>
      <w:tr w:rsidR="00242BCA" w:rsidTr="00D835EC">
        <w:tc>
          <w:tcPr>
            <w:cnfStyle w:val="001000000000" w:firstRow="0" w:lastRow="0" w:firstColumn="1" w:lastColumn="0" w:oddVBand="0" w:evenVBand="0" w:oddHBand="0" w:evenHBand="0" w:firstRowFirstColumn="0" w:firstRowLastColumn="0" w:lastRowFirstColumn="0" w:lastRowLastColumn="0"/>
            <w:tcW w:w="1668" w:type="pct"/>
          </w:tcPr>
          <w:p w:rsidR="00242BCA" w:rsidRDefault="00304E26">
            <w:pPr>
              <w:pStyle w:val="NoSpacing"/>
              <w:spacing w:line="240" w:lineRule="auto"/>
            </w:pPr>
            <w:r>
              <w:t>Maybe</w:t>
            </w:r>
          </w:p>
        </w:tc>
        <w:tc>
          <w:tcPr>
            <w:tcW w:w="1666" w:type="pct"/>
          </w:tcPr>
          <w:p w:rsidR="00242BCA" w:rsidRDefault="00304E26">
            <w:pPr>
              <w:pStyle w:val="NoSpacing"/>
              <w:spacing w:line="240" w:lineRule="auto"/>
              <w:cnfStyle w:val="000000000000" w:firstRow="0" w:lastRow="0" w:firstColumn="0" w:lastColumn="0" w:oddVBand="0" w:evenVBand="0" w:oddHBand="0" w:evenHBand="0" w:firstRowFirstColumn="0" w:firstRowLastColumn="0" w:lastRowFirstColumn="0" w:lastRowLastColumn="0"/>
              <w:rPr>
                <w:lang w:val="en-IN"/>
              </w:rPr>
            </w:pPr>
            <w:r>
              <w:rPr>
                <w:lang w:val="en-IN"/>
              </w:rPr>
              <w:t>24</w:t>
            </w:r>
          </w:p>
        </w:tc>
        <w:tc>
          <w:tcPr>
            <w:tcW w:w="1666" w:type="pct"/>
          </w:tcPr>
          <w:p w:rsidR="00242BCA" w:rsidRDefault="00304E26">
            <w:pPr>
              <w:pStyle w:val="NoSpacing"/>
              <w:spacing w:line="240" w:lineRule="auto"/>
              <w:cnfStyle w:val="000000000000" w:firstRow="0" w:lastRow="0" w:firstColumn="0" w:lastColumn="0" w:oddVBand="0" w:evenVBand="0" w:oddHBand="0" w:evenHBand="0" w:firstRowFirstColumn="0" w:firstRowLastColumn="0" w:lastRowFirstColumn="0" w:lastRowLastColumn="0"/>
              <w:rPr>
                <w:lang w:val="en-IN"/>
              </w:rPr>
            </w:pPr>
            <w:r>
              <w:rPr>
                <w:lang w:val="en-IN"/>
              </w:rPr>
              <w:t>36.4</w:t>
            </w:r>
          </w:p>
        </w:tc>
      </w:tr>
    </w:tbl>
    <w:p w:rsidR="00242BCA" w:rsidRDefault="00304E26">
      <w:pPr>
        <w:ind w:firstLine="0"/>
        <w:rPr>
          <w:b/>
          <w:bCs/>
          <w:lang w:val="en-IN"/>
        </w:rPr>
      </w:pPr>
      <w:r>
        <w:rPr>
          <w:b/>
          <w:bCs/>
          <w:lang w:val="en-IN"/>
        </w:rPr>
        <w:t xml:space="preserve">N=66                                                  </w:t>
      </w:r>
      <w:proofErr w:type="spellStart"/>
      <w:r>
        <w:rPr>
          <w:b/>
          <w:bCs/>
          <w:lang w:val="en-IN"/>
        </w:rPr>
        <w:t>Sample:survey</w:t>
      </w:r>
      <w:proofErr w:type="spellEnd"/>
      <w:r>
        <w:rPr>
          <w:b/>
          <w:bCs/>
          <w:lang w:val="en-IN"/>
        </w:rPr>
        <w:t xml:space="preserve"> data</w:t>
      </w:r>
    </w:p>
    <w:p w:rsidR="00242BCA" w:rsidRDefault="00242BCA">
      <w:pPr>
        <w:ind w:firstLine="0"/>
        <w:rPr>
          <w:b/>
          <w:bCs/>
          <w:lang w:val="en-IN"/>
        </w:rPr>
      </w:pPr>
    </w:p>
    <w:p w:rsidR="00242BCA" w:rsidRDefault="00304E26" w:rsidP="00B74E9E">
      <w:pPr>
        <w:ind w:firstLine="0"/>
        <w:jc w:val="both"/>
        <w:rPr>
          <w:lang w:val="en-IN"/>
        </w:rPr>
      </w:pPr>
      <w:r>
        <w:rPr>
          <w:b/>
          <w:bCs/>
          <w:lang w:val="en-IN"/>
        </w:rPr>
        <w:t xml:space="preserve">Analysis and </w:t>
      </w:r>
      <w:r w:rsidR="002E0868">
        <w:rPr>
          <w:b/>
          <w:bCs/>
          <w:lang w:val="en-IN"/>
        </w:rPr>
        <w:t>interpretation:</w:t>
      </w:r>
      <w:r w:rsidR="002E0868">
        <w:rPr>
          <w:lang w:val="en-IN"/>
        </w:rPr>
        <w:t xml:space="preserve"> a</w:t>
      </w:r>
      <w:r>
        <w:rPr>
          <w:lang w:val="en-IN"/>
        </w:rPr>
        <w:t xml:space="preserve"> diverse range of perspectives among respondents. Notably, a significant portion of the participants, 36.4%, expressed uncertainty with a "Maybe" response, indicating a lack of clarity or awareness on this issue. Meanwhile, 34.8% responded with a definitive "No," suggesting a considerable level of </w:t>
      </w:r>
      <w:r w:rsidR="00B778C6">
        <w:rPr>
          <w:lang w:val="en-IN"/>
        </w:rPr>
        <w:t>scepticism</w:t>
      </w:r>
      <w:r>
        <w:rPr>
          <w:lang w:val="en-IN"/>
        </w:rPr>
        <w:t xml:space="preserve"> or concern about </w:t>
      </w:r>
      <w:proofErr w:type="spellStart"/>
      <w:r>
        <w:rPr>
          <w:lang w:val="en-IN"/>
        </w:rPr>
        <w:t>IoT</w:t>
      </w:r>
      <w:proofErr w:type="spellEnd"/>
      <w:r>
        <w:rPr>
          <w:lang w:val="en-IN"/>
        </w:rPr>
        <w:t xml:space="preserve"> device manufacturers' transparency. On the other hand, 28.8% responded with a "Yes," indicating some degree of confidence in manufacturers' transparency. In conclusion, these findings underscore the need for improved awareness and transparency initiatives within the </w:t>
      </w:r>
      <w:proofErr w:type="spellStart"/>
      <w:r>
        <w:rPr>
          <w:lang w:val="en-IN"/>
        </w:rPr>
        <w:t>IoT</w:t>
      </w:r>
      <w:proofErr w:type="spellEnd"/>
      <w:r>
        <w:rPr>
          <w:lang w:val="en-IN"/>
        </w:rPr>
        <w:t xml:space="preserve"> industry to address privacy concerns and enhance consumer trust.</w:t>
      </w:r>
    </w:p>
    <w:p w:rsidR="00242BCA" w:rsidRDefault="00242BCA" w:rsidP="00B74E9E">
      <w:pPr>
        <w:ind w:firstLine="0"/>
        <w:jc w:val="both"/>
      </w:pPr>
    </w:p>
    <w:p w:rsidR="00242BCA" w:rsidRDefault="004877BA">
      <w:pPr>
        <w:ind w:firstLine="0"/>
        <w:rPr>
          <w:b/>
          <w:bCs/>
        </w:rPr>
      </w:pPr>
      <w:r>
        <w:rPr>
          <w:b/>
          <w:bCs/>
          <w:lang w:val="en-IN"/>
        </w:rPr>
        <w:t>4.14:</w:t>
      </w:r>
      <w:r w:rsidR="00304E26">
        <w:rPr>
          <w:b/>
          <w:bCs/>
        </w:rPr>
        <w:t xml:space="preserve">Consent mechanisms preferred while using </w:t>
      </w:r>
      <w:proofErr w:type="spellStart"/>
      <w:r w:rsidR="00304E26">
        <w:rPr>
          <w:b/>
          <w:bCs/>
        </w:rPr>
        <w:t>IoT</w:t>
      </w:r>
      <w:proofErr w:type="spellEnd"/>
      <w:r w:rsidR="00304E26">
        <w:rPr>
          <w:b/>
          <w:bCs/>
        </w:rPr>
        <w:t xml:space="preserve"> devices</w:t>
      </w:r>
    </w:p>
    <w:p w:rsidR="00242BCA" w:rsidRDefault="00304E26" w:rsidP="00B74E9E">
      <w:pPr>
        <w:ind w:firstLine="0"/>
        <w:jc w:val="both"/>
      </w:pPr>
      <w:r>
        <w:t xml:space="preserve">The study tries to assess the awareness of people regarding the privacy issues in </w:t>
      </w:r>
      <w:proofErr w:type="spellStart"/>
      <w:r>
        <w:t>IoT</w:t>
      </w:r>
      <w:proofErr w:type="spellEnd"/>
      <w:r>
        <w:t>. Data about their awareness about the consent mechanisms is known by  their preferred consent  mechanism ,so the data of the same was collected and the same is displayed in the table given below.</w:t>
      </w:r>
    </w:p>
    <w:p w:rsidR="00242BCA" w:rsidRPr="00B67D26" w:rsidRDefault="00304E26">
      <w:pPr>
        <w:pStyle w:val="NoSpacing"/>
        <w:rPr>
          <w:b/>
          <w:bCs/>
          <w:lang w:val="en-IN"/>
        </w:rPr>
      </w:pPr>
      <w:r w:rsidRPr="00B67D26">
        <w:rPr>
          <w:b/>
          <w:bCs/>
        </w:rPr>
        <w:t>Table 4.1</w:t>
      </w:r>
      <w:r w:rsidRPr="00B67D26">
        <w:rPr>
          <w:b/>
          <w:bCs/>
          <w:lang w:val="en-IN"/>
        </w:rPr>
        <w:t>4</w:t>
      </w:r>
    </w:p>
    <w:p w:rsidR="00242BCA" w:rsidRDefault="00304E26">
      <w:pPr>
        <w:pStyle w:val="NoSpacing"/>
      </w:pPr>
      <w:r>
        <w:t>Consent mechanisms preferred</w:t>
      </w:r>
    </w:p>
    <w:tbl>
      <w:tblPr>
        <w:tblStyle w:val="GridTable5Dark-Accent61"/>
        <w:tblW w:w="3958" w:type="pct"/>
        <w:tblLook w:val="0080" w:firstRow="0" w:lastRow="0" w:firstColumn="1" w:lastColumn="0" w:noHBand="0" w:noVBand="0"/>
      </w:tblPr>
      <w:tblGrid>
        <w:gridCol w:w="2382"/>
        <w:gridCol w:w="2378"/>
        <w:gridCol w:w="2378"/>
      </w:tblGrid>
      <w:tr w:rsidR="00242BCA" w:rsidTr="00AE73C7">
        <w:trPr>
          <w:trHeight w:val="296"/>
        </w:trPr>
        <w:tc>
          <w:tcPr>
            <w:cnfStyle w:val="001000000000" w:firstRow="0" w:lastRow="0" w:firstColumn="1" w:lastColumn="0" w:oddVBand="0" w:evenVBand="0" w:oddHBand="0" w:evenHBand="0" w:firstRowFirstColumn="0" w:firstRowLastColumn="0" w:lastRowFirstColumn="0" w:lastRowLastColumn="0"/>
            <w:tcW w:w="1668" w:type="pct"/>
          </w:tcPr>
          <w:p w:rsidR="00242BCA" w:rsidRDefault="00CE7691">
            <w:pPr>
              <w:pStyle w:val="NoSpacing"/>
              <w:spacing w:line="240" w:lineRule="auto"/>
            </w:pPr>
            <w:r>
              <w:t>Particulars</w:t>
            </w:r>
          </w:p>
        </w:tc>
        <w:tc>
          <w:tcPr>
            <w:tcW w:w="1666" w:type="pct"/>
          </w:tcPr>
          <w:p w:rsidR="00242BCA" w:rsidRDefault="00304E26">
            <w:pPr>
              <w:pStyle w:val="NoSpacing"/>
              <w:spacing w:line="240" w:lineRule="auto"/>
              <w:cnfStyle w:val="000000000000" w:firstRow="0" w:lastRow="0" w:firstColumn="0" w:lastColumn="0" w:oddVBand="0" w:evenVBand="0" w:oddHBand="0" w:evenHBand="0" w:firstRowFirstColumn="0" w:firstRowLastColumn="0" w:lastRowFirstColumn="0" w:lastRowLastColumn="0"/>
            </w:pPr>
            <w:r>
              <w:t>Responses</w:t>
            </w:r>
          </w:p>
        </w:tc>
        <w:tc>
          <w:tcPr>
            <w:tcW w:w="1666" w:type="pct"/>
          </w:tcPr>
          <w:p w:rsidR="00242BCA" w:rsidRDefault="00304E26">
            <w:pPr>
              <w:spacing w:line="240" w:lineRule="auto"/>
              <w:ind w:firstLine="0"/>
              <w:cnfStyle w:val="000000000000" w:firstRow="0" w:lastRow="0" w:firstColumn="0" w:lastColumn="0" w:oddVBand="0" w:evenVBand="0" w:oddHBand="0" w:evenHBand="0" w:firstRowFirstColumn="0" w:firstRowLastColumn="0" w:lastRowFirstColumn="0" w:lastRowLastColumn="0"/>
            </w:pPr>
            <w:r>
              <w:t>Percentage</w:t>
            </w:r>
          </w:p>
          <w:p w:rsidR="00242BCA" w:rsidRDefault="00242BCA">
            <w:pPr>
              <w:pStyle w:val="NoSpacing"/>
              <w:spacing w:line="240" w:lineRule="auto"/>
              <w:cnfStyle w:val="000000000000" w:firstRow="0" w:lastRow="0" w:firstColumn="0" w:lastColumn="0" w:oddVBand="0" w:evenVBand="0" w:oddHBand="0" w:evenHBand="0" w:firstRowFirstColumn="0" w:firstRowLastColumn="0" w:lastRowFirstColumn="0" w:lastRowLastColumn="0"/>
            </w:pPr>
          </w:p>
        </w:tc>
      </w:tr>
      <w:tr w:rsidR="00242BCA" w:rsidTr="00AE73C7">
        <w:trPr>
          <w:trHeight w:val="280"/>
        </w:trPr>
        <w:tc>
          <w:tcPr>
            <w:cnfStyle w:val="001000000000" w:firstRow="0" w:lastRow="0" w:firstColumn="1" w:lastColumn="0" w:oddVBand="0" w:evenVBand="0" w:oddHBand="0" w:evenHBand="0" w:firstRowFirstColumn="0" w:firstRowLastColumn="0" w:lastRowFirstColumn="0" w:lastRowLastColumn="0"/>
            <w:tcW w:w="1668" w:type="pct"/>
          </w:tcPr>
          <w:p w:rsidR="00242BCA" w:rsidRDefault="00304E26">
            <w:pPr>
              <w:pStyle w:val="NoSpacing"/>
              <w:spacing w:line="240" w:lineRule="auto"/>
            </w:pPr>
            <w:r>
              <w:t>Explicit consent for each data collection</w:t>
            </w:r>
          </w:p>
          <w:p w:rsidR="00242BCA" w:rsidRDefault="00242BCA">
            <w:pPr>
              <w:pStyle w:val="NoSpacing"/>
              <w:spacing w:line="240" w:lineRule="auto"/>
            </w:pPr>
          </w:p>
        </w:tc>
        <w:tc>
          <w:tcPr>
            <w:tcW w:w="1666" w:type="pct"/>
          </w:tcPr>
          <w:p w:rsidR="00242BCA" w:rsidRDefault="00304E26">
            <w:pPr>
              <w:pStyle w:val="NoSpacing"/>
              <w:spacing w:line="240" w:lineRule="auto"/>
              <w:cnfStyle w:val="000000000000" w:firstRow="0" w:lastRow="0" w:firstColumn="0" w:lastColumn="0" w:oddVBand="0" w:evenVBand="0" w:oddHBand="0" w:evenHBand="0" w:firstRowFirstColumn="0" w:firstRowLastColumn="0" w:lastRowFirstColumn="0" w:lastRowLastColumn="0"/>
              <w:rPr>
                <w:lang w:val="en-IN"/>
              </w:rPr>
            </w:pPr>
            <w:r>
              <w:rPr>
                <w:lang w:val="en-IN"/>
              </w:rPr>
              <w:t>13</w:t>
            </w:r>
          </w:p>
        </w:tc>
        <w:tc>
          <w:tcPr>
            <w:tcW w:w="1666" w:type="pct"/>
          </w:tcPr>
          <w:p w:rsidR="00242BCA" w:rsidRDefault="00304E26">
            <w:pPr>
              <w:pStyle w:val="NoSpacing"/>
              <w:spacing w:line="240" w:lineRule="auto"/>
              <w:cnfStyle w:val="000000000000" w:firstRow="0" w:lastRow="0" w:firstColumn="0" w:lastColumn="0" w:oddVBand="0" w:evenVBand="0" w:oddHBand="0" w:evenHBand="0" w:firstRowFirstColumn="0" w:firstRowLastColumn="0" w:lastRowFirstColumn="0" w:lastRowLastColumn="0"/>
              <w:rPr>
                <w:lang w:val="en-IN"/>
              </w:rPr>
            </w:pPr>
            <w:r>
              <w:rPr>
                <w:lang w:val="en-IN"/>
              </w:rPr>
              <w:t>19.7</w:t>
            </w:r>
          </w:p>
        </w:tc>
      </w:tr>
      <w:tr w:rsidR="00242BCA" w:rsidTr="00AE73C7">
        <w:trPr>
          <w:trHeight w:val="296"/>
        </w:trPr>
        <w:tc>
          <w:tcPr>
            <w:cnfStyle w:val="001000000000" w:firstRow="0" w:lastRow="0" w:firstColumn="1" w:lastColumn="0" w:oddVBand="0" w:evenVBand="0" w:oddHBand="0" w:evenHBand="0" w:firstRowFirstColumn="0" w:firstRowLastColumn="0" w:lastRowFirstColumn="0" w:lastRowLastColumn="0"/>
            <w:tcW w:w="1668" w:type="pct"/>
          </w:tcPr>
          <w:p w:rsidR="00242BCA" w:rsidRDefault="00304E26">
            <w:pPr>
              <w:pStyle w:val="NoSpacing"/>
              <w:spacing w:line="240" w:lineRule="auto"/>
            </w:pPr>
            <w:r>
              <w:t>General consent given during device setup</w:t>
            </w:r>
          </w:p>
          <w:p w:rsidR="00242BCA" w:rsidRDefault="00242BCA">
            <w:pPr>
              <w:pStyle w:val="NoSpacing"/>
              <w:spacing w:line="240" w:lineRule="auto"/>
            </w:pPr>
          </w:p>
        </w:tc>
        <w:tc>
          <w:tcPr>
            <w:tcW w:w="1666" w:type="pct"/>
          </w:tcPr>
          <w:p w:rsidR="00242BCA" w:rsidRDefault="00304E26">
            <w:pPr>
              <w:pStyle w:val="NoSpacing"/>
              <w:spacing w:line="240" w:lineRule="auto"/>
              <w:cnfStyle w:val="000000000000" w:firstRow="0" w:lastRow="0" w:firstColumn="0" w:lastColumn="0" w:oddVBand="0" w:evenVBand="0" w:oddHBand="0" w:evenHBand="0" w:firstRowFirstColumn="0" w:firstRowLastColumn="0" w:lastRowFirstColumn="0" w:lastRowLastColumn="0"/>
              <w:rPr>
                <w:lang w:val="en-IN"/>
              </w:rPr>
            </w:pPr>
            <w:r>
              <w:rPr>
                <w:lang w:val="en-IN"/>
              </w:rPr>
              <w:t>27</w:t>
            </w:r>
          </w:p>
        </w:tc>
        <w:tc>
          <w:tcPr>
            <w:tcW w:w="1666" w:type="pct"/>
          </w:tcPr>
          <w:p w:rsidR="00242BCA" w:rsidRDefault="00304E26">
            <w:pPr>
              <w:pStyle w:val="NoSpacing"/>
              <w:spacing w:line="240" w:lineRule="auto"/>
              <w:cnfStyle w:val="000000000000" w:firstRow="0" w:lastRow="0" w:firstColumn="0" w:lastColumn="0" w:oddVBand="0" w:evenVBand="0" w:oddHBand="0" w:evenHBand="0" w:firstRowFirstColumn="0" w:firstRowLastColumn="0" w:lastRowFirstColumn="0" w:lastRowLastColumn="0"/>
              <w:rPr>
                <w:lang w:val="en-IN"/>
              </w:rPr>
            </w:pPr>
            <w:r>
              <w:rPr>
                <w:lang w:val="en-IN"/>
              </w:rPr>
              <w:t>40.9</w:t>
            </w:r>
          </w:p>
        </w:tc>
      </w:tr>
      <w:tr w:rsidR="00242BCA" w:rsidTr="00AE73C7">
        <w:trPr>
          <w:trHeight w:val="280"/>
        </w:trPr>
        <w:tc>
          <w:tcPr>
            <w:cnfStyle w:val="001000000000" w:firstRow="0" w:lastRow="0" w:firstColumn="1" w:lastColumn="0" w:oddVBand="0" w:evenVBand="0" w:oddHBand="0" w:evenHBand="0" w:firstRowFirstColumn="0" w:firstRowLastColumn="0" w:lastRowFirstColumn="0" w:lastRowLastColumn="0"/>
            <w:tcW w:w="1668" w:type="pct"/>
          </w:tcPr>
          <w:p w:rsidR="00242BCA" w:rsidRDefault="00304E26">
            <w:pPr>
              <w:pStyle w:val="NoSpacing"/>
              <w:spacing w:line="240" w:lineRule="auto"/>
            </w:pPr>
            <w:r>
              <w:t>Customizable consent settings for different data types</w:t>
            </w:r>
          </w:p>
          <w:p w:rsidR="00242BCA" w:rsidRDefault="00242BCA">
            <w:pPr>
              <w:pStyle w:val="NoSpacing"/>
              <w:spacing w:line="240" w:lineRule="auto"/>
            </w:pPr>
          </w:p>
        </w:tc>
        <w:tc>
          <w:tcPr>
            <w:tcW w:w="1666" w:type="pct"/>
          </w:tcPr>
          <w:p w:rsidR="00242BCA" w:rsidRDefault="00304E26">
            <w:pPr>
              <w:pStyle w:val="NoSpacing"/>
              <w:spacing w:line="240" w:lineRule="auto"/>
              <w:cnfStyle w:val="000000000000" w:firstRow="0" w:lastRow="0" w:firstColumn="0" w:lastColumn="0" w:oddVBand="0" w:evenVBand="0" w:oddHBand="0" w:evenHBand="0" w:firstRowFirstColumn="0" w:firstRowLastColumn="0" w:lastRowFirstColumn="0" w:lastRowLastColumn="0"/>
              <w:rPr>
                <w:lang w:val="en-IN"/>
              </w:rPr>
            </w:pPr>
            <w:r>
              <w:rPr>
                <w:lang w:val="en-IN"/>
              </w:rPr>
              <w:t>22</w:t>
            </w:r>
          </w:p>
        </w:tc>
        <w:tc>
          <w:tcPr>
            <w:tcW w:w="1666" w:type="pct"/>
          </w:tcPr>
          <w:p w:rsidR="00242BCA" w:rsidRDefault="00304E26">
            <w:pPr>
              <w:pStyle w:val="NoSpacing"/>
              <w:spacing w:line="240" w:lineRule="auto"/>
              <w:cnfStyle w:val="000000000000" w:firstRow="0" w:lastRow="0" w:firstColumn="0" w:lastColumn="0" w:oddVBand="0" w:evenVBand="0" w:oddHBand="0" w:evenHBand="0" w:firstRowFirstColumn="0" w:firstRowLastColumn="0" w:lastRowFirstColumn="0" w:lastRowLastColumn="0"/>
              <w:rPr>
                <w:lang w:val="en-IN"/>
              </w:rPr>
            </w:pPr>
            <w:r>
              <w:rPr>
                <w:lang w:val="en-IN"/>
              </w:rPr>
              <w:t>33.33</w:t>
            </w:r>
          </w:p>
        </w:tc>
      </w:tr>
      <w:tr w:rsidR="00242BCA" w:rsidTr="00AE73C7">
        <w:trPr>
          <w:trHeight w:val="296"/>
        </w:trPr>
        <w:tc>
          <w:tcPr>
            <w:cnfStyle w:val="001000000000" w:firstRow="0" w:lastRow="0" w:firstColumn="1" w:lastColumn="0" w:oddVBand="0" w:evenVBand="0" w:oddHBand="0" w:evenHBand="0" w:firstRowFirstColumn="0" w:firstRowLastColumn="0" w:lastRowFirstColumn="0" w:lastRowLastColumn="0"/>
            <w:tcW w:w="1668" w:type="pct"/>
          </w:tcPr>
          <w:p w:rsidR="00242BCA" w:rsidRDefault="00304E26">
            <w:pPr>
              <w:pStyle w:val="NoSpacing"/>
              <w:spacing w:line="240" w:lineRule="auto"/>
            </w:pPr>
            <w:r>
              <w:t>Automatic data collection without requiring consent</w:t>
            </w:r>
          </w:p>
        </w:tc>
        <w:tc>
          <w:tcPr>
            <w:tcW w:w="1666" w:type="pct"/>
          </w:tcPr>
          <w:p w:rsidR="00242BCA" w:rsidRDefault="00304E26">
            <w:pPr>
              <w:pStyle w:val="NoSpacing"/>
              <w:spacing w:line="240" w:lineRule="auto"/>
              <w:cnfStyle w:val="000000000000" w:firstRow="0" w:lastRow="0" w:firstColumn="0" w:lastColumn="0" w:oddVBand="0" w:evenVBand="0" w:oddHBand="0" w:evenHBand="0" w:firstRowFirstColumn="0" w:firstRowLastColumn="0" w:lastRowFirstColumn="0" w:lastRowLastColumn="0"/>
              <w:rPr>
                <w:lang w:val="en-IN"/>
              </w:rPr>
            </w:pPr>
            <w:r>
              <w:rPr>
                <w:lang w:val="en-IN"/>
              </w:rPr>
              <w:t>04</w:t>
            </w:r>
          </w:p>
        </w:tc>
        <w:tc>
          <w:tcPr>
            <w:tcW w:w="1666" w:type="pct"/>
          </w:tcPr>
          <w:p w:rsidR="00242BCA" w:rsidRDefault="00304E26">
            <w:pPr>
              <w:pStyle w:val="NoSpacing"/>
              <w:spacing w:line="240" w:lineRule="auto"/>
              <w:cnfStyle w:val="000000000000" w:firstRow="0" w:lastRow="0" w:firstColumn="0" w:lastColumn="0" w:oddVBand="0" w:evenVBand="0" w:oddHBand="0" w:evenHBand="0" w:firstRowFirstColumn="0" w:firstRowLastColumn="0" w:lastRowFirstColumn="0" w:lastRowLastColumn="0"/>
              <w:rPr>
                <w:lang w:val="en-IN"/>
              </w:rPr>
            </w:pPr>
            <w:r>
              <w:rPr>
                <w:lang w:val="en-IN"/>
              </w:rPr>
              <w:t>6.1</w:t>
            </w:r>
          </w:p>
        </w:tc>
      </w:tr>
    </w:tbl>
    <w:p w:rsidR="00242BCA" w:rsidRDefault="00304E26">
      <w:pPr>
        <w:ind w:firstLine="0"/>
        <w:rPr>
          <w:b/>
          <w:bCs/>
          <w:lang w:val="en-IN"/>
        </w:rPr>
      </w:pPr>
      <w:r>
        <w:rPr>
          <w:b/>
          <w:bCs/>
          <w:lang w:val="en-IN"/>
        </w:rPr>
        <w:t xml:space="preserve">N=66                                                                                </w:t>
      </w:r>
      <w:proofErr w:type="spellStart"/>
      <w:r>
        <w:rPr>
          <w:b/>
          <w:bCs/>
          <w:lang w:val="en-IN"/>
        </w:rPr>
        <w:t>Sample:survey</w:t>
      </w:r>
      <w:proofErr w:type="spellEnd"/>
      <w:r>
        <w:rPr>
          <w:b/>
          <w:bCs/>
          <w:lang w:val="en-IN"/>
        </w:rPr>
        <w:t xml:space="preserve"> data</w:t>
      </w:r>
    </w:p>
    <w:p w:rsidR="00242BCA" w:rsidRDefault="00242BCA">
      <w:pPr>
        <w:ind w:firstLine="0"/>
        <w:rPr>
          <w:b/>
          <w:bCs/>
          <w:lang w:val="en-IN"/>
        </w:rPr>
      </w:pPr>
    </w:p>
    <w:p w:rsidR="00242BCA" w:rsidRDefault="00304E26" w:rsidP="00B74E9E">
      <w:pPr>
        <w:ind w:firstLine="0"/>
        <w:jc w:val="both"/>
        <w:rPr>
          <w:lang w:val="en-IN"/>
        </w:rPr>
      </w:pPr>
      <w:r>
        <w:rPr>
          <w:b/>
          <w:bCs/>
          <w:lang w:val="en-IN"/>
        </w:rPr>
        <w:t xml:space="preserve">Analysis and </w:t>
      </w:r>
      <w:r w:rsidR="002E0868">
        <w:rPr>
          <w:b/>
          <w:bCs/>
          <w:lang w:val="en-IN"/>
        </w:rPr>
        <w:t>interpretation:</w:t>
      </w:r>
      <w:r w:rsidR="002E0868">
        <w:rPr>
          <w:lang w:val="en-IN"/>
        </w:rPr>
        <w:t xml:space="preserve"> The</w:t>
      </w:r>
      <w:r>
        <w:rPr>
          <w:lang w:val="en-IN"/>
        </w:rPr>
        <w:t xml:space="preserve"> majority of respondents, at 40.9%, indicated a preference for giving general consent during device setup. This suggests a willingness to provide consent at the outset, potentially reflecting a level of trust in the device or the manufacturer. Following closely behind, 33.33% of respondents </w:t>
      </w:r>
      <w:r w:rsidR="002E0868">
        <w:rPr>
          <w:lang w:val="en-IN"/>
        </w:rPr>
        <w:t>favour</w:t>
      </w:r>
      <w:r>
        <w:rPr>
          <w:lang w:val="en-IN"/>
        </w:rPr>
        <w:t xml:space="preserve"> customizable consent settings for different data types. This indicates a desire for more granular control over what data is being collected, reflecting a nuanced understanding of privacy concerns. Explicit consent for each data collection was </w:t>
      </w:r>
      <w:r w:rsidR="002E0868">
        <w:rPr>
          <w:lang w:val="en-IN"/>
        </w:rPr>
        <w:t>favoured</w:t>
      </w:r>
      <w:r>
        <w:rPr>
          <w:lang w:val="en-IN"/>
        </w:rPr>
        <w:t xml:space="preserve"> by 19.7% of respondents, indicating a significant portion who prefer a more hands-on approach to granting consent. Interestingly, only a small minority, at 6.1%, were comfortable with automatic data collection without explicit consent, suggesting a clear preference for user agency in data sharing. In conclusion, the data underscores the importance of providing users with options for consent, ranging from general to highly specific, to cater to varying levels of privacy concern and preference among </w:t>
      </w:r>
      <w:proofErr w:type="spellStart"/>
      <w:r>
        <w:rPr>
          <w:lang w:val="en-IN"/>
        </w:rPr>
        <w:t>IoT</w:t>
      </w:r>
      <w:proofErr w:type="spellEnd"/>
      <w:r>
        <w:rPr>
          <w:lang w:val="en-IN"/>
        </w:rPr>
        <w:t xml:space="preserve"> users.</w:t>
      </w:r>
    </w:p>
    <w:p w:rsidR="00242BCA" w:rsidRDefault="00242BCA">
      <w:pPr>
        <w:ind w:firstLine="0"/>
      </w:pPr>
    </w:p>
    <w:p w:rsidR="00242BCA" w:rsidRDefault="004877BA">
      <w:pPr>
        <w:ind w:firstLine="0"/>
        <w:rPr>
          <w:b/>
          <w:bCs/>
        </w:rPr>
      </w:pPr>
      <w:r>
        <w:rPr>
          <w:b/>
          <w:bCs/>
          <w:lang w:val="en-IN"/>
        </w:rPr>
        <w:t>4.1</w:t>
      </w:r>
      <w:r w:rsidR="00A02240">
        <w:rPr>
          <w:b/>
          <w:bCs/>
          <w:lang w:val="en-IN"/>
        </w:rPr>
        <w:t>5:</w:t>
      </w:r>
      <w:r w:rsidR="00304E26">
        <w:rPr>
          <w:lang w:val="en-IN"/>
        </w:rPr>
        <w:t>.</w:t>
      </w:r>
      <w:r w:rsidR="00304E26">
        <w:rPr>
          <w:b/>
          <w:bCs/>
        </w:rPr>
        <w:t>Familiarity with privacy protection methods</w:t>
      </w:r>
    </w:p>
    <w:p w:rsidR="00242BCA" w:rsidRDefault="00304E26">
      <w:pPr>
        <w:ind w:firstLine="0"/>
      </w:pPr>
      <w:r>
        <w:t xml:space="preserve">The study tries to assess the awareness of people regarding the privacy issues in </w:t>
      </w:r>
      <w:proofErr w:type="spellStart"/>
      <w:r>
        <w:t>IoT</w:t>
      </w:r>
      <w:proofErr w:type="spellEnd"/>
      <w:r>
        <w:t>. So , data regarding the respondent’s awareness regarding their familiarity with privacy protection methods like  encryption, data anonymization were collected and the same is displayed in the table given below.</w:t>
      </w:r>
    </w:p>
    <w:p w:rsidR="00242BCA" w:rsidRPr="00B67D26" w:rsidRDefault="00304E26">
      <w:pPr>
        <w:pStyle w:val="NoSpacing"/>
        <w:rPr>
          <w:b/>
          <w:bCs/>
          <w:lang w:val="en-IN"/>
        </w:rPr>
      </w:pPr>
      <w:r w:rsidRPr="00B67D26">
        <w:rPr>
          <w:b/>
          <w:bCs/>
        </w:rPr>
        <w:t>Table 4.1</w:t>
      </w:r>
      <w:r w:rsidRPr="00B67D26">
        <w:rPr>
          <w:b/>
          <w:bCs/>
          <w:lang w:val="en-IN"/>
        </w:rPr>
        <w:t>5</w:t>
      </w:r>
    </w:p>
    <w:p w:rsidR="00242BCA" w:rsidRDefault="00304E26">
      <w:pPr>
        <w:ind w:firstLine="0"/>
      </w:pPr>
      <w:r>
        <w:t>Familiarity with privacy protection methods</w:t>
      </w:r>
    </w:p>
    <w:tbl>
      <w:tblPr>
        <w:tblStyle w:val="GridTable5Dark-Accent51"/>
        <w:tblW w:w="3001" w:type="pct"/>
        <w:tblLook w:val="0080" w:firstRow="0" w:lastRow="0" w:firstColumn="1" w:lastColumn="0" w:noHBand="0" w:noVBand="0"/>
      </w:tblPr>
      <w:tblGrid>
        <w:gridCol w:w="1806"/>
        <w:gridCol w:w="1803"/>
        <w:gridCol w:w="1803"/>
      </w:tblGrid>
      <w:tr w:rsidR="00242BCA" w:rsidTr="0060344D">
        <w:tc>
          <w:tcPr>
            <w:cnfStyle w:val="001000000000" w:firstRow="0" w:lastRow="0" w:firstColumn="1" w:lastColumn="0" w:oddVBand="0" w:evenVBand="0" w:oddHBand="0" w:evenHBand="0" w:firstRowFirstColumn="0" w:firstRowLastColumn="0" w:lastRowFirstColumn="0" w:lastRowLastColumn="0"/>
            <w:tcW w:w="1668" w:type="pct"/>
          </w:tcPr>
          <w:p w:rsidR="00242BCA" w:rsidRDefault="00CE7691">
            <w:pPr>
              <w:pStyle w:val="NoSpacing"/>
              <w:spacing w:line="240" w:lineRule="auto"/>
            </w:pPr>
            <w:r>
              <w:t>Particulars</w:t>
            </w:r>
          </w:p>
        </w:tc>
        <w:tc>
          <w:tcPr>
            <w:tcW w:w="1666" w:type="pct"/>
          </w:tcPr>
          <w:p w:rsidR="00242BCA" w:rsidRDefault="00304E26">
            <w:pPr>
              <w:pStyle w:val="NoSpacing"/>
              <w:spacing w:line="240" w:lineRule="auto"/>
              <w:cnfStyle w:val="000000000000" w:firstRow="0" w:lastRow="0" w:firstColumn="0" w:lastColumn="0" w:oddVBand="0" w:evenVBand="0" w:oddHBand="0" w:evenHBand="0" w:firstRowFirstColumn="0" w:firstRowLastColumn="0" w:lastRowFirstColumn="0" w:lastRowLastColumn="0"/>
            </w:pPr>
            <w:r>
              <w:t>Responses</w:t>
            </w:r>
          </w:p>
        </w:tc>
        <w:tc>
          <w:tcPr>
            <w:tcW w:w="1666" w:type="pct"/>
          </w:tcPr>
          <w:p w:rsidR="00242BCA" w:rsidRDefault="00304E26">
            <w:pPr>
              <w:spacing w:line="240" w:lineRule="auto"/>
              <w:ind w:firstLine="0"/>
              <w:cnfStyle w:val="000000000000" w:firstRow="0" w:lastRow="0" w:firstColumn="0" w:lastColumn="0" w:oddVBand="0" w:evenVBand="0" w:oddHBand="0" w:evenHBand="0" w:firstRowFirstColumn="0" w:firstRowLastColumn="0" w:lastRowFirstColumn="0" w:lastRowLastColumn="0"/>
            </w:pPr>
            <w:r>
              <w:t>Percentage</w:t>
            </w:r>
          </w:p>
          <w:p w:rsidR="00242BCA" w:rsidRDefault="00242BCA">
            <w:pPr>
              <w:pStyle w:val="NoSpacing"/>
              <w:spacing w:line="240" w:lineRule="auto"/>
              <w:cnfStyle w:val="000000000000" w:firstRow="0" w:lastRow="0" w:firstColumn="0" w:lastColumn="0" w:oddVBand="0" w:evenVBand="0" w:oddHBand="0" w:evenHBand="0" w:firstRowFirstColumn="0" w:firstRowLastColumn="0" w:lastRowFirstColumn="0" w:lastRowLastColumn="0"/>
            </w:pPr>
          </w:p>
        </w:tc>
      </w:tr>
      <w:tr w:rsidR="00242BCA" w:rsidTr="0060344D">
        <w:tc>
          <w:tcPr>
            <w:cnfStyle w:val="001000000000" w:firstRow="0" w:lastRow="0" w:firstColumn="1" w:lastColumn="0" w:oddVBand="0" w:evenVBand="0" w:oddHBand="0" w:evenHBand="0" w:firstRowFirstColumn="0" w:firstRowLastColumn="0" w:lastRowFirstColumn="0" w:lastRowLastColumn="0"/>
            <w:tcW w:w="1668" w:type="pct"/>
          </w:tcPr>
          <w:p w:rsidR="00242BCA" w:rsidRDefault="00304E26">
            <w:pPr>
              <w:pStyle w:val="NoSpacing"/>
              <w:spacing w:line="240" w:lineRule="auto"/>
            </w:pPr>
            <w:r>
              <w:t>Yes</w:t>
            </w:r>
          </w:p>
        </w:tc>
        <w:tc>
          <w:tcPr>
            <w:tcW w:w="1666" w:type="pct"/>
          </w:tcPr>
          <w:p w:rsidR="00242BCA" w:rsidRDefault="00304E26">
            <w:pPr>
              <w:pStyle w:val="NoSpacing"/>
              <w:spacing w:line="240" w:lineRule="auto"/>
              <w:cnfStyle w:val="000000000000" w:firstRow="0" w:lastRow="0" w:firstColumn="0" w:lastColumn="0" w:oddVBand="0" w:evenVBand="0" w:oddHBand="0" w:evenHBand="0" w:firstRowFirstColumn="0" w:firstRowLastColumn="0" w:lastRowFirstColumn="0" w:lastRowLastColumn="0"/>
              <w:rPr>
                <w:lang w:val="en-IN"/>
              </w:rPr>
            </w:pPr>
            <w:r>
              <w:rPr>
                <w:lang w:val="en-IN"/>
              </w:rPr>
              <w:t>47</w:t>
            </w:r>
          </w:p>
        </w:tc>
        <w:tc>
          <w:tcPr>
            <w:tcW w:w="1666" w:type="pct"/>
          </w:tcPr>
          <w:p w:rsidR="00242BCA" w:rsidRDefault="00304E26">
            <w:pPr>
              <w:pStyle w:val="NoSpacing"/>
              <w:spacing w:line="240" w:lineRule="auto"/>
              <w:cnfStyle w:val="000000000000" w:firstRow="0" w:lastRow="0" w:firstColumn="0" w:lastColumn="0" w:oddVBand="0" w:evenVBand="0" w:oddHBand="0" w:evenHBand="0" w:firstRowFirstColumn="0" w:firstRowLastColumn="0" w:lastRowFirstColumn="0" w:lastRowLastColumn="0"/>
              <w:rPr>
                <w:lang w:val="en-IN"/>
              </w:rPr>
            </w:pPr>
            <w:r>
              <w:rPr>
                <w:lang w:val="en-IN"/>
              </w:rPr>
              <w:t>71.2</w:t>
            </w:r>
          </w:p>
        </w:tc>
      </w:tr>
      <w:tr w:rsidR="00242BCA" w:rsidTr="0060344D">
        <w:tc>
          <w:tcPr>
            <w:cnfStyle w:val="001000000000" w:firstRow="0" w:lastRow="0" w:firstColumn="1" w:lastColumn="0" w:oddVBand="0" w:evenVBand="0" w:oddHBand="0" w:evenHBand="0" w:firstRowFirstColumn="0" w:firstRowLastColumn="0" w:lastRowFirstColumn="0" w:lastRowLastColumn="0"/>
            <w:tcW w:w="1668" w:type="pct"/>
          </w:tcPr>
          <w:p w:rsidR="00242BCA" w:rsidRDefault="00304E26">
            <w:pPr>
              <w:pStyle w:val="NoSpacing"/>
              <w:spacing w:line="240" w:lineRule="auto"/>
            </w:pPr>
            <w:r>
              <w:t>No</w:t>
            </w:r>
          </w:p>
        </w:tc>
        <w:tc>
          <w:tcPr>
            <w:tcW w:w="1666" w:type="pct"/>
          </w:tcPr>
          <w:p w:rsidR="00242BCA" w:rsidRDefault="00304E26">
            <w:pPr>
              <w:pStyle w:val="NoSpacing"/>
              <w:spacing w:line="240" w:lineRule="auto"/>
              <w:cnfStyle w:val="000000000000" w:firstRow="0" w:lastRow="0" w:firstColumn="0" w:lastColumn="0" w:oddVBand="0" w:evenVBand="0" w:oddHBand="0" w:evenHBand="0" w:firstRowFirstColumn="0" w:firstRowLastColumn="0" w:lastRowFirstColumn="0" w:lastRowLastColumn="0"/>
              <w:rPr>
                <w:lang w:val="en-IN"/>
              </w:rPr>
            </w:pPr>
            <w:r>
              <w:rPr>
                <w:lang w:val="en-IN"/>
              </w:rPr>
              <w:t>19</w:t>
            </w:r>
          </w:p>
        </w:tc>
        <w:tc>
          <w:tcPr>
            <w:tcW w:w="1666" w:type="pct"/>
          </w:tcPr>
          <w:p w:rsidR="00242BCA" w:rsidRDefault="00304E26">
            <w:pPr>
              <w:pStyle w:val="NoSpacing"/>
              <w:spacing w:line="240" w:lineRule="auto"/>
              <w:cnfStyle w:val="000000000000" w:firstRow="0" w:lastRow="0" w:firstColumn="0" w:lastColumn="0" w:oddVBand="0" w:evenVBand="0" w:oddHBand="0" w:evenHBand="0" w:firstRowFirstColumn="0" w:firstRowLastColumn="0" w:lastRowFirstColumn="0" w:lastRowLastColumn="0"/>
              <w:rPr>
                <w:lang w:val="en-IN"/>
              </w:rPr>
            </w:pPr>
            <w:r>
              <w:rPr>
                <w:lang w:val="en-IN"/>
              </w:rPr>
              <w:t>28.8</w:t>
            </w:r>
          </w:p>
        </w:tc>
      </w:tr>
    </w:tbl>
    <w:p w:rsidR="00242BCA" w:rsidRDefault="00304E26">
      <w:pPr>
        <w:ind w:firstLine="0"/>
        <w:rPr>
          <w:b/>
          <w:bCs/>
          <w:lang w:val="en-IN"/>
        </w:rPr>
      </w:pPr>
      <w:r>
        <w:rPr>
          <w:b/>
          <w:bCs/>
          <w:lang w:val="en-IN"/>
        </w:rPr>
        <w:t xml:space="preserve">N=66                                                  </w:t>
      </w:r>
      <w:r w:rsidR="002E0868">
        <w:rPr>
          <w:b/>
          <w:bCs/>
          <w:lang w:val="en-IN"/>
        </w:rPr>
        <w:t>Sample: survey</w:t>
      </w:r>
      <w:r>
        <w:rPr>
          <w:b/>
          <w:bCs/>
          <w:lang w:val="en-IN"/>
        </w:rPr>
        <w:t xml:space="preserve"> data</w:t>
      </w:r>
    </w:p>
    <w:p w:rsidR="00242BCA" w:rsidRDefault="00304E26" w:rsidP="00B74E9E">
      <w:pPr>
        <w:ind w:firstLine="0"/>
        <w:jc w:val="both"/>
        <w:rPr>
          <w:lang w:val="en-IN"/>
        </w:rPr>
      </w:pPr>
      <w:r>
        <w:rPr>
          <w:b/>
          <w:bCs/>
          <w:lang w:val="en-IN"/>
        </w:rPr>
        <w:t>Analysis and interpretation:</w:t>
      </w:r>
      <w:r>
        <w:rPr>
          <w:lang w:val="en-IN"/>
        </w:rPr>
        <w:t xml:space="preserve"> a majority of respondents, constituting 71.2%, answered affirmatively, indicating that they are aware of privacy protection methods such as encryption and data anonymization. Conversely, 28.8% of the respondents reported not being familiar with these methods. This suggests a significant level of awareness among the surveyed individuals regarding privacy protection measures in the context of </w:t>
      </w:r>
      <w:proofErr w:type="spellStart"/>
      <w:r>
        <w:rPr>
          <w:lang w:val="en-IN"/>
        </w:rPr>
        <w:t>IoT</w:t>
      </w:r>
      <w:proofErr w:type="spellEnd"/>
      <w:r>
        <w:rPr>
          <w:lang w:val="en-IN"/>
        </w:rPr>
        <w:t>. It is encouraging to see that a substantial portion of the respondents are conscious of the importance of safeguarding their data and privacy in an increasingly interconnected world, although there is still room for improvement in raising awareness among the remaining segment of the population.</w:t>
      </w:r>
    </w:p>
    <w:p w:rsidR="00242BCA" w:rsidRDefault="00242BCA">
      <w:pPr>
        <w:ind w:firstLine="0"/>
      </w:pPr>
    </w:p>
    <w:p w:rsidR="00242BCA" w:rsidRDefault="00A02240">
      <w:pPr>
        <w:ind w:firstLine="0"/>
        <w:rPr>
          <w:b/>
          <w:bCs/>
        </w:rPr>
      </w:pPr>
      <w:r>
        <w:rPr>
          <w:b/>
          <w:bCs/>
          <w:lang w:val="en-IN"/>
        </w:rPr>
        <w:t>4.16</w:t>
      </w:r>
      <w:r w:rsidR="00304E26">
        <w:rPr>
          <w:lang w:val="en-IN"/>
        </w:rPr>
        <w:t>.</w:t>
      </w:r>
      <w:r w:rsidR="00304E26">
        <w:rPr>
          <w:b/>
          <w:bCs/>
        </w:rPr>
        <w:t xml:space="preserve">Willingness to pay premium for </w:t>
      </w:r>
      <w:proofErr w:type="spellStart"/>
      <w:r w:rsidR="00304E26">
        <w:rPr>
          <w:b/>
          <w:bCs/>
        </w:rPr>
        <w:t>IoT</w:t>
      </w:r>
      <w:proofErr w:type="spellEnd"/>
      <w:r w:rsidR="00304E26">
        <w:rPr>
          <w:b/>
          <w:bCs/>
        </w:rPr>
        <w:t xml:space="preserve"> devices</w:t>
      </w:r>
    </w:p>
    <w:p w:rsidR="00242BCA" w:rsidRDefault="00304E26">
      <w:pPr>
        <w:ind w:firstLine="0"/>
      </w:pPr>
      <w:r>
        <w:t xml:space="preserve">People have an option of paying a premium to make sure that their data is not collected or used .data regarding the respondent’s willingness to pay this premium was collected and the same is displayed in </w:t>
      </w:r>
      <w:proofErr w:type="spellStart"/>
      <w:r>
        <w:t>thetable</w:t>
      </w:r>
      <w:proofErr w:type="spellEnd"/>
      <w:r>
        <w:t xml:space="preserve"> given below.</w:t>
      </w:r>
    </w:p>
    <w:p w:rsidR="00242BCA" w:rsidRPr="00B67D26" w:rsidRDefault="00304E26">
      <w:pPr>
        <w:pStyle w:val="NoSpacing"/>
        <w:rPr>
          <w:b/>
          <w:bCs/>
          <w:lang w:val="en-IN"/>
        </w:rPr>
      </w:pPr>
      <w:r w:rsidRPr="00B67D26">
        <w:rPr>
          <w:b/>
          <w:bCs/>
        </w:rPr>
        <w:t>Table 4.1</w:t>
      </w:r>
      <w:r w:rsidRPr="00B67D26">
        <w:rPr>
          <w:b/>
          <w:bCs/>
          <w:lang w:val="en-IN"/>
        </w:rPr>
        <w:t>6</w:t>
      </w:r>
    </w:p>
    <w:p w:rsidR="00242BCA" w:rsidRDefault="00304E26">
      <w:pPr>
        <w:ind w:firstLine="0"/>
      </w:pPr>
      <w:r>
        <w:t xml:space="preserve">Willingness to pay premium for </w:t>
      </w:r>
      <w:proofErr w:type="spellStart"/>
      <w:r>
        <w:t>IoT</w:t>
      </w:r>
      <w:proofErr w:type="spellEnd"/>
      <w:r>
        <w:t xml:space="preserve"> devices</w:t>
      </w:r>
    </w:p>
    <w:tbl>
      <w:tblPr>
        <w:tblStyle w:val="GridTable5Dark-Accent51"/>
        <w:tblW w:w="3001" w:type="pct"/>
        <w:tblLook w:val="0080" w:firstRow="0" w:lastRow="0" w:firstColumn="1" w:lastColumn="0" w:noHBand="0" w:noVBand="0"/>
      </w:tblPr>
      <w:tblGrid>
        <w:gridCol w:w="1950"/>
        <w:gridCol w:w="1731"/>
        <w:gridCol w:w="1731"/>
      </w:tblGrid>
      <w:tr w:rsidR="00242BCA" w:rsidTr="0060344D">
        <w:tc>
          <w:tcPr>
            <w:cnfStyle w:val="001000000000" w:firstRow="0" w:lastRow="0" w:firstColumn="1" w:lastColumn="0" w:oddVBand="0" w:evenVBand="0" w:oddHBand="0" w:evenHBand="0" w:firstRowFirstColumn="0" w:firstRowLastColumn="0" w:lastRowFirstColumn="0" w:lastRowLastColumn="0"/>
            <w:tcW w:w="1668" w:type="pct"/>
          </w:tcPr>
          <w:p w:rsidR="00242BCA" w:rsidRDefault="00074156">
            <w:pPr>
              <w:pStyle w:val="NoSpacing"/>
              <w:spacing w:line="240" w:lineRule="auto"/>
            </w:pPr>
            <w:r>
              <w:t>PARTICULARS</w:t>
            </w:r>
          </w:p>
        </w:tc>
        <w:tc>
          <w:tcPr>
            <w:tcW w:w="1666" w:type="pct"/>
          </w:tcPr>
          <w:p w:rsidR="00242BCA" w:rsidRDefault="00304E26">
            <w:pPr>
              <w:pStyle w:val="NoSpacing"/>
              <w:spacing w:line="240" w:lineRule="auto"/>
              <w:cnfStyle w:val="000000000000" w:firstRow="0" w:lastRow="0" w:firstColumn="0" w:lastColumn="0" w:oddVBand="0" w:evenVBand="0" w:oddHBand="0" w:evenHBand="0" w:firstRowFirstColumn="0" w:firstRowLastColumn="0" w:lastRowFirstColumn="0" w:lastRowLastColumn="0"/>
            </w:pPr>
            <w:r>
              <w:t>Responses</w:t>
            </w:r>
          </w:p>
        </w:tc>
        <w:tc>
          <w:tcPr>
            <w:tcW w:w="1666" w:type="pct"/>
          </w:tcPr>
          <w:p w:rsidR="00242BCA" w:rsidRDefault="00304E26">
            <w:pPr>
              <w:spacing w:line="240" w:lineRule="auto"/>
              <w:ind w:firstLine="0"/>
              <w:cnfStyle w:val="000000000000" w:firstRow="0" w:lastRow="0" w:firstColumn="0" w:lastColumn="0" w:oddVBand="0" w:evenVBand="0" w:oddHBand="0" w:evenHBand="0" w:firstRowFirstColumn="0" w:firstRowLastColumn="0" w:lastRowFirstColumn="0" w:lastRowLastColumn="0"/>
            </w:pPr>
            <w:r>
              <w:t>Percentage</w:t>
            </w:r>
          </w:p>
          <w:p w:rsidR="00242BCA" w:rsidRDefault="00242BCA">
            <w:pPr>
              <w:pStyle w:val="NoSpacing"/>
              <w:spacing w:line="240" w:lineRule="auto"/>
              <w:cnfStyle w:val="000000000000" w:firstRow="0" w:lastRow="0" w:firstColumn="0" w:lastColumn="0" w:oddVBand="0" w:evenVBand="0" w:oddHBand="0" w:evenHBand="0" w:firstRowFirstColumn="0" w:firstRowLastColumn="0" w:lastRowFirstColumn="0" w:lastRowLastColumn="0"/>
            </w:pPr>
          </w:p>
        </w:tc>
      </w:tr>
      <w:tr w:rsidR="00242BCA" w:rsidTr="0060344D">
        <w:tc>
          <w:tcPr>
            <w:cnfStyle w:val="001000000000" w:firstRow="0" w:lastRow="0" w:firstColumn="1" w:lastColumn="0" w:oddVBand="0" w:evenVBand="0" w:oddHBand="0" w:evenHBand="0" w:firstRowFirstColumn="0" w:firstRowLastColumn="0" w:lastRowFirstColumn="0" w:lastRowLastColumn="0"/>
            <w:tcW w:w="1668" w:type="pct"/>
          </w:tcPr>
          <w:p w:rsidR="00242BCA" w:rsidRDefault="00304E26">
            <w:pPr>
              <w:pStyle w:val="NoSpacing"/>
              <w:spacing w:line="240" w:lineRule="auto"/>
            </w:pPr>
            <w:r>
              <w:t>Yes</w:t>
            </w:r>
          </w:p>
        </w:tc>
        <w:tc>
          <w:tcPr>
            <w:tcW w:w="1666" w:type="pct"/>
          </w:tcPr>
          <w:p w:rsidR="00242BCA" w:rsidRDefault="00304E26">
            <w:pPr>
              <w:pStyle w:val="NoSpacing"/>
              <w:spacing w:line="240" w:lineRule="auto"/>
              <w:cnfStyle w:val="000000000000" w:firstRow="0" w:lastRow="0" w:firstColumn="0" w:lastColumn="0" w:oddVBand="0" w:evenVBand="0" w:oddHBand="0" w:evenHBand="0" w:firstRowFirstColumn="0" w:firstRowLastColumn="0" w:lastRowFirstColumn="0" w:lastRowLastColumn="0"/>
              <w:rPr>
                <w:lang w:val="en-IN"/>
              </w:rPr>
            </w:pPr>
            <w:r>
              <w:rPr>
                <w:lang w:val="en-IN"/>
              </w:rPr>
              <w:t>14</w:t>
            </w:r>
          </w:p>
        </w:tc>
        <w:tc>
          <w:tcPr>
            <w:tcW w:w="1666" w:type="pct"/>
          </w:tcPr>
          <w:p w:rsidR="00242BCA" w:rsidRDefault="00304E26">
            <w:pPr>
              <w:pStyle w:val="NoSpacing"/>
              <w:spacing w:line="240" w:lineRule="auto"/>
              <w:cnfStyle w:val="000000000000" w:firstRow="0" w:lastRow="0" w:firstColumn="0" w:lastColumn="0" w:oddVBand="0" w:evenVBand="0" w:oddHBand="0" w:evenHBand="0" w:firstRowFirstColumn="0" w:firstRowLastColumn="0" w:lastRowFirstColumn="0" w:lastRowLastColumn="0"/>
              <w:rPr>
                <w:lang w:val="en-IN"/>
              </w:rPr>
            </w:pPr>
            <w:r>
              <w:rPr>
                <w:lang w:val="en-IN"/>
              </w:rPr>
              <w:t>21.2</w:t>
            </w:r>
          </w:p>
        </w:tc>
      </w:tr>
      <w:tr w:rsidR="00242BCA" w:rsidTr="0060344D">
        <w:tc>
          <w:tcPr>
            <w:cnfStyle w:val="001000000000" w:firstRow="0" w:lastRow="0" w:firstColumn="1" w:lastColumn="0" w:oddVBand="0" w:evenVBand="0" w:oddHBand="0" w:evenHBand="0" w:firstRowFirstColumn="0" w:firstRowLastColumn="0" w:lastRowFirstColumn="0" w:lastRowLastColumn="0"/>
            <w:tcW w:w="1668" w:type="pct"/>
          </w:tcPr>
          <w:p w:rsidR="00242BCA" w:rsidRDefault="00304E26">
            <w:pPr>
              <w:pStyle w:val="NoSpacing"/>
              <w:spacing w:line="240" w:lineRule="auto"/>
            </w:pPr>
            <w:r>
              <w:t>No</w:t>
            </w:r>
          </w:p>
        </w:tc>
        <w:tc>
          <w:tcPr>
            <w:tcW w:w="1666" w:type="pct"/>
          </w:tcPr>
          <w:p w:rsidR="00242BCA" w:rsidRDefault="00304E26">
            <w:pPr>
              <w:pStyle w:val="NoSpacing"/>
              <w:spacing w:line="240" w:lineRule="auto"/>
              <w:cnfStyle w:val="000000000000" w:firstRow="0" w:lastRow="0" w:firstColumn="0" w:lastColumn="0" w:oddVBand="0" w:evenVBand="0" w:oddHBand="0" w:evenHBand="0" w:firstRowFirstColumn="0" w:firstRowLastColumn="0" w:lastRowFirstColumn="0" w:lastRowLastColumn="0"/>
              <w:rPr>
                <w:lang w:val="en-IN"/>
              </w:rPr>
            </w:pPr>
            <w:r>
              <w:rPr>
                <w:lang w:val="en-IN"/>
              </w:rPr>
              <w:t>19</w:t>
            </w:r>
          </w:p>
        </w:tc>
        <w:tc>
          <w:tcPr>
            <w:tcW w:w="1666" w:type="pct"/>
          </w:tcPr>
          <w:p w:rsidR="00242BCA" w:rsidRDefault="00304E26">
            <w:pPr>
              <w:pStyle w:val="NoSpacing"/>
              <w:spacing w:line="240" w:lineRule="auto"/>
              <w:cnfStyle w:val="000000000000" w:firstRow="0" w:lastRow="0" w:firstColumn="0" w:lastColumn="0" w:oddVBand="0" w:evenVBand="0" w:oddHBand="0" w:evenHBand="0" w:firstRowFirstColumn="0" w:firstRowLastColumn="0" w:lastRowFirstColumn="0" w:lastRowLastColumn="0"/>
              <w:rPr>
                <w:lang w:val="en-IN"/>
              </w:rPr>
            </w:pPr>
            <w:r>
              <w:rPr>
                <w:lang w:val="en-IN"/>
              </w:rPr>
              <w:t>28.8</w:t>
            </w:r>
          </w:p>
        </w:tc>
      </w:tr>
      <w:tr w:rsidR="00242BCA" w:rsidTr="0060344D">
        <w:tc>
          <w:tcPr>
            <w:cnfStyle w:val="001000000000" w:firstRow="0" w:lastRow="0" w:firstColumn="1" w:lastColumn="0" w:oddVBand="0" w:evenVBand="0" w:oddHBand="0" w:evenHBand="0" w:firstRowFirstColumn="0" w:firstRowLastColumn="0" w:lastRowFirstColumn="0" w:lastRowLastColumn="0"/>
            <w:tcW w:w="1668" w:type="pct"/>
          </w:tcPr>
          <w:p w:rsidR="00242BCA" w:rsidRDefault="00304E26">
            <w:pPr>
              <w:pStyle w:val="NoSpacing"/>
              <w:spacing w:line="240" w:lineRule="auto"/>
            </w:pPr>
            <w:r>
              <w:t>It depends</w:t>
            </w:r>
          </w:p>
        </w:tc>
        <w:tc>
          <w:tcPr>
            <w:tcW w:w="1666" w:type="pct"/>
          </w:tcPr>
          <w:p w:rsidR="00242BCA" w:rsidRDefault="00304E26">
            <w:pPr>
              <w:pStyle w:val="NoSpacing"/>
              <w:spacing w:line="240" w:lineRule="auto"/>
              <w:cnfStyle w:val="000000000000" w:firstRow="0" w:lastRow="0" w:firstColumn="0" w:lastColumn="0" w:oddVBand="0" w:evenVBand="0" w:oddHBand="0" w:evenHBand="0" w:firstRowFirstColumn="0" w:firstRowLastColumn="0" w:lastRowFirstColumn="0" w:lastRowLastColumn="0"/>
              <w:rPr>
                <w:lang w:val="en-IN"/>
              </w:rPr>
            </w:pPr>
            <w:r>
              <w:rPr>
                <w:lang w:val="en-IN"/>
              </w:rPr>
              <w:t>33</w:t>
            </w:r>
          </w:p>
        </w:tc>
        <w:tc>
          <w:tcPr>
            <w:tcW w:w="1666" w:type="pct"/>
          </w:tcPr>
          <w:p w:rsidR="00242BCA" w:rsidRDefault="00304E26">
            <w:pPr>
              <w:pStyle w:val="NoSpacing"/>
              <w:spacing w:line="240" w:lineRule="auto"/>
              <w:cnfStyle w:val="000000000000" w:firstRow="0" w:lastRow="0" w:firstColumn="0" w:lastColumn="0" w:oddVBand="0" w:evenVBand="0" w:oddHBand="0" w:evenHBand="0" w:firstRowFirstColumn="0" w:firstRowLastColumn="0" w:lastRowFirstColumn="0" w:lastRowLastColumn="0"/>
              <w:rPr>
                <w:lang w:val="en-IN"/>
              </w:rPr>
            </w:pPr>
            <w:r>
              <w:rPr>
                <w:lang w:val="en-IN"/>
              </w:rPr>
              <w:t>50</w:t>
            </w:r>
          </w:p>
        </w:tc>
      </w:tr>
    </w:tbl>
    <w:p w:rsidR="00242BCA" w:rsidRDefault="00304E26">
      <w:pPr>
        <w:ind w:firstLine="0"/>
        <w:rPr>
          <w:b/>
          <w:bCs/>
          <w:lang w:val="en-IN"/>
        </w:rPr>
      </w:pPr>
      <w:r>
        <w:rPr>
          <w:b/>
          <w:bCs/>
          <w:lang w:val="en-IN"/>
        </w:rPr>
        <w:t xml:space="preserve">N=66                                                  </w:t>
      </w:r>
      <w:proofErr w:type="spellStart"/>
      <w:r>
        <w:rPr>
          <w:b/>
          <w:bCs/>
          <w:lang w:val="en-IN"/>
        </w:rPr>
        <w:t>Sample:survey</w:t>
      </w:r>
      <w:proofErr w:type="spellEnd"/>
      <w:r>
        <w:rPr>
          <w:b/>
          <w:bCs/>
          <w:lang w:val="en-IN"/>
        </w:rPr>
        <w:t xml:space="preserve"> data</w:t>
      </w:r>
    </w:p>
    <w:p w:rsidR="00242BCA" w:rsidRDefault="00242BCA" w:rsidP="00B74E9E">
      <w:pPr>
        <w:ind w:firstLine="0"/>
        <w:jc w:val="both"/>
        <w:rPr>
          <w:b/>
          <w:bCs/>
          <w:lang w:val="en-IN"/>
        </w:rPr>
      </w:pPr>
    </w:p>
    <w:p w:rsidR="00242BCA" w:rsidRDefault="00304E26" w:rsidP="00B74E9E">
      <w:pPr>
        <w:ind w:firstLine="0"/>
        <w:jc w:val="both"/>
        <w:rPr>
          <w:lang w:val="en-IN"/>
        </w:rPr>
      </w:pPr>
      <w:r>
        <w:rPr>
          <w:b/>
          <w:bCs/>
          <w:lang w:val="en-IN"/>
        </w:rPr>
        <w:t>Analysis and interpretation:</w:t>
      </w:r>
      <w:r>
        <w:rPr>
          <w:lang w:val="en-IN"/>
        </w:rPr>
        <w:t xml:space="preserve"> a significant portion of the respondents, 50%, are inclined towards the "It depends" option. This suggests that a substantial segment of the population is open to the idea of paying a premium under certain conditions or circumstances. On the other hand, 28.8% of respondents have </w:t>
      </w:r>
      <w:proofErr w:type="spellStart"/>
      <w:r>
        <w:rPr>
          <w:lang w:val="en-IN"/>
        </w:rPr>
        <w:t>outrightly</w:t>
      </w:r>
      <w:proofErr w:type="spellEnd"/>
      <w:r>
        <w:rPr>
          <w:lang w:val="en-IN"/>
        </w:rPr>
        <w:t xml:space="preserve"> declined to pay a premium, indicating a notable resistance to such an additional cost. Meanwhile, 21.2% of respondents are willing to pay a premium, which indicates some level of concern for data privacy and security among a minority of users. In conclusion, while there is a diversity of opinions regarding paying a premium for data protection on </w:t>
      </w:r>
      <w:proofErr w:type="spellStart"/>
      <w:r>
        <w:rPr>
          <w:lang w:val="en-IN"/>
        </w:rPr>
        <w:t>IoT</w:t>
      </w:r>
      <w:proofErr w:type="spellEnd"/>
      <w:r>
        <w:rPr>
          <w:lang w:val="en-IN"/>
        </w:rPr>
        <w:t xml:space="preserve"> devices, the "It depends" group represents the largest cohort, indicating the importance of context and conditions in determining willingness to pay.</w:t>
      </w:r>
    </w:p>
    <w:p w:rsidR="00242BCA" w:rsidRDefault="00242BCA">
      <w:pPr>
        <w:ind w:firstLine="0"/>
        <w:rPr>
          <w:b/>
          <w:bCs/>
        </w:rPr>
      </w:pPr>
    </w:p>
    <w:p w:rsidR="00242BCA" w:rsidRDefault="00242BCA">
      <w:pPr>
        <w:ind w:firstLine="0"/>
        <w:rPr>
          <w:b/>
          <w:bCs/>
        </w:rPr>
      </w:pPr>
    </w:p>
    <w:p w:rsidR="00242BCA" w:rsidRDefault="00242BCA">
      <w:pPr>
        <w:ind w:firstLine="0"/>
        <w:rPr>
          <w:b/>
          <w:bCs/>
        </w:rPr>
      </w:pPr>
    </w:p>
    <w:p w:rsidR="00242BCA" w:rsidRDefault="00242BCA">
      <w:pPr>
        <w:ind w:firstLine="0"/>
        <w:rPr>
          <w:b/>
          <w:bCs/>
        </w:rPr>
      </w:pPr>
    </w:p>
    <w:p w:rsidR="00242BCA" w:rsidRDefault="00242BCA">
      <w:pPr>
        <w:ind w:firstLine="0"/>
        <w:rPr>
          <w:b/>
          <w:bCs/>
        </w:rPr>
      </w:pPr>
    </w:p>
    <w:p w:rsidR="00242BCA" w:rsidRDefault="00242BCA">
      <w:pPr>
        <w:ind w:firstLine="0"/>
        <w:rPr>
          <w:b/>
          <w:bCs/>
        </w:rPr>
      </w:pPr>
    </w:p>
    <w:p w:rsidR="00242BCA" w:rsidRDefault="00242BCA">
      <w:pPr>
        <w:ind w:firstLine="0"/>
        <w:rPr>
          <w:b/>
          <w:bCs/>
        </w:rPr>
      </w:pPr>
    </w:p>
    <w:p w:rsidR="00242BCA" w:rsidRDefault="00242BCA">
      <w:pPr>
        <w:ind w:firstLine="0"/>
        <w:rPr>
          <w:b/>
          <w:bCs/>
        </w:rPr>
      </w:pPr>
    </w:p>
    <w:p w:rsidR="00242BCA" w:rsidRDefault="00242BCA">
      <w:pPr>
        <w:ind w:firstLine="0"/>
        <w:rPr>
          <w:b/>
          <w:bCs/>
        </w:rPr>
      </w:pPr>
    </w:p>
    <w:p w:rsidR="00242BCA" w:rsidRDefault="00242BCA">
      <w:pPr>
        <w:ind w:firstLine="0"/>
        <w:rPr>
          <w:b/>
          <w:bCs/>
        </w:rPr>
      </w:pPr>
    </w:p>
    <w:p w:rsidR="00242BCA" w:rsidRDefault="00242BCA">
      <w:pPr>
        <w:ind w:firstLine="0"/>
        <w:rPr>
          <w:b/>
          <w:bCs/>
        </w:rPr>
      </w:pPr>
    </w:p>
    <w:p w:rsidR="00242BCA" w:rsidRDefault="00242BCA">
      <w:pPr>
        <w:ind w:firstLine="0"/>
        <w:rPr>
          <w:b/>
          <w:bCs/>
        </w:rPr>
      </w:pPr>
    </w:p>
    <w:p w:rsidR="00242BCA" w:rsidRDefault="00242BCA">
      <w:pPr>
        <w:ind w:firstLine="0"/>
        <w:rPr>
          <w:b/>
          <w:bCs/>
        </w:rPr>
      </w:pPr>
    </w:p>
    <w:p w:rsidR="00242BCA" w:rsidRDefault="00242BCA">
      <w:pPr>
        <w:ind w:firstLine="0"/>
        <w:rPr>
          <w:b/>
          <w:bCs/>
        </w:rPr>
      </w:pPr>
    </w:p>
    <w:p w:rsidR="00242BCA" w:rsidRDefault="00304E26">
      <w:pPr>
        <w:ind w:firstLine="0"/>
        <w:rPr>
          <w:b/>
          <w:bCs/>
          <w:lang w:val="en-IN"/>
        </w:rPr>
      </w:pPr>
      <w:r>
        <w:rPr>
          <w:b/>
          <w:bCs/>
        </w:rPr>
        <w:t xml:space="preserve">Findings and </w:t>
      </w:r>
      <w:r>
        <w:rPr>
          <w:b/>
          <w:bCs/>
          <w:lang w:val="en-IN"/>
        </w:rPr>
        <w:t>suggestions</w:t>
      </w:r>
    </w:p>
    <w:p w:rsidR="00242BCA" w:rsidRDefault="00304E26">
      <w:pPr>
        <w:ind w:firstLine="0"/>
        <w:rPr>
          <w:rStyle w:val="Heading4Char"/>
          <w:b w:val="0"/>
          <w:bCs w:val="0"/>
          <w:i w:val="0"/>
          <w:iCs w:val="0"/>
        </w:rPr>
      </w:pPr>
      <w:r>
        <w:rPr>
          <w:rStyle w:val="Heading4Char"/>
          <w:i w:val="0"/>
          <w:iCs w:val="0"/>
          <w:lang w:val="en-IN"/>
        </w:rPr>
        <w:t>Table 4.1</w:t>
      </w:r>
      <w:r>
        <w:rPr>
          <w:rStyle w:val="Heading4Char"/>
          <w:b w:val="0"/>
          <w:bCs w:val="0"/>
          <w:i w:val="0"/>
          <w:iCs w:val="0"/>
        </w:rPr>
        <w:t xml:space="preserve"> reveal</w:t>
      </w:r>
      <w:r>
        <w:rPr>
          <w:rStyle w:val="Heading4Char"/>
          <w:b w:val="0"/>
          <w:bCs w:val="0"/>
          <w:i w:val="0"/>
          <w:iCs w:val="0"/>
          <w:lang w:val="en-IN"/>
        </w:rPr>
        <w:t>s</w:t>
      </w:r>
      <w:r>
        <w:rPr>
          <w:rStyle w:val="Heading4Char"/>
          <w:b w:val="0"/>
          <w:bCs w:val="0"/>
          <w:i w:val="0"/>
          <w:iCs w:val="0"/>
        </w:rPr>
        <w:t xml:space="preserve"> a significant skew towards younger participants, with the majority falling into the 18-24 age group at 69.7% of the total sample. This age group is followed by those under 18, comprising 12.1% of respondents. The 25-34 age bracket is the next most prominent group at 15.2%. Notably, there is no representation from the 35-44, 45-54, 55-64, and 65 &amp; above categories in the survey. </w:t>
      </w:r>
    </w:p>
    <w:p w:rsidR="00242BCA" w:rsidRDefault="00304E26">
      <w:pPr>
        <w:ind w:firstLine="0"/>
        <w:rPr>
          <w:rStyle w:val="Heading4Char"/>
          <w:b w:val="0"/>
          <w:bCs w:val="0"/>
          <w:i w:val="0"/>
          <w:iCs w:val="0"/>
          <w:lang w:val="en-IN"/>
        </w:rPr>
      </w:pPr>
      <w:r>
        <w:rPr>
          <w:rStyle w:val="Heading4Char"/>
          <w:i w:val="0"/>
          <w:iCs w:val="0"/>
          <w:lang w:val="en-IN"/>
        </w:rPr>
        <w:t xml:space="preserve">Table 4.2 </w:t>
      </w:r>
      <w:r>
        <w:rPr>
          <w:rStyle w:val="Heading4Char"/>
          <w:b w:val="0"/>
          <w:bCs w:val="0"/>
          <w:i w:val="0"/>
          <w:iCs w:val="0"/>
          <w:lang w:val="en-IN"/>
        </w:rPr>
        <w:t>reveals the gender distribution among the study's respondents. The results show that the majority of participants, at 57.7%, identify as male, while 41.8% identify as female. This indicates a slight gender imbalance in the sample, with a higher representation of males. Additionally, 1.5% of respondents chose not to disclose their gender preference. In summary, the study's sample is skewed towards male respondents.</w:t>
      </w:r>
    </w:p>
    <w:p w:rsidR="00242BCA" w:rsidRDefault="00304E26">
      <w:pPr>
        <w:ind w:firstLine="0"/>
        <w:rPr>
          <w:rStyle w:val="Heading4Char"/>
          <w:b w:val="0"/>
          <w:bCs w:val="0"/>
          <w:i w:val="0"/>
          <w:iCs w:val="0"/>
          <w:lang w:val="en-IN"/>
        </w:rPr>
      </w:pPr>
      <w:r>
        <w:rPr>
          <w:rStyle w:val="Heading4Char"/>
          <w:i w:val="0"/>
          <w:iCs w:val="0"/>
          <w:lang w:val="en-IN"/>
        </w:rPr>
        <w:t xml:space="preserve">Table 4.3 </w:t>
      </w:r>
      <w:r>
        <w:rPr>
          <w:rStyle w:val="Heading4Char"/>
          <w:b w:val="0"/>
          <w:bCs w:val="0"/>
          <w:i w:val="0"/>
          <w:iCs w:val="0"/>
          <w:lang w:val="en-IN"/>
        </w:rPr>
        <w:t>shows that the  majority of respondents in this study hold a Bachelor's degree, comprising 42.4% of the sample. Following closely are those with a Master's degree at 25.8%. Those with a high school diploma or equivalent make up 13.6%, while respondents with some college or an associate degree account for 12.1%. A smaller portion, 6.1%, possess a Doctorate or professional degree.</w:t>
      </w:r>
    </w:p>
    <w:p w:rsidR="00242BCA" w:rsidRDefault="00304E26">
      <w:pPr>
        <w:ind w:firstLine="0"/>
        <w:rPr>
          <w:rStyle w:val="Heading4Char"/>
          <w:b w:val="0"/>
          <w:bCs w:val="0"/>
          <w:i w:val="0"/>
          <w:iCs w:val="0"/>
          <w:lang w:val="en-IN"/>
        </w:rPr>
      </w:pPr>
      <w:r>
        <w:rPr>
          <w:rStyle w:val="Heading4Char"/>
          <w:i w:val="0"/>
          <w:iCs w:val="0"/>
          <w:lang w:val="en-IN"/>
        </w:rPr>
        <w:t>Table 4.4</w:t>
      </w:r>
      <w:r>
        <w:rPr>
          <w:rStyle w:val="Heading4Char"/>
          <w:b w:val="0"/>
          <w:bCs w:val="0"/>
          <w:i w:val="0"/>
          <w:iCs w:val="0"/>
          <w:lang w:val="en-IN"/>
        </w:rPr>
        <w:t xml:space="preserve"> reveals a wide spectrum of technical expertise among the participants. The majority, constituting 43.9% of respondents, fall into the "Moderately knowledgeable" category, Additionally, 27.3% are classified as "Slightly knowledgeable," representing a significant number with at least basic technical proficiency. In contrast, 19.7% of participants demonstrate a "very knowledgeable" status, However, it's worth noting that there is a smaller percentage, 3%, who claim to be "Not knowledgeable at all." Lastly, 6.1% of respondents are categorized as "Extremely knowledgeable," highlighting the presence of a subset with exceptionally high technical knowledge. </w:t>
      </w:r>
    </w:p>
    <w:p w:rsidR="00242BCA" w:rsidRDefault="00304E26">
      <w:pPr>
        <w:ind w:firstLine="0"/>
        <w:rPr>
          <w:rStyle w:val="Heading4Char"/>
          <w:b w:val="0"/>
          <w:bCs w:val="0"/>
          <w:i w:val="0"/>
          <w:iCs w:val="0"/>
          <w:lang w:val="en-IN"/>
        </w:rPr>
      </w:pPr>
      <w:r>
        <w:rPr>
          <w:rStyle w:val="Heading4Char"/>
          <w:i w:val="0"/>
          <w:iCs w:val="0"/>
          <w:lang w:val="en-IN"/>
        </w:rPr>
        <w:t>Table 4.5,</w:t>
      </w:r>
      <w:r>
        <w:rPr>
          <w:rStyle w:val="Heading4Char"/>
          <w:b w:val="0"/>
          <w:bCs w:val="0"/>
          <w:i w:val="0"/>
          <w:iCs w:val="0"/>
          <w:lang w:val="en-IN"/>
        </w:rPr>
        <w:t xml:space="preserve"> which assesses the usage of </w:t>
      </w:r>
      <w:proofErr w:type="spellStart"/>
      <w:r>
        <w:rPr>
          <w:rStyle w:val="Heading4Char"/>
          <w:b w:val="0"/>
          <w:bCs w:val="0"/>
          <w:i w:val="0"/>
          <w:iCs w:val="0"/>
          <w:lang w:val="en-IN"/>
        </w:rPr>
        <w:t>IoT</w:t>
      </w:r>
      <w:proofErr w:type="spellEnd"/>
      <w:r>
        <w:rPr>
          <w:rStyle w:val="Heading4Char"/>
          <w:b w:val="0"/>
          <w:bCs w:val="0"/>
          <w:i w:val="0"/>
          <w:iCs w:val="0"/>
          <w:lang w:val="en-IN"/>
        </w:rPr>
        <w:t xml:space="preserve"> devices by respondents in their daily lives, reveals that a substantial majority of participants, comprising 62.1%, have readily embraced </w:t>
      </w:r>
      <w:proofErr w:type="spellStart"/>
      <w:r>
        <w:rPr>
          <w:rStyle w:val="Heading4Char"/>
          <w:b w:val="0"/>
          <w:bCs w:val="0"/>
          <w:i w:val="0"/>
          <w:iCs w:val="0"/>
          <w:lang w:val="en-IN"/>
        </w:rPr>
        <w:t>IoT</w:t>
      </w:r>
      <w:proofErr w:type="spellEnd"/>
      <w:r>
        <w:rPr>
          <w:rStyle w:val="Heading4Char"/>
          <w:b w:val="0"/>
          <w:bCs w:val="0"/>
          <w:i w:val="0"/>
          <w:iCs w:val="0"/>
          <w:lang w:val="en-IN"/>
        </w:rPr>
        <w:t xml:space="preserve"> technology in their daily routines. This high percentage indicates a strong inclination and openness among users to incorporate </w:t>
      </w:r>
      <w:proofErr w:type="spellStart"/>
      <w:r>
        <w:rPr>
          <w:rStyle w:val="Heading4Char"/>
          <w:b w:val="0"/>
          <w:bCs w:val="0"/>
          <w:i w:val="0"/>
          <w:iCs w:val="0"/>
          <w:lang w:val="en-IN"/>
        </w:rPr>
        <w:t>IoT</w:t>
      </w:r>
      <w:proofErr w:type="spellEnd"/>
      <w:r>
        <w:rPr>
          <w:rStyle w:val="Heading4Char"/>
          <w:b w:val="0"/>
          <w:bCs w:val="0"/>
          <w:i w:val="0"/>
          <w:iCs w:val="0"/>
          <w:lang w:val="en-IN"/>
        </w:rPr>
        <w:t xml:space="preserve"> devices into their lives, underscoring a growing trend in </w:t>
      </w:r>
      <w:proofErr w:type="spellStart"/>
      <w:r>
        <w:rPr>
          <w:rStyle w:val="Heading4Char"/>
          <w:b w:val="0"/>
          <w:bCs w:val="0"/>
          <w:i w:val="0"/>
          <w:iCs w:val="0"/>
          <w:lang w:val="en-IN"/>
        </w:rPr>
        <w:t>IoT</w:t>
      </w:r>
      <w:proofErr w:type="spellEnd"/>
      <w:r>
        <w:rPr>
          <w:rStyle w:val="Heading4Char"/>
          <w:b w:val="0"/>
          <w:bCs w:val="0"/>
          <w:i w:val="0"/>
          <w:iCs w:val="0"/>
          <w:lang w:val="en-IN"/>
        </w:rPr>
        <w:t xml:space="preserve"> adoption. Conversely, the 37.9% of respondents who answered in the negative ("No") represent a significant portion of the sample that has not yet adopted </w:t>
      </w:r>
      <w:proofErr w:type="spellStart"/>
      <w:r>
        <w:rPr>
          <w:rStyle w:val="Heading4Char"/>
          <w:b w:val="0"/>
          <w:bCs w:val="0"/>
          <w:i w:val="0"/>
          <w:iCs w:val="0"/>
          <w:lang w:val="en-IN"/>
        </w:rPr>
        <w:t>IoT</w:t>
      </w:r>
      <w:proofErr w:type="spellEnd"/>
      <w:r>
        <w:rPr>
          <w:rStyle w:val="Heading4Char"/>
          <w:b w:val="0"/>
          <w:bCs w:val="0"/>
          <w:i w:val="0"/>
          <w:iCs w:val="0"/>
          <w:lang w:val="en-IN"/>
        </w:rPr>
        <w:t xml:space="preserve"> technology.</w:t>
      </w:r>
    </w:p>
    <w:p w:rsidR="00242BCA" w:rsidRDefault="00304E26">
      <w:pPr>
        <w:ind w:firstLine="0"/>
        <w:rPr>
          <w:rStyle w:val="Heading4Char"/>
          <w:b w:val="0"/>
          <w:bCs w:val="0"/>
          <w:i w:val="0"/>
          <w:iCs w:val="0"/>
          <w:lang w:val="en-IN"/>
        </w:rPr>
      </w:pPr>
      <w:r>
        <w:rPr>
          <w:rStyle w:val="Heading4Char"/>
          <w:i w:val="0"/>
          <w:iCs w:val="0"/>
          <w:lang w:val="en-IN"/>
        </w:rPr>
        <w:t>Table 4.6</w:t>
      </w:r>
      <w:r>
        <w:rPr>
          <w:rStyle w:val="Heading4Char"/>
          <w:b w:val="0"/>
          <w:bCs w:val="0"/>
          <w:i w:val="0"/>
          <w:iCs w:val="0"/>
          <w:lang w:val="en-IN"/>
        </w:rPr>
        <w:t xml:space="preserve">  shows that among the respondents, smart home assistants like Amazon Echo and Google Home were the most commonly used </w:t>
      </w:r>
      <w:proofErr w:type="spellStart"/>
      <w:r>
        <w:rPr>
          <w:rStyle w:val="Heading4Char"/>
          <w:b w:val="0"/>
          <w:bCs w:val="0"/>
          <w:i w:val="0"/>
          <w:iCs w:val="0"/>
          <w:lang w:val="en-IN"/>
        </w:rPr>
        <w:t>IoT</w:t>
      </w:r>
      <w:proofErr w:type="spellEnd"/>
      <w:r>
        <w:rPr>
          <w:rStyle w:val="Heading4Char"/>
          <w:b w:val="0"/>
          <w:bCs w:val="0"/>
          <w:i w:val="0"/>
          <w:iCs w:val="0"/>
          <w:lang w:val="en-IN"/>
        </w:rPr>
        <w:t xml:space="preserve"> devices, with 53.7% indicating their usage, followed closely by wearable devices at 51.2%. Smart appliances, including smart fridges and smart TVs, were used by 41.5% of respondents, while smart thermostats had a usage rate of 22%. Other </w:t>
      </w:r>
      <w:proofErr w:type="spellStart"/>
      <w:r>
        <w:rPr>
          <w:rStyle w:val="Heading4Char"/>
          <w:b w:val="0"/>
          <w:bCs w:val="0"/>
          <w:i w:val="0"/>
          <w:iCs w:val="0"/>
          <w:lang w:val="en-IN"/>
        </w:rPr>
        <w:t>IoT</w:t>
      </w:r>
      <w:proofErr w:type="spellEnd"/>
      <w:r>
        <w:rPr>
          <w:rStyle w:val="Heading4Char"/>
          <w:b w:val="0"/>
          <w:bCs w:val="0"/>
          <w:i w:val="0"/>
          <w:iCs w:val="0"/>
          <w:lang w:val="en-IN"/>
        </w:rPr>
        <w:t xml:space="preserve"> devices had a minimal usage rate of 2.4%. In summary, the majority of respondents </w:t>
      </w:r>
      <w:proofErr w:type="spellStart"/>
      <w:r>
        <w:rPr>
          <w:rStyle w:val="Heading4Char"/>
          <w:b w:val="0"/>
          <w:bCs w:val="0"/>
          <w:i w:val="0"/>
          <w:iCs w:val="0"/>
          <w:lang w:val="en-IN"/>
        </w:rPr>
        <w:t>favored</w:t>
      </w:r>
      <w:proofErr w:type="spellEnd"/>
      <w:r>
        <w:rPr>
          <w:rStyle w:val="Heading4Char"/>
          <w:b w:val="0"/>
          <w:bCs w:val="0"/>
          <w:i w:val="0"/>
          <w:iCs w:val="0"/>
          <w:lang w:val="en-IN"/>
        </w:rPr>
        <w:t xml:space="preserve"> smart home assistants and wearable devices, with smart appliances and thermostats also finding significant adoption, while other </w:t>
      </w:r>
      <w:proofErr w:type="spellStart"/>
      <w:r>
        <w:rPr>
          <w:rStyle w:val="Heading4Char"/>
          <w:b w:val="0"/>
          <w:bCs w:val="0"/>
          <w:i w:val="0"/>
          <w:iCs w:val="0"/>
          <w:lang w:val="en-IN"/>
        </w:rPr>
        <w:t>IoT</w:t>
      </w:r>
      <w:proofErr w:type="spellEnd"/>
      <w:r>
        <w:rPr>
          <w:rStyle w:val="Heading4Char"/>
          <w:b w:val="0"/>
          <w:bCs w:val="0"/>
          <w:i w:val="0"/>
          <w:iCs w:val="0"/>
          <w:lang w:val="en-IN"/>
        </w:rPr>
        <w:t xml:space="preserve"> devices lagged behind in terms of usage.</w:t>
      </w:r>
    </w:p>
    <w:p w:rsidR="00242BCA" w:rsidRDefault="00304E26">
      <w:pPr>
        <w:ind w:firstLine="0"/>
        <w:rPr>
          <w:rStyle w:val="Heading4Char"/>
          <w:b w:val="0"/>
          <w:bCs w:val="0"/>
          <w:i w:val="0"/>
          <w:iCs w:val="0"/>
          <w:lang w:val="en-IN"/>
        </w:rPr>
      </w:pPr>
      <w:r>
        <w:rPr>
          <w:rStyle w:val="Heading4Char"/>
          <w:i w:val="0"/>
          <w:iCs w:val="0"/>
          <w:lang w:val="en-IN"/>
        </w:rPr>
        <w:t xml:space="preserve">Table 4.7 </w:t>
      </w:r>
      <w:r>
        <w:rPr>
          <w:rStyle w:val="Heading4Char"/>
          <w:b w:val="0"/>
          <w:bCs w:val="0"/>
          <w:i w:val="0"/>
          <w:iCs w:val="0"/>
          <w:lang w:val="en-IN"/>
        </w:rPr>
        <w:t xml:space="preserve"> revealed that among the respondents, the most commonly used </w:t>
      </w:r>
      <w:proofErr w:type="spellStart"/>
      <w:r>
        <w:rPr>
          <w:rStyle w:val="Heading4Char"/>
          <w:b w:val="0"/>
          <w:bCs w:val="0"/>
          <w:i w:val="0"/>
          <w:iCs w:val="0"/>
          <w:lang w:val="en-IN"/>
        </w:rPr>
        <w:t>IoT</w:t>
      </w:r>
      <w:proofErr w:type="spellEnd"/>
      <w:r>
        <w:rPr>
          <w:rStyle w:val="Heading4Char"/>
          <w:b w:val="0"/>
          <w:bCs w:val="0"/>
          <w:i w:val="0"/>
          <w:iCs w:val="0"/>
          <w:lang w:val="en-IN"/>
        </w:rPr>
        <w:t xml:space="preserve"> devices were smart home assistants like Amazon Echo and Google Home (53.7%), followed closely by wearable devices (51.2%). Smart appliances, including smart fridges and smart TVs, were used by 41.5% of respondents, while smart thermostats had a usage rate of 22%. Other </w:t>
      </w:r>
      <w:proofErr w:type="spellStart"/>
      <w:r>
        <w:rPr>
          <w:rStyle w:val="Heading4Char"/>
          <w:b w:val="0"/>
          <w:bCs w:val="0"/>
          <w:i w:val="0"/>
          <w:iCs w:val="0"/>
          <w:lang w:val="en-IN"/>
        </w:rPr>
        <w:t>IoT</w:t>
      </w:r>
      <w:proofErr w:type="spellEnd"/>
      <w:r>
        <w:rPr>
          <w:rStyle w:val="Heading4Char"/>
          <w:b w:val="0"/>
          <w:bCs w:val="0"/>
          <w:i w:val="0"/>
          <w:iCs w:val="0"/>
          <w:lang w:val="en-IN"/>
        </w:rPr>
        <w:t xml:space="preserve"> devices had a minimal usage rate of 2.4%. </w:t>
      </w:r>
    </w:p>
    <w:p w:rsidR="00242BCA" w:rsidRDefault="00304E26">
      <w:pPr>
        <w:ind w:firstLine="0"/>
        <w:rPr>
          <w:rStyle w:val="Heading4Char"/>
          <w:b w:val="0"/>
          <w:bCs w:val="0"/>
          <w:i w:val="0"/>
          <w:iCs w:val="0"/>
          <w:lang w:val="en-IN"/>
        </w:rPr>
      </w:pPr>
      <w:r>
        <w:rPr>
          <w:rStyle w:val="Heading4Char"/>
          <w:i w:val="0"/>
          <w:iCs w:val="0"/>
          <w:lang w:val="en-IN"/>
        </w:rPr>
        <w:t xml:space="preserve">Table 4.8 </w:t>
      </w:r>
      <w:r>
        <w:rPr>
          <w:rStyle w:val="Heading4Char"/>
          <w:b w:val="0"/>
          <w:bCs w:val="0"/>
          <w:i w:val="0"/>
          <w:iCs w:val="0"/>
          <w:lang w:val="en-IN"/>
        </w:rPr>
        <w:t xml:space="preserve"> reveals that a substantial majority, comprising 78.8% of the sample, are aware of </w:t>
      </w:r>
      <w:proofErr w:type="spellStart"/>
      <w:r>
        <w:rPr>
          <w:rStyle w:val="Heading4Char"/>
          <w:b w:val="0"/>
          <w:bCs w:val="0"/>
          <w:i w:val="0"/>
          <w:iCs w:val="0"/>
          <w:lang w:val="en-IN"/>
        </w:rPr>
        <w:t>IoT</w:t>
      </w:r>
      <w:proofErr w:type="spellEnd"/>
      <w:r>
        <w:rPr>
          <w:rStyle w:val="Heading4Char"/>
          <w:b w:val="0"/>
          <w:bCs w:val="0"/>
          <w:i w:val="0"/>
          <w:iCs w:val="0"/>
          <w:lang w:val="en-IN"/>
        </w:rPr>
        <w:t xml:space="preserve">. This suggests a significant recognition of </w:t>
      </w:r>
      <w:proofErr w:type="spellStart"/>
      <w:r>
        <w:rPr>
          <w:rStyle w:val="Heading4Char"/>
          <w:b w:val="0"/>
          <w:bCs w:val="0"/>
          <w:i w:val="0"/>
          <w:iCs w:val="0"/>
          <w:lang w:val="en-IN"/>
        </w:rPr>
        <w:t>IoT</w:t>
      </w:r>
      <w:proofErr w:type="spellEnd"/>
      <w:r>
        <w:rPr>
          <w:rStyle w:val="Heading4Char"/>
          <w:b w:val="0"/>
          <w:bCs w:val="0"/>
          <w:i w:val="0"/>
          <w:iCs w:val="0"/>
          <w:lang w:val="en-IN"/>
        </w:rPr>
        <w:t xml:space="preserve"> among the surveyed population. Conversely, 21.2% of respondents indicated that they were not familiar with </w:t>
      </w:r>
      <w:proofErr w:type="spellStart"/>
      <w:r>
        <w:rPr>
          <w:rStyle w:val="Heading4Char"/>
          <w:b w:val="0"/>
          <w:bCs w:val="0"/>
          <w:i w:val="0"/>
          <w:iCs w:val="0"/>
          <w:lang w:val="en-IN"/>
        </w:rPr>
        <w:t>IoT</w:t>
      </w:r>
      <w:proofErr w:type="spellEnd"/>
      <w:r>
        <w:rPr>
          <w:rStyle w:val="Heading4Char"/>
          <w:b w:val="0"/>
          <w:bCs w:val="0"/>
          <w:i w:val="0"/>
          <w:iCs w:val="0"/>
          <w:lang w:val="en-IN"/>
        </w:rPr>
        <w:t xml:space="preserve">. While a notable portion remains unaware of this concept, the overall awareness indicates that </w:t>
      </w:r>
      <w:proofErr w:type="spellStart"/>
      <w:r>
        <w:rPr>
          <w:rStyle w:val="Heading4Char"/>
          <w:b w:val="0"/>
          <w:bCs w:val="0"/>
          <w:i w:val="0"/>
          <w:iCs w:val="0"/>
          <w:lang w:val="en-IN"/>
        </w:rPr>
        <w:t>IoT</w:t>
      </w:r>
      <w:proofErr w:type="spellEnd"/>
      <w:r>
        <w:rPr>
          <w:rStyle w:val="Heading4Char"/>
          <w:b w:val="0"/>
          <w:bCs w:val="0"/>
          <w:i w:val="0"/>
          <w:iCs w:val="0"/>
          <w:lang w:val="en-IN"/>
        </w:rPr>
        <w:t xml:space="preserve"> has made substantial inroads into public consciousness, likely driven by its increasing relevance in various domains such as smart homes, healthcare, and industry.</w:t>
      </w:r>
    </w:p>
    <w:p w:rsidR="00242BCA" w:rsidRDefault="00304E26">
      <w:pPr>
        <w:ind w:firstLine="0"/>
        <w:rPr>
          <w:rStyle w:val="Heading4Char"/>
          <w:b w:val="0"/>
          <w:bCs w:val="0"/>
          <w:i w:val="0"/>
          <w:iCs w:val="0"/>
          <w:lang w:val="en-IN"/>
        </w:rPr>
      </w:pPr>
      <w:r>
        <w:rPr>
          <w:rStyle w:val="Heading4Char"/>
          <w:i w:val="0"/>
          <w:iCs w:val="0"/>
          <w:lang w:val="en-IN"/>
        </w:rPr>
        <w:t xml:space="preserve">Table 4.9 </w:t>
      </w:r>
      <w:r>
        <w:rPr>
          <w:rStyle w:val="Heading4Char"/>
          <w:b w:val="0"/>
          <w:bCs w:val="0"/>
          <w:i w:val="0"/>
          <w:iCs w:val="0"/>
          <w:lang w:val="en-IN"/>
        </w:rPr>
        <w:t xml:space="preserve"> reveals that a majority of respondents, constituting 68.2%, are indeed aware of privacy concerns associated with </w:t>
      </w:r>
      <w:proofErr w:type="spellStart"/>
      <w:r>
        <w:rPr>
          <w:rStyle w:val="Heading4Char"/>
          <w:b w:val="0"/>
          <w:bCs w:val="0"/>
          <w:i w:val="0"/>
          <w:iCs w:val="0"/>
          <w:lang w:val="en-IN"/>
        </w:rPr>
        <w:t>IoT</w:t>
      </w:r>
      <w:proofErr w:type="spellEnd"/>
      <w:r>
        <w:rPr>
          <w:rStyle w:val="Heading4Char"/>
          <w:b w:val="0"/>
          <w:bCs w:val="0"/>
          <w:i w:val="0"/>
          <w:iCs w:val="0"/>
          <w:lang w:val="en-IN"/>
        </w:rPr>
        <w:t xml:space="preserve"> (Internet of Things). However, it is noteworthy that a significant portion, though smaller, comprising 31.8% of the respondents, indicated that they are not aware of these concerns.</w:t>
      </w:r>
    </w:p>
    <w:p w:rsidR="00242BCA" w:rsidRDefault="00304E26">
      <w:pPr>
        <w:ind w:firstLine="0"/>
        <w:rPr>
          <w:rStyle w:val="Heading4Char"/>
          <w:b w:val="0"/>
          <w:bCs w:val="0"/>
          <w:i w:val="0"/>
          <w:iCs w:val="0"/>
          <w:lang w:val="en-IN"/>
        </w:rPr>
      </w:pPr>
      <w:r>
        <w:rPr>
          <w:rStyle w:val="Heading4Char"/>
          <w:i w:val="0"/>
          <w:iCs w:val="0"/>
          <w:lang w:val="en-IN"/>
        </w:rPr>
        <w:t>Table 4.10</w:t>
      </w:r>
      <w:r>
        <w:rPr>
          <w:rStyle w:val="Heading4Char"/>
          <w:b w:val="0"/>
          <w:bCs w:val="0"/>
          <w:i w:val="0"/>
          <w:iCs w:val="0"/>
          <w:lang w:val="en-IN"/>
        </w:rPr>
        <w:t xml:space="preserve">  The largest proportion, at 31.8%, indicated a moderate level of concern, followed closely by 25.8% who reported being very concerned. Slightly concerned respondents made up 18.2% of the total, while those who were not concerned at all constituted 15.2%. The smallest portion, at 9.1%, consisted of individuals who were extremely concerned about privacy when using </w:t>
      </w:r>
      <w:proofErr w:type="spellStart"/>
      <w:r>
        <w:rPr>
          <w:rStyle w:val="Heading4Char"/>
          <w:b w:val="0"/>
          <w:bCs w:val="0"/>
          <w:i w:val="0"/>
          <w:iCs w:val="0"/>
          <w:lang w:val="en-IN"/>
        </w:rPr>
        <w:t>IoT</w:t>
      </w:r>
      <w:proofErr w:type="spellEnd"/>
      <w:r>
        <w:rPr>
          <w:rStyle w:val="Heading4Char"/>
          <w:b w:val="0"/>
          <w:bCs w:val="0"/>
          <w:i w:val="0"/>
          <w:iCs w:val="0"/>
          <w:lang w:val="en-IN"/>
        </w:rPr>
        <w:t xml:space="preserve"> devices. </w:t>
      </w:r>
    </w:p>
    <w:p w:rsidR="00242BCA" w:rsidRDefault="00304E26">
      <w:pPr>
        <w:ind w:firstLine="0"/>
        <w:rPr>
          <w:rStyle w:val="Heading4Char"/>
          <w:b w:val="0"/>
          <w:bCs w:val="0"/>
          <w:i w:val="0"/>
          <w:iCs w:val="0"/>
          <w:lang w:val="en-IN"/>
        </w:rPr>
      </w:pPr>
      <w:r>
        <w:rPr>
          <w:rStyle w:val="Heading4Char"/>
          <w:i w:val="0"/>
          <w:iCs w:val="0"/>
          <w:lang w:val="en-IN"/>
        </w:rPr>
        <w:t>Table 4.11</w:t>
      </w:r>
      <w:r>
        <w:rPr>
          <w:rStyle w:val="Heading4Char"/>
          <w:b w:val="0"/>
          <w:bCs w:val="0"/>
          <w:i w:val="0"/>
          <w:iCs w:val="0"/>
          <w:lang w:val="en-IN"/>
        </w:rPr>
        <w:t xml:space="preserve"> states that the majority of respondents, at 56.1%, are most concerned about data sharing with third parties. Following closely behind, 37.9% of respondents express worry about surveillance and monitoring of their activities, while 36.4% are troubled by the perceived lack of control over data collection. Unauthorized access to personal information is also a significant concern for 35% of the respondents. A smaller percentage of respondents, 9.2%, mentioned other privacy aspects. </w:t>
      </w:r>
    </w:p>
    <w:p w:rsidR="00242BCA" w:rsidRDefault="00304E26">
      <w:pPr>
        <w:ind w:firstLine="0"/>
        <w:rPr>
          <w:rStyle w:val="Heading4Char"/>
          <w:b w:val="0"/>
          <w:bCs w:val="0"/>
          <w:i w:val="0"/>
          <w:iCs w:val="0"/>
          <w:lang w:val="en-IN"/>
        </w:rPr>
      </w:pPr>
      <w:r>
        <w:rPr>
          <w:rStyle w:val="Heading4Char"/>
          <w:i w:val="0"/>
          <w:iCs w:val="0"/>
          <w:lang w:val="en-IN"/>
        </w:rPr>
        <w:t>Table 4.12</w:t>
      </w:r>
      <w:r>
        <w:rPr>
          <w:rStyle w:val="Heading4Char"/>
          <w:b w:val="0"/>
          <w:bCs w:val="0"/>
          <w:i w:val="0"/>
          <w:iCs w:val="0"/>
          <w:lang w:val="en-IN"/>
        </w:rPr>
        <w:t xml:space="preserve"> reveals that the majority of respondents, at 71.2%, claimed to have at least some level of understanding about the issue of data collection and usage by </w:t>
      </w:r>
      <w:proofErr w:type="spellStart"/>
      <w:r>
        <w:rPr>
          <w:rStyle w:val="Heading4Char"/>
          <w:b w:val="0"/>
          <w:bCs w:val="0"/>
          <w:i w:val="0"/>
          <w:iCs w:val="0"/>
          <w:lang w:val="en-IN"/>
        </w:rPr>
        <w:t>IoT</w:t>
      </w:r>
      <w:proofErr w:type="spellEnd"/>
      <w:r>
        <w:rPr>
          <w:rStyle w:val="Heading4Char"/>
          <w:b w:val="0"/>
          <w:bCs w:val="0"/>
          <w:i w:val="0"/>
          <w:iCs w:val="0"/>
          <w:lang w:val="en-IN"/>
        </w:rPr>
        <w:t xml:space="preserve"> devices. Among them, 31.8% stated they understand it "very well," while 39.4% mentioned they understand it "somewhat well." However, it is concerning that 27.3% of respondents admitted to not understanding this aspect "not very well," and a small fraction of 1.5% declared they do not understand it "not at all well."</w:t>
      </w:r>
    </w:p>
    <w:p w:rsidR="00242BCA" w:rsidRDefault="00304E26">
      <w:pPr>
        <w:ind w:firstLine="0"/>
        <w:rPr>
          <w:rStyle w:val="Heading4Char"/>
          <w:b w:val="0"/>
          <w:bCs w:val="0"/>
          <w:i w:val="0"/>
          <w:iCs w:val="0"/>
          <w:lang w:val="en-IN"/>
        </w:rPr>
      </w:pPr>
      <w:r>
        <w:rPr>
          <w:rStyle w:val="Heading4Char"/>
          <w:i w:val="0"/>
          <w:iCs w:val="0"/>
          <w:lang w:val="en-IN"/>
        </w:rPr>
        <w:t>Table 4.13</w:t>
      </w:r>
      <w:r>
        <w:rPr>
          <w:rStyle w:val="Heading4Char"/>
          <w:b w:val="0"/>
          <w:bCs w:val="0"/>
          <w:i w:val="0"/>
          <w:iCs w:val="0"/>
          <w:lang w:val="en-IN"/>
        </w:rPr>
        <w:t xml:space="preserve"> revealed a diverse range of perspectives among respondents. A significant portion, accounting for 36.4%, expressed uncertainty with a "Maybe" response, indicating a lack of clarity or awareness on the issue. In contrast, 34.8% responded with a definitive "No," suggesting a considerable level of </w:t>
      </w:r>
      <w:proofErr w:type="spellStart"/>
      <w:r>
        <w:rPr>
          <w:rStyle w:val="Heading4Char"/>
          <w:b w:val="0"/>
          <w:bCs w:val="0"/>
          <w:i w:val="0"/>
          <w:iCs w:val="0"/>
          <w:lang w:val="en-IN"/>
        </w:rPr>
        <w:t>skepticism</w:t>
      </w:r>
      <w:proofErr w:type="spellEnd"/>
      <w:r>
        <w:rPr>
          <w:rStyle w:val="Heading4Char"/>
          <w:b w:val="0"/>
          <w:bCs w:val="0"/>
          <w:i w:val="0"/>
          <w:iCs w:val="0"/>
          <w:lang w:val="en-IN"/>
        </w:rPr>
        <w:t xml:space="preserve"> or concern about </w:t>
      </w:r>
      <w:proofErr w:type="spellStart"/>
      <w:r>
        <w:rPr>
          <w:rStyle w:val="Heading4Char"/>
          <w:b w:val="0"/>
          <w:bCs w:val="0"/>
          <w:i w:val="0"/>
          <w:iCs w:val="0"/>
          <w:lang w:val="en-IN"/>
        </w:rPr>
        <w:t>IoT</w:t>
      </w:r>
      <w:proofErr w:type="spellEnd"/>
      <w:r>
        <w:rPr>
          <w:rStyle w:val="Heading4Char"/>
          <w:b w:val="0"/>
          <w:bCs w:val="0"/>
          <w:i w:val="0"/>
          <w:iCs w:val="0"/>
          <w:lang w:val="en-IN"/>
        </w:rPr>
        <w:t xml:space="preserve"> device manufacturers' transparency. Meanwhile, 28.8% responded with a "Yes," indicating some degree of confidence in manufacturers' transparency.</w:t>
      </w:r>
    </w:p>
    <w:p w:rsidR="00242BCA" w:rsidRDefault="00304E26">
      <w:pPr>
        <w:ind w:firstLine="0"/>
        <w:rPr>
          <w:rStyle w:val="Heading4Char"/>
          <w:b w:val="0"/>
          <w:bCs w:val="0"/>
          <w:i w:val="0"/>
          <w:iCs w:val="0"/>
          <w:lang w:val="en-IN"/>
        </w:rPr>
      </w:pPr>
      <w:r>
        <w:rPr>
          <w:rStyle w:val="Heading4Char"/>
          <w:i w:val="0"/>
          <w:iCs w:val="0"/>
          <w:lang w:val="en-IN"/>
        </w:rPr>
        <w:t>Table 4.14</w:t>
      </w:r>
      <w:r>
        <w:rPr>
          <w:rStyle w:val="Heading4Char"/>
          <w:b w:val="0"/>
          <w:bCs w:val="0"/>
          <w:i w:val="0"/>
          <w:iCs w:val="0"/>
          <w:lang w:val="en-IN"/>
        </w:rPr>
        <w:t xml:space="preserve"> shows that the majority of respondents, at 40.9%, indicated a preference for giving general consent during device setup. Following closely behind, 33.33% of respondents </w:t>
      </w:r>
      <w:proofErr w:type="spellStart"/>
      <w:r>
        <w:rPr>
          <w:rStyle w:val="Heading4Char"/>
          <w:b w:val="0"/>
          <w:bCs w:val="0"/>
          <w:i w:val="0"/>
          <w:iCs w:val="0"/>
          <w:lang w:val="en-IN"/>
        </w:rPr>
        <w:t>favor</w:t>
      </w:r>
      <w:proofErr w:type="spellEnd"/>
      <w:r>
        <w:rPr>
          <w:rStyle w:val="Heading4Char"/>
          <w:b w:val="0"/>
          <w:bCs w:val="0"/>
          <w:i w:val="0"/>
          <w:iCs w:val="0"/>
          <w:lang w:val="en-IN"/>
        </w:rPr>
        <w:t xml:space="preserve"> customizable consent settings for different data types. Explicit consent for each data collection was </w:t>
      </w:r>
      <w:proofErr w:type="spellStart"/>
      <w:r>
        <w:rPr>
          <w:rStyle w:val="Heading4Char"/>
          <w:b w:val="0"/>
          <w:bCs w:val="0"/>
          <w:i w:val="0"/>
          <w:iCs w:val="0"/>
          <w:lang w:val="en-IN"/>
        </w:rPr>
        <w:t>favored</w:t>
      </w:r>
      <w:proofErr w:type="spellEnd"/>
      <w:r>
        <w:rPr>
          <w:rStyle w:val="Heading4Char"/>
          <w:b w:val="0"/>
          <w:bCs w:val="0"/>
          <w:i w:val="0"/>
          <w:iCs w:val="0"/>
          <w:lang w:val="en-IN"/>
        </w:rPr>
        <w:t xml:space="preserve"> by 19.7% of respondents, while only a small minority, at 6.1%, were comfortable with automatic data collection without explicit consent. This suggests a clear preference for user agency in data sharing, with varying levels of privacy concern and preference among </w:t>
      </w:r>
      <w:proofErr w:type="spellStart"/>
      <w:r>
        <w:rPr>
          <w:rStyle w:val="Heading4Char"/>
          <w:b w:val="0"/>
          <w:bCs w:val="0"/>
          <w:i w:val="0"/>
          <w:iCs w:val="0"/>
          <w:lang w:val="en-IN"/>
        </w:rPr>
        <w:t>IoT</w:t>
      </w:r>
      <w:proofErr w:type="spellEnd"/>
      <w:r>
        <w:rPr>
          <w:rStyle w:val="Heading4Char"/>
          <w:b w:val="0"/>
          <w:bCs w:val="0"/>
          <w:i w:val="0"/>
          <w:iCs w:val="0"/>
          <w:lang w:val="en-IN"/>
        </w:rPr>
        <w:t xml:space="preserve"> users.</w:t>
      </w:r>
    </w:p>
    <w:p w:rsidR="00242BCA" w:rsidRDefault="00304E26">
      <w:pPr>
        <w:ind w:firstLine="0"/>
        <w:rPr>
          <w:rStyle w:val="Heading4Char"/>
          <w:b w:val="0"/>
          <w:bCs w:val="0"/>
          <w:i w:val="0"/>
          <w:iCs w:val="0"/>
          <w:lang w:val="en-IN"/>
        </w:rPr>
      </w:pPr>
      <w:r>
        <w:rPr>
          <w:rStyle w:val="Heading4Char"/>
          <w:i w:val="0"/>
          <w:iCs w:val="0"/>
          <w:lang w:val="en-IN"/>
        </w:rPr>
        <w:t>Table 4.15</w:t>
      </w:r>
      <w:r>
        <w:rPr>
          <w:rStyle w:val="Heading4Char"/>
          <w:b w:val="0"/>
          <w:bCs w:val="0"/>
          <w:i w:val="0"/>
          <w:iCs w:val="0"/>
          <w:lang w:val="en-IN"/>
        </w:rPr>
        <w:t xml:space="preserve"> reveals that the majority of respondents, comprising 71.2% of the surveyed individuals, demonstrated a clear understanding of privacy protection methods such as encryption and data anonymization. In contrast, 28.8% of respondents indicated a lack of familiarity with these methods. </w:t>
      </w:r>
    </w:p>
    <w:p w:rsidR="00242BCA" w:rsidRDefault="00304E26">
      <w:pPr>
        <w:ind w:firstLine="0"/>
        <w:rPr>
          <w:rStyle w:val="Heading4Char"/>
          <w:b w:val="0"/>
          <w:bCs w:val="0"/>
          <w:i w:val="0"/>
          <w:iCs w:val="0"/>
          <w:lang w:val="en-IN"/>
        </w:rPr>
      </w:pPr>
      <w:r>
        <w:rPr>
          <w:rStyle w:val="Heading4Char"/>
          <w:i w:val="0"/>
          <w:iCs w:val="0"/>
          <w:lang w:val="en-IN"/>
        </w:rPr>
        <w:t>Table 4.16</w:t>
      </w:r>
      <w:r>
        <w:rPr>
          <w:rStyle w:val="Heading4Char"/>
          <w:b w:val="0"/>
          <w:bCs w:val="0"/>
          <w:i w:val="0"/>
          <w:iCs w:val="0"/>
          <w:lang w:val="en-IN"/>
        </w:rPr>
        <w:t xml:space="preserve"> displayed that a significant majority of respondents, comprising 50%, leaned towards the "It depends" option, underscoring the substantial openness to the idea of paying a premium under specific conditions or circumstances. In contrast, 28.8% of participants staunchly declined to consider paying any premium, highlighting a notable resistance to incurring additional costs. Meanwhile, 21.2% of respondents expressed their willingness to pay a premium, indicating a minority of users who prioritize data privacy and security. </w:t>
      </w:r>
    </w:p>
    <w:p w:rsidR="00242BCA" w:rsidRDefault="00242BCA">
      <w:bookmarkStart w:id="2" w:name="_Toc409783210"/>
    </w:p>
    <w:p w:rsidR="00242BCA" w:rsidRPr="00B67D26" w:rsidRDefault="00304E26">
      <w:pPr>
        <w:pStyle w:val="SectionTitle"/>
        <w:rPr>
          <w:b/>
          <w:bCs/>
          <w:sz w:val="28"/>
          <w:szCs w:val="28"/>
          <w:lang w:val="en-IN"/>
        </w:rPr>
      </w:pPr>
      <w:r w:rsidRPr="00B67D26">
        <w:rPr>
          <w:b/>
          <w:bCs/>
          <w:sz w:val="28"/>
          <w:szCs w:val="28"/>
          <w:lang w:val="en-IN"/>
        </w:rPr>
        <w:t>SUGGESTIONS</w:t>
      </w:r>
    </w:p>
    <w:p w:rsidR="00242BCA" w:rsidRDefault="00304E26">
      <w:pPr>
        <w:numPr>
          <w:ilvl w:val="0"/>
          <w:numId w:val="12"/>
        </w:numPr>
        <w:jc w:val="both"/>
        <w:rPr>
          <w:lang w:val="en-IN"/>
        </w:rPr>
      </w:pPr>
      <w:r>
        <w:rPr>
          <w:lang w:val="en-IN"/>
        </w:rPr>
        <w:t xml:space="preserve"> Launch comprehensive public awareness campaigns to educate people about the benefits and potential of </w:t>
      </w:r>
      <w:proofErr w:type="spellStart"/>
      <w:r>
        <w:rPr>
          <w:lang w:val="en-IN"/>
        </w:rPr>
        <w:t>IoT</w:t>
      </w:r>
      <w:proofErr w:type="spellEnd"/>
      <w:r>
        <w:rPr>
          <w:lang w:val="en-IN"/>
        </w:rPr>
        <w:t xml:space="preserve"> in various aspects of their lives, including home automation, healthcare, and energy efficiency.</w:t>
      </w:r>
    </w:p>
    <w:p w:rsidR="00242BCA" w:rsidRDefault="00242BCA">
      <w:pPr>
        <w:jc w:val="both"/>
        <w:rPr>
          <w:lang w:val="en-IN"/>
        </w:rPr>
      </w:pPr>
    </w:p>
    <w:p w:rsidR="00242BCA" w:rsidRDefault="00304E26">
      <w:pPr>
        <w:numPr>
          <w:ilvl w:val="0"/>
          <w:numId w:val="12"/>
        </w:numPr>
        <w:jc w:val="both"/>
        <w:rPr>
          <w:lang w:val="en-IN"/>
        </w:rPr>
      </w:pPr>
      <w:r>
        <w:rPr>
          <w:lang w:val="en-IN"/>
        </w:rPr>
        <w:t xml:space="preserve"> Given the skew towards younger participants, target educational institutions to integrate </w:t>
      </w:r>
      <w:proofErr w:type="spellStart"/>
      <w:r>
        <w:rPr>
          <w:lang w:val="en-IN"/>
        </w:rPr>
        <w:t>IoT</w:t>
      </w:r>
      <w:proofErr w:type="spellEnd"/>
      <w:r>
        <w:rPr>
          <w:lang w:val="en-IN"/>
        </w:rPr>
        <w:t xml:space="preserve"> concepts into their curriculum. Encourage students to explore </w:t>
      </w:r>
      <w:proofErr w:type="spellStart"/>
      <w:r>
        <w:rPr>
          <w:lang w:val="en-IN"/>
        </w:rPr>
        <w:t>IoT</w:t>
      </w:r>
      <w:proofErr w:type="spellEnd"/>
      <w:r>
        <w:rPr>
          <w:lang w:val="en-IN"/>
        </w:rPr>
        <w:t xml:space="preserve"> projects and innovations.</w:t>
      </w:r>
    </w:p>
    <w:p w:rsidR="00242BCA" w:rsidRDefault="00304E26">
      <w:pPr>
        <w:numPr>
          <w:ilvl w:val="0"/>
          <w:numId w:val="12"/>
        </w:numPr>
        <w:jc w:val="both"/>
        <w:rPr>
          <w:lang w:val="en-IN"/>
        </w:rPr>
      </w:pPr>
      <w:r>
        <w:rPr>
          <w:lang w:val="en-IN"/>
        </w:rPr>
        <w:t xml:space="preserve"> Organize local workshops and seminars to provide hands-on experience with </w:t>
      </w:r>
      <w:proofErr w:type="spellStart"/>
      <w:r>
        <w:rPr>
          <w:lang w:val="en-IN"/>
        </w:rPr>
        <w:t>IoT</w:t>
      </w:r>
      <w:proofErr w:type="spellEnd"/>
      <w:r>
        <w:rPr>
          <w:lang w:val="en-IN"/>
        </w:rPr>
        <w:t xml:space="preserve"> devices. These events can help demystify </w:t>
      </w:r>
      <w:proofErr w:type="spellStart"/>
      <w:r>
        <w:rPr>
          <w:lang w:val="en-IN"/>
        </w:rPr>
        <w:t>IoT</w:t>
      </w:r>
      <w:proofErr w:type="spellEnd"/>
      <w:r>
        <w:rPr>
          <w:lang w:val="en-IN"/>
        </w:rPr>
        <w:t xml:space="preserve"> technology and showcase its practical applications.</w:t>
      </w:r>
    </w:p>
    <w:p w:rsidR="00242BCA" w:rsidRDefault="00242BCA">
      <w:pPr>
        <w:jc w:val="both"/>
        <w:rPr>
          <w:lang w:val="en-IN"/>
        </w:rPr>
      </w:pPr>
    </w:p>
    <w:p w:rsidR="00242BCA" w:rsidRDefault="00304E26">
      <w:pPr>
        <w:numPr>
          <w:ilvl w:val="0"/>
          <w:numId w:val="12"/>
        </w:numPr>
        <w:jc w:val="both"/>
        <w:rPr>
          <w:lang w:val="en-IN"/>
        </w:rPr>
      </w:pPr>
      <w:r>
        <w:rPr>
          <w:lang w:val="en-IN"/>
        </w:rPr>
        <w:t xml:space="preserve"> Create easily accessible online tutorials and resources that explain </w:t>
      </w:r>
      <w:proofErr w:type="spellStart"/>
      <w:r>
        <w:rPr>
          <w:lang w:val="en-IN"/>
        </w:rPr>
        <w:t>IoT</w:t>
      </w:r>
      <w:proofErr w:type="spellEnd"/>
      <w:r>
        <w:rPr>
          <w:lang w:val="en-IN"/>
        </w:rPr>
        <w:t xml:space="preserve"> concepts, setup procedures, and best practices. Use multimedia formats to cater to different learning styles.</w:t>
      </w:r>
    </w:p>
    <w:p w:rsidR="00242BCA" w:rsidRDefault="00242BCA">
      <w:pPr>
        <w:jc w:val="both"/>
        <w:rPr>
          <w:lang w:val="en-IN"/>
        </w:rPr>
      </w:pPr>
    </w:p>
    <w:p w:rsidR="00242BCA" w:rsidRDefault="00304E26">
      <w:pPr>
        <w:numPr>
          <w:ilvl w:val="0"/>
          <w:numId w:val="12"/>
        </w:numPr>
        <w:jc w:val="both"/>
        <w:rPr>
          <w:lang w:val="en-IN"/>
        </w:rPr>
      </w:pPr>
      <w:r>
        <w:rPr>
          <w:lang w:val="en-IN"/>
        </w:rPr>
        <w:t xml:space="preserve"> Collaborate with </w:t>
      </w:r>
      <w:proofErr w:type="spellStart"/>
      <w:r>
        <w:rPr>
          <w:lang w:val="en-IN"/>
        </w:rPr>
        <w:t>IoT</w:t>
      </w:r>
      <w:proofErr w:type="spellEnd"/>
      <w:r>
        <w:rPr>
          <w:lang w:val="en-IN"/>
        </w:rPr>
        <w:t xml:space="preserve"> device manufacturers to provide educational materials with their products. Include information on privacy settings and data protection in the packaging.</w:t>
      </w:r>
    </w:p>
    <w:p w:rsidR="00242BCA" w:rsidRDefault="00242BCA">
      <w:pPr>
        <w:jc w:val="both"/>
        <w:rPr>
          <w:lang w:val="en-IN"/>
        </w:rPr>
      </w:pPr>
    </w:p>
    <w:p w:rsidR="00242BCA" w:rsidRDefault="00304E26">
      <w:pPr>
        <w:numPr>
          <w:ilvl w:val="0"/>
          <w:numId w:val="12"/>
        </w:numPr>
        <w:jc w:val="both"/>
        <w:rPr>
          <w:lang w:val="en-IN"/>
        </w:rPr>
      </w:pPr>
      <w:r>
        <w:rPr>
          <w:lang w:val="en-IN"/>
        </w:rPr>
        <w:t xml:space="preserve"> Highlight the importance of  </w:t>
      </w:r>
      <w:proofErr w:type="spellStart"/>
      <w:r>
        <w:rPr>
          <w:lang w:val="en-IN"/>
        </w:rPr>
        <w:t>IoT</w:t>
      </w:r>
      <w:proofErr w:type="spellEnd"/>
      <w:r>
        <w:rPr>
          <w:lang w:val="en-IN"/>
        </w:rPr>
        <w:t xml:space="preserve"> privacy and security through targeted campaigns. Share tips on how to protect personal data and inform users about their rights.</w:t>
      </w:r>
    </w:p>
    <w:p w:rsidR="00242BCA" w:rsidRDefault="00242BCA">
      <w:pPr>
        <w:jc w:val="both"/>
        <w:rPr>
          <w:lang w:val="en-IN"/>
        </w:rPr>
      </w:pPr>
    </w:p>
    <w:p w:rsidR="00242BCA" w:rsidRDefault="00304E26">
      <w:pPr>
        <w:numPr>
          <w:ilvl w:val="0"/>
          <w:numId w:val="12"/>
        </w:numPr>
        <w:jc w:val="both"/>
        <w:rPr>
          <w:lang w:val="en-IN"/>
        </w:rPr>
      </w:pPr>
      <w:r>
        <w:rPr>
          <w:lang w:val="en-IN"/>
        </w:rPr>
        <w:t xml:space="preserve"> Encourage participation and representation from diverse age groups, including those over 35, to ensure a more balanced perspective on </w:t>
      </w:r>
      <w:proofErr w:type="spellStart"/>
      <w:r>
        <w:rPr>
          <w:lang w:val="en-IN"/>
        </w:rPr>
        <w:t>IoT</w:t>
      </w:r>
      <w:proofErr w:type="spellEnd"/>
      <w:r>
        <w:rPr>
          <w:lang w:val="en-IN"/>
        </w:rPr>
        <w:t xml:space="preserve"> adoption and usage.</w:t>
      </w:r>
    </w:p>
    <w:p w:rsidR="00242BCA" w:rsidRDefault="00242BCA">
      <w:pPr>
        <w:jc w:val="both"/>
        <w:rPr>
          <w:lang w:val="en-IN"/>
        </w:rPr>
      </w:pPr>
    </w:p>
    <w:p w:rsidR="00242BCA" w:rsidRDefault="00304E26">
      <w:pPr>
        <w:numPr>
          <w:ilvl w:val="0"/>
          <w:numId w:val="12"/>
        </w:numPr>
        <w:jc w:val="both"/>
        <w:rPr>
          <w:lang w:val="en-IN"/>
        </w:rPr>
      </w:pPr>
      <w:r>
        <w:rPr>
          <w:lang w:val="en-IN"/>
        </w:rPr>
        <w:t xml:space="preserve"> Advocate for </w:t>
      </w:r>
      <w:proofErr w:type="spellStart"/>
      <w:r>
        <w:rPr>
          <w:lang w:val="en-IN"/>
        </w:rPr>
        <w:t>IoT</w:t>
      </w:r>
      <w:proofErr w:type="spellEnd"/>
      <w:r>
        <w:rPr>
          <w:lang w:val="en-IN"/>
        </w:rPr>
        <w:t xml:space="preserve"> device manufacturers to design user-friendly interfaces that simplify setup and data-sharing consent options. Make it easier for users to control their devices and data.</w:t>
      </w:r>
    </w:p>
    <w:p w:rsidR="00242BCA" w:rsidRDefault="00242BCA">
      <w:pPr>
        <w:jc w:val="both"/>
        <w:rPr>
          <w:lang w:val="en-IN"/>
        </w:rPr>
      </w:pPr>
    </w:p>
    <w:p w:rsidR="00242BCA" w:rsidRDefault="00304E26">
      <w:pPr>
        <w:numPr>
          <w:ilvl w:val="0"/>
          <w:numId w:val="12"/>
        </w:numPr>
        <w:jc w:val="both"/>
        <w:rPr>
          <w:lang w:val="en-IN"/>
        </w:rPr>
      </w:pPr>
      <w:r>
        <w:rPr>
          <w:lang w:val="en-IN"/>
        </w:rPr>
        <w:t xml:space="preserve"> Foster local </w:t>
      </w:r>
      <w:proofErr w:type="spellStart"/>
      <w:r>
        <w:rPr>
          <w:lang w:val="en-IN"/>
        </w:rPr>
        <w:t>IoT</w:t>
      </w:r>
      <w:proofErr w:type="spellEnd"/>
      <w:r>
        <w:rPr>
          <w:lang w:val="en-IN"/>
        </w:rPr>
        <w:t xml:space="preserve"> communities where enthusiasts can share knowledge and experiences. These communities can provide support and guidance to newcomers.</w:t>
      </w:r>
    </w:p>
    <w:p w:rsidR="00242BCA" w:rsidRDefault="00242BCA">
      <w:pPr>
        <w:jc w:val="both"/>
        <w:rPr>
          <w:lang w:val="en-IN"/>
        </w:rPr>
      </w:pPr>
    </w:p>
    <w:p w:rsidR="00242BCA" w:rsidRDefault="00304E26">
      <w:pPr>
        <w:numPr>
          <w:ilvl w:val="0"/>
          <w:numId w:val="12"/>
        </w:numPr>
        <w:jc w:val="both"/>
        <w:rPr>
          <w:lang w:val="en-IN"/>
        </w:rPr>
      </w:pPr>
      <w:r>
        <w:rPr>
          <w:lang w:val="en-IN"/>
        </w:rPr>
        <w:t xml:space="preserve"> Promote the development and adoption of ethical guidelines for </w:t>
      </w:r>
      <w:proofErr w:type="spellStart"/>
      <w:r>
        <w:rPr>
          <w:lang w:val="en-IN"/>
        </w:rPr>
        <w:t>IoT</w:t>
      </w:r>
      <w:proofErr w:type="spellEnd"/>
      <w:r>
        <w:rPr>
          <w:lang w:val="en-IN"/>
        </w:rPr>
        <w:t xml:space="preserve"> manufacturers and service providers. Encourage transparency and responsible data handling practices.</w:t>
      </w:r>
    </w:p>
    <w:p w:rsidR="00242BCA" w:rsidRPr="00B67D26" w:rsidRDefault="00304E26">
      <w:pPr>
        <w:pStyle w:val="SectionTitle"/>
        <w:rPr>
          <w:b/>
          <w:bCs/>
          <w:sz w:val="28"/>
          <w:szCs w:val="28"/>
          <w:lang w:val="en-IN"/>
        </w:rPr>
      </w:pPr>
      <w:r w:rsidRPr="00B67D26">
        <w:rPr>
          <w:b/>
          <w:bCs/>
          <w:sz w:val="28"/>
          <w:szCs w:val="28"/>
          <w:lang w:val="en-IN"/>
        </w:rPr>
        <w:t>CONCLUSION</w:t>
      </w:r>
    </w:p>
    <w:p w:rsidR="00242BCA" w:rsidRDefault="00304E26">
      <w:pPr>
        <w:ind w:firstLine="0"/>
        <w:rPr>
          <w:lang w:val="en-IN"/>
        </w:rPr>
      </w:pPr>
      <w:r>
        <w:rPr>
          <w:lang w:val="en-IN"/>
        </w:rPr>
        <w:t xml:space="preserve"> The findings presented in the analysis of </w:t>
      </w:r>
      <w:proofErr w:type="spellStart"/>
      <w:r>
        <w:rPr>
          <w:lang w:val="en-IN"/>
        </w:rPr>
        <w:t>IoT</w:t>
      </w:r>
      <w:proofErr w:type="spellEnd"/>
      <w:r>
        <w:rPr>
          <w:lang w:val="en-IN"/>
        </w:rPr>
        <w:t xml:space="preserve"> awareness and adoption clearly demonstrate both opportunities and challenges in harnessing the full potential of Internet of Things technology. While there exists a significant knowledge gap and varying levels of awareness among different age groups, there is also a strong inclination among many to embrace </w:t>
      </w:r>
      <w:proofErr w:type="spellStart"/>
      <w:r>
        <w:rPr>
          <w:lang w:val="en-IN"/>
        </w:rPr>
        <w:t>IoT</w:t>
      </w:r>
      <w:proofErr w:type="spellEnd"/>
      <w:r>
        <w:rPr>
          <w:lang w:val="en-IN"/>
        </w:rPr>
        <w:t xml:space="preserve"> innovations in their daily </w:t>
      </w:r>
      <w:proofErr w:type="spellStart"/>
      <w:r>
        <w:rPr>
          <w:lang w:val="en-IN"/>
        </w:rPr>
        <w:t>lives.To</w:t>
      </w:r>
      <w:proofErr w:type="spellEnd"/>
      <w:r>
        <w:rPr>
          <w:lang w:val="en-IN"/>
        </w:rPr>
        <w:t xml:space="preserve"> make the best use of </w:t>
      </w:r>
      <w:proofErr w:type="spellStart"/>
      <w:r>
        <w:rPr>
          <w:lang w:val="en-IN"/>
        </w:rPr>
        <w:t>IoT</w:t>
      </w:r>
      <w:proofErr w:type="spellEnd"/>
      <w:r>
        <w:rPr>
          <w:lang w:val="en-IN"/>
        </w:rPr>
        <w:t xml:space="preserve"> and ensure its responsible adoption, it is imperative to undertake a multi-faceted approach. Public awareness campaigns, educational initiatives, and community engagement efforts are essential in addressing the knowledge deficit and encouraging a broader demographic to explore </w:t>
      </w:r>
      <w:proofErr w:type="spellStart"/>
      <w:r>
        <w:rPr>
          <w:lang w:val="en-IN"/>
        </w:rPr>
        <w:t>IoT's</w:t>
      </w:r>
      <w:proofErr w:type="spellEnd"/>
      <w:r>
        <w:rPr>
          <w:lang w:val="en-IN"/>
        </w:rPr>
        <w:t xml:space="preserve"> benefits. At the same time, a focus on privacy and security education is paramount to mitigate concerns and build trust among users.</w:t>
      </w:r>
    </w:p>
    <w:p w:rsidR="00242BCA" w:rsidRDefault="00304E26">
      <w:pPr>
        <w:ind w:firstLine="0"/>
        <w:rPr>
          <w:lang w:val="en-IN"/>
        </w:rPr>
      </w:pPr>
      <w:r>
        <w:rPr>
          <w:lang w:val="en-IN"/>
        </w:rPr>
        <w:t xml:space="preserve">Additionally, collaboration between stakeholders, including manufacturers, educational institutions, and advocacy groups, can pave the way for a more user-friendly and transparent </w:t>
      </w:r>
      <w:proofErr w:type="spellStart"/>
      <w:r>
        <w:rPr>
          <w:lang w:val="en-IN"/>
        </w:rPr>
        <w:t>IoT</w:t>
      </w:r>
      <w:proofErr w:type="spellEnd"/>
      <w:r>
        <w:rPr>
          <w:lang w:val="en-IN"/>
        </w:rPr>
        <w:t xml:space="preserve"> ecosystem. By implementing these strategies, we can bridge the awareness gap, empower individuals to make informed choices, and unlock the immense potential of </w:t>
      </w:r>
      <w:proofErr w:type="spellStart"/>
      <w:r>
        <w:rPr>
          <w:lang w:val="en-IN"/>
        </w:rPr>
        <w:t>IoT</w:t>
      </w:r>
      <w:proofErr w:type="spellEnd"/>
      <w:r>
        <w:rPr>
          <w:lang w:val="en-IN"/>
        </w:rPr>
        <w:t xml:space="preserve"> technology for the betterment of society. The path forward involves not only technological advancement but also a commitment to education, transparency, and responsible use of </w:t>
      </w:r>
      <w:proofErr w:type="spellStart"/>
      <w:r>
        <w:rPr>
          <w:lang w:val="en-IN"/>
        </w:rPr>
        <w:t>IoT</w:t>
      </w:r>
      <w:proofErr w:type="spellEnd"/>
      <w:r>
        <w:rPr>
          <w:lang w:val="en-IN"/>
        </w:rPr>
        <w:t>, ensuring that it becomes a transformative force for the benefit of all.</w:t>
      </w:r>
    </w:p>
    <w:p w:rsidR="009914E3" w:rsidRPr="00B67D26" w:rsidRDefault="00B67D26">
      <w:pPr>
        <w:ind w:firstLine="0"/>
        <w:rPr>
          <w:b/>
          <w:bCs/>
          <w:sz w:val="28"/>
          <w:szCs w:val="28"/>
          <w:lang w:val="en-IN"/>
        </w:rPr>
      </w:pPr>
      <w:r w:rsidRPr="00B67D26">
        <w:rPr>
          <w:b/>
          <w:bCs/>
          <w:sz w:val="28"/>
          <w:szCs w:val="28"/>
          <w:lang w:val="en-IN"/>
        </w:rPr>
        <w:t>REFERENCES</w:t>
      </w:r>
    </w:p>
    <w:p w:rsidR="007039B2" w:rsidRDefault="007039B2" w:rsidP="00B74E9E">
      <w:r>
        <w:t>[1]</w:t>
      </w:r>
      <w:r w:rsidRPr="00794F0C">
        <w:t xml:space="preserve"> Gillis, Alexander (2021). "What is internet of things (</w:t>
      </w:r>
      <w:proofErr w:type="spellStart"/>
      <w:r w:rsidRPr="00794F0C">
        <w:t>IoT</w:t>
      </w:r>
      <w:proofErr w:type="spellEnd"/>
      <w:r w:rsidRPr="00794F0C">
        <w:t xml:space="preserve">)?". IOT Agenda. </w:t>
      </w:r>
    </w:p>
    <w:p w:rsidR="007039B2" w:rsidRDefault="007039B2" w:rsidP="00B74E9E">
      <w:r>
        <w:t>[2]</w:t>
      </w:r>
      <w:r w:rsidRPr="00A25FC7">
        <w:t xml:space="preserve"> "The "Only" Coke Machine on the Internet". Carnegie Mellon University. </w:t>
      </w:r>
    </w:p>
    <w:p w:rsidR="007039B2" w:rsidRDefault="007039B2" w:rsidP="00B74E9E">
      <w:r>
        <w:t>[3]</w:t>
      </w:r>
      <w:r w:rsidRPr="009F07D4">
        <w:t xml:space="preserve"> correcting the </w:t>
      </w:r>
      <w:proofErr w:type="spellStart"/>
      <w:r w:rsidRPr="009F07D4">
        <w:t>iot</w:t>
      </w:r>
      <w:proofErr w:type="spellEnd"/>
      <w:r w:rsidRPr="009F07D4">
        <w:t xml:space="preserve"> history". </w:t>
      </w:r>
      <w:proofErr w:type="spellStart"/>
      <w:r w:rsidRPr="009F07D4">
        <w:t>chetansharma</w:t>
      </w:r>
      <w:proofErr w:type="spellEnd"/>
      <w:r w:rsidRPr="009F07D4">
        <w:t>. 14 march 2016.</w:t>
      </w:r>
    </w:p>
    <w:p w:rsidR="007039B2" w:rsidRDefault="007039B2" w:rsidP="00B74E9E">
      <w:r>
        <w:t>[4]</w:t>
      </w:r>
      <w:proofErr w:type="spellStart"/>
      <w:r w:rsidRPr="00E73D7F">
        <w:t>Magrassi</w:t>
      </w:r>
      <w:proofErr w:type="spellEnd"/>
      <w:r w:rsidRPr="00E73D7F">
        <w:t>, P. (2 May 2002). "Why a Universal RFID Infrastructure Would Be a Good Thing". Gartner research report G00106518.</w:t>
      </w:r>
    </w:p>
    <w:p w:rsidR="007039B2" w:rsidRDefault="007039B2" w:rsidP="00B74E9E">
      <w:r>
        <w:t>[5]</w:t>
      </w:r>
      <w:proofErr w:type="spellStart"/>
      <w:r w:rsidRPr="00032A2D">
        <w:t>Magrassi</w:t>
      </w:r>
      <w:proofErr w:type="spellEnd"/>
      <w:r w:rsidRPr="00032A2D">
        <w:t xml:space="preserve">, P.; Berg, T (12 August 2002). "A World of Smart Objects". Gartner research report R-17-2243. </w:t>
      </w:r>
    </w:p>
    <w:p w:rsidR="007039B2" w:rsidRDefault="007039B2" w:rsidP="00B74E9E">
      <w:r>
        <w:t>[6]</w:t>
      </w:r>
      <w:r w:rsidRPr="00407CD6">
        <w:t xml:space="preserve"> Kang, Won Min; Moon, </w:t>
      </w:r>
      <w:proofErr w:type="spellStart"/>
      <w:r w:rsidRPr="00407CD6">
        <w:t>SeoYeon</w:t>
      </w:r>
      <w:proofErr w:type="spellEnd"/>
      <w:r w:rsidRPr="00407CD6">
        <w:t xml:space="preserve">; Park, Jong </w:t>
      </w:r>
      <w:proofErr w:type="spellStart"/>
      <w:r w:rsidRPr="00407CD6">
        <w:t>Hyuk</w:t>
      </w:r>
      <w:proofErr w:type="spellEnd"/>
      <w:r w:rsidRPr="00407CD6">
        <w:t xml:space="preserve"> (5 March 2017). "An enhanced security framework for home appliances in smart home". Human-centric Computing and Information Sciences. 7 (6). doi:10.1186/s13673-017-0087-4</w:t>
      </w:r>
    </w:p>
    <w:p w:rsidR="007039B2" w:rsidRDefault="007039B2" w:rsidP="00B74E9E">
      <w:r>
        <w:t xml:space="preserve">[7]How </w:t>
      </w:r>
      <w:proofErr w:type="spellStart"/>
      <w:r>
        <w:t>IoT</w:t>
      </w:r>
      <w:proofErr w:type="spellEnd"/>
      <w:r>
        <w:t xml:space="preserve"> devices &amp; smart home automation is entering our homes in 2020.</w:t>
      </w:r>
    </w:p>
    <w:p w:rsidR="007039B2" w:rsidRDefault="007039B2" w:rsidP="00B74E9E">
      <w:r>
        <w:t xml:space="preserve">Insider Intelligence .Business </w:t>
      </w:r>
      <w:proofErr w:type="spellStart"/>
      <w:r>
        <w:t>insider,Jan</w:t>
      </w:r>
      <w:proofErr w:type="spellEnd"/>
      <w:r>
        <w:t xml:space="preserve"> 7, 2020</w:t>
      </w:r>
    </w:p>
    <w:p w:rsidR="007039B2" w:rsidRDefault="007039B2" w:rsidP="00B74E9E">
      <w:r>
        <w:t>[8]</w:t>
      </w:r>
      <w:proofErr w:type="spellStart"/>
      <w:r>
        <w:t>JussiKarlgren</w:t>
      </w:r>
      <w:proofErr w:type="spellEnd"/>
      <w:r>
        <w:t xml:space="preserve">; Lennart </w:t>
      </w:r>
      <w:proofErr w:type="spellStart"/>
      <w:r>
        <w:t>Fahlén</w:t>
      </w:r>
      <w:proofErr w:type="spellEnd"/>
      <w:r>
        <w:t xml:space="preserve">; Anders </w:t>
      </w:r>
      <w:proofErr w:type="spellStart"/>
      <w:r>
        <w:t>Wallberg</w:t>
      </w:r>
      <w:proofErr w:type="spellEnd"/>
      <w:r>
        <w:t xml:space="preserve">; </w:t>
      </w:r>
      <w:proofErr w:type="spellStart"/>
      <w:r>
        <w:t>Pär</w:t>
      </w:r>
      <w:proofErr w:type="spellEnd"/>
      <w:r>
        <w:t xml:space="preserve"> Hansson; </w:t>
      </w:r>
      <w:proofErr w:type="spellStart"/>
      <w:r>
        <w:t>OlovStåhl</w:t>
      </w:r>
      <w:proofErr w:type="spellEnd"/>
      <w:r>
        <w:t xml:space="preserve">; Jonas </w:t>
      </w:r>
      <w:proofErr w:type="spellStart"/>
      <w:r>
        <w:t>Söderberg</w:t>
      </w:r>
      <w:proofErr w:type="spellEnd"/>
      <w:r>
        <w:t>; Karl-</w:t>
      </w:r>
      <w:proofErr w:type="spellStart"/>
      <w:r>
        <w:t>PetterÅkesson</w:t>
      </w:r>
      <w:proofErr w:type="spellEnd"/>
      <w:r>
        <w:t xml:space="preserve"> (2008). “Socially Intelligent Interfaces for Increased Energy Awareness in the Home”. The Internet of Things. . arXiv:2106.15297</w:t>
      </w:r>
    </w:p>
    <w:p w:rsidR="007039B2" w:rsidRDefault="007039B2" w:rsidP="00B74E9E">
      <w:r>
        <w:t>[9]</w:t>
      </w:r>
      <w:r w:rsidRPr="00655552">
        <w:t xml:space="preserve"> Greengard, Samuel (2015). The Internet of Things. Cambridge, MA: MIT Press. p. 90. ISBN 9780262527736.</w:t>
      </w:r>
    </w:p>
    <w:p w:rsidR="007039B2" w:rsidRDefault="007039B2" w:rsidP="00B74E9E">
      <w:r>
        <w:t>[10]</w:t>
      </w:r>
      <w:proofErr w:type="spellStart"/>
      <w:r w:rsidRPr="004E733E">
        <w:t>Wollerton</w:t>
      </w:r>
      <w:proofErr w:type="spellEnd"/>
      <w:r w:rsidRPr="004E733E">
        <w:t xml:space="preserve">, Megan (3 June 2018). "Here's everything you need to know about Apple </w:t>
      </w:r>
      <w:proofErr w:type="spellStart"/>
      <w:r w:rsidRPr="004E733E">
        <w:t>HomeKit</w:t>
      </w:r>
      <w:proofErr w:type="spellEnd"/>
      <w:r w:rsidRPr="004E733E">
        <w:t>". CNET.</w:t>
      </w:r>
    </w:p>
    <w:p w:rsidR="007039B2" w:rsidRDefault="007039B2" w:rsidP="00B74E9E">
      <w:r>
        <w:t>[11]</w:t>
      </w:r>
      <w:r w:rsidRPr="00046F62">
        <w:t xml:space="preserve"> Baker, Jason (14 December 2017). "6 open source home automation tools". opensource.com.</w:t>
      </w:r>
    </w:p>
    <w:p w:rsidR="007039B2" w:rsidRDefault="007039B2" w:rsidP="00B74E9E">
      <w:r>
        <w:t>[12]</w:t>
      </w:r>
      <w:proofErr w:type="spellStart"/>
      <w:r w:rsidRPr="001C0D86">
        <w:t>Demiris</w:t>
      </w:r>
      <w:proofErr w:type="spellEnd"/>
      <w:r w:rsidRPr="001C0D86">
        <w:t>, G; Hensel, K (2008). "Technologies for an Aging Society: A Systematic Review of 'Smart Home' Applications". IMIA Yearbook of Medical Informatics 2008. 17: 33–40. doi:10.1055/s-0038-1638580</w:t>
      </w:r>
    </w:p>
    <w:p w:rsidR="007039B2" w:rsidRDefault="007039B2" w:rsidP="00B74E9E">
      <w:r>
        <w:t>[13]</w:t>
      </w:r>
      <w:proofErr w:type="spellStart"/>
      <w:r w:rsidRPr="005F775B">
        <w:t>Dey</w:t>
      </w:r>
      <w:proofErr w:type="spellEnd"/>
      <w:r w:rsidRPr="005F775B">
        <w:t xml:space="preserve">, </w:t>
      </w:r>
      <w:proofErr w:type="spellStart"/>
      <w:r w:rsidRPr="005F775B">
        <w:t>Nilanjan</w:t>
      </w:r>
      <w:proofErr w:type="spellEnd"/>
      <w:r w:rsidRPr="005F775B">
        <w:t xml:space="preserve">; </w:t>
      </w:r>
      <w:proofErr w:type="spellStart"/>
      <w:r w:rsidRPr="005F775B">
        <w:t>Hassanien</w:t>
      </w:r>
      <w:proofErr w:type="spellEnd"/>
      <w:r w:rsidRPr="005F775B">
        <w:t xml:space="preserve">, </w:t>
      </w:r>
      <w:proofErr w:type="spellStart"/>
      <w:r w:rsidRPr="005F775B">
        <w:t>Aboul</w:t>
      </w:r>
      <w:proofErr w:type="spellEnd"/>
      <w:r w:rsidRPr="005F775B">
        <w:t xml:space="preserve"> Ella; Bhatt, </w:t>
      </w:r>
      <w:proofErr w:type="spellStart"/>
      <w:r w:rsidRPr="005F775B">
        <w:t>Chintan</w:t>
      </w:r>
      <w:proofErr w:type="spellEnd"/>
      <w:r w:rsidRPr="005F775B">
        <w:t xml:space="preserve">; </w:t>
      </w:r>
      <w:proofErr w:type="spellStart"/>
      <w:r w:rsidRPr="005F775B">
        <w:t>Ashour</w:t>
      </w:r>
      <w:proofErr w:type="spellEnd"/>
      <w:r w:rsidRPr="005F775B">
        <w:t xml:space="preserve">, Amira S.; </w:t>
      </w:r>
      <w:proofErr w:type="spellStart"/>
      <w:r w:rsidRPr="005F775B">
        <w:t>Satapathy</w:t>
      </w:r>
      <w:proofErr w:type="spellEnd"/>
      <w:r w:rsidRPr="005F775B">
        <w:t>, Suresh Chandra (2018). Internet of things and big data analytics toward next-generation intelligence (PDF). Springer International Publishing. ISBN 978-3-319-60434-3.</w:t>
      </w:r>
    </w:p>
    <w:p w:rsidR="007039B2" w:rsidRDefault="007039B2" w:rsidP="00B74E9E">
      <w:r>
        <w:t>[14]</w:t>
      </w:r>
      <w:r w:rsidRPr="00452F8A">
        <w:t xml:space="preserve"> da Costa, CA; </w:t>
      </w:r>
      <w:proofErr w:type="spellStart"/>
      <w:r w:rsidRPr="00452F8A">
        <w:t>Pasluosta</w:t>
      </w:r>
      <w:proofErr w:type="spellEnd"/>
      <w:r w:rsidRPr="00452F8A">
        <w:t xml:space="preserve">, CF; </w:t>
      </w:r>
      <w:proofErr w:type="spellStart"/>
      <w:r w:rsidRPr="00452F8A">
        <w:t>Eskofier</w:t>
      </w:r>
      <w:proofErr w:type="spellEnd"/>
      <w:r w:rsidRPr="00452F8A">
        <w:t xml:space="preserve">, B; da Silva, DB; da Rosa </w:t>
      </w:r>
      <w:proofErr w:type="spellStart"/>
      <w:r w:rsidRPr="00452F8A">
        <w:t>Righi</w:t>
      </w:r>
      <w:proofErr w:type="spellEnd"/>
      <w:r w:rsidRPr="00452F8A">
        <w:t>, R (July 2018). "Internet of Health Things: Toward intelligent vital signs monitoring in hospital wards". Artificial Intelligence in Medicine. 89: 61–69. doi:10.1016/j.artmed.2018.05.005. PMID 29871778. S2CID 46941758.</w:t>
      </w:r>
    </w:p>
    <w:p w:rsidR="007039B2" w:rsidRDefault="007039B2" w:rsidP="00B74E9E">
      <w:r>
        <w:t>[15]</w:t>
      </w:r>
      <w:proofErr w:type="spellStart"/>
      <w:r w:rsidRPr="00B2644E">
        <w:t>Vermesan</w:t>
      </w:r>
      <w:proofErr w:type="spellEnd"/>
      <w:r w:rsidRPr="00B2644E">
        <w:t xml:space="preserve">, </w:t>
      </w:r>
      <w:proofErr w:type="spellStart"/>
      <w:r w:rsidRPr="00B2644E">
        <w:t>Ovidiu</w:t>
      </w:r>
      <w:proofErr w:type="spellEnd"/>
      <w:r w:rsidRPr="00B2644E">
        <w:t xml:space="preserve">, and Peter </w:t>
      </w:r>
      <w:proofErr w:type="spellStart"/>
      <w:r w:rsidRPr="00B2644E">
        <w:t>Friess</w:t>
      </w:r>
      <w:proofErr w:type="spellEnd"/>
      <w:r w:rsidRPr="00B2644E">
        <w:t>, eds. Internet of things: converging technologies for smart environments and integrated ecosystems. River Publisher, 2013. https://www.researchgate.net/publication/272943881</w:t>
      </w:r>
    </w:p>
    <w:p w:rsidR="007039B2" w:rsidRDefault="007039B2" w:rsidP="00B74E9E">
      <w:r>
        <w:t>[16]</w:t>
      </w:r>
      <w:r w:rsidRPr="00DE7C3B">
        <w:t xml:space="preserve"> Mahmud, </w:t>
      </w:r>
      <w:proofErr w:type="spellStart"/>
      <w:r w:rsidRPr="00DE7C3B">
        <w:t>Khizir</w:t>
      </w:r>
      <w:proofErr w:type="spellEnd"/>
      <w:r w:rsidRPr="00DE7C3B">
        <w:t xml:space="preserve">; Town, Graham E.; </w:t>
      </w:r>
      <w:proofErr w:type="spellStart"/>
      <w:r w:rsidRPr="00DE7C3B">
        <w:t>Morsalin</w:t>
      </w:r>
      <w:proofErr w:type="spellEnd"/>
      <w:r w:rsidRPr="00DE7C3B">
        <w:t xml:space="preserve">, </w:t>
      </w:r>
      <w:proofErr w:type="spellStart"/>
      <w:r w:rsidRPr="00DE7C3B">
        <w:t>Sayidul</w:t>
      </w:r>
      <w:proofErr w:type="spellEnd"/>
      <w:r w:rsidRPr="00DE7C3B">
        <w:t>; Hossain, M.J. (February 2018). "Integration of electric vehicles and management in the internet of energy". Renewable and Sustainable Energy Reviews. 82: 4179–4203. doi:10.1016/j.rser.2017.11.004</w:t>
      </w:r>
    </w:p>
    <w:p w:rsidR="007039B2" w:rsidRDefault="007039B2" w:rsidP="00B74E9E">
      <w:r>
        <w:t>[17]</w:t>
      </w:r>
      <w:proofErr w:type="spellStart"/>
      <w:r w:rsidRPr="00450FD1">
        <w:t>Fantana</w:t>
      </w:r>
      <w:proofErr w:type="spellEnd"/>
      <w:r w:rsidRPr="00450FD1">
        <w:t xml:space="preserve">, </w:t>
      </w:r>
      <w:proofErr w:type="spellStart"/>
      <w:r w:rsidRPr="00450FD1">
        <w:t>Nicolaie</w:t>
      </w:r>
      <w:proofErr w:type="spellEnd"/>
      <w:r w:rsidRPr="00450FD1">
        <w:t>&amp; Riedel, Till &amp;</w:t>
      </w:r>
      <w:proofErr w:type="spellStart"/>
      <w:r w:rsidRPr="00450FD1">
        <w:t>Schlick</w:t>
      </w:r>
      <w:proofErr w:type="spellEnd"/>
      <w:r w:rsidRPr="00450FD1">
        <w:t xml:space="preserve">, </w:t>
      </w:r>
      <w:proofErr w:type="spellStart"/>
      <w:r w:rsidRPr="00450FD1">
        <w:t>Jochen</w:t>
      </w:r>
      <w:proofErr w:type="spellEnd"/>
      <w:r w:rsidRPr="00450FD1">
        <w:t>&amp; Ferber, Stefan &amp; Hupp, Jürgen &amp; Miles, Stephen &amp;</w:t>
      </w:r>
      <w:proofErr w:type="spellStart"/>
      <w:r w:rsidRPr="00450FD1">
        <w:t>Michahelles</w:t>
      </w:r>
      <w:proofErr w:type="spellEnd"/>
      <w:r w:rsidRPr="00450FD1">
        <w:t>, Florian &amp;</w:t>
      </w:r>
      <w:proofErr w:type="spellStart"/>
      <w:r w:rsidRPr="00450FD1">
        <w:t>Svensson</w:t>
      </w:r>
      <w:proofErr w:type="spellEnd"/>
      <w:r w:rsidRPr="00450FD1">
        <w:t>, Stefan. (2013). Internet of Things - Converging Technologies for Smart Environments and Integrated Ecosystems.</w:t>
      </w:r>
    </w:p>
    <w:p w:rsidR="007039B2" w:rsidRDefault="007039B2" w:rsidP="00B74E9E">
      <w:r>
        <w:t>[18]</w:t>
      </w:r>
      <w:r w:rsidRPr="00880A19">
        <w:t xml:space="preserve"> "Key Applications of the Smart </w:t>
      </w:r>
      <w:proofErr w:type="spellStart"/>
      <w:r w:rsidRPr="00880A19">
        <w:t>IoT</w:t>
      </w:r>
      <w:proofErr w:type="spellEnd"/>
      <w:r w:rsidRPr="00880A19">
        <w:t xml:space="preserve"> to Transform Transportation". 20 September 2016.</w:t>
      </w:r>
    </w:p>
    <w:p w:rsidR="007039B2" w:rsidRDefault="007039B2" w:rsidP="00B74E9E">
      <w:r>
        <w:t>[19]</w:t>
      </w:r>
      <w:proofErr w:type="spellStart"/>
      <w:r w:rsidRPr="00370A6C">
        <w:t>Meola</w:t>
      </w:r>
      <w:proofErr w:type="spellEnd"/>
      <w:r w:rsidRPr="00370A6C">
        <w:t xml:space="preserve">, A. (20 December 2016). "Why </w:t>
      </w:r>
      <w:proofErr w:type="spellStart"/>
      <w:r w:rsidRPr="00370A6C">
        <w:t>IoT</w:t>
      </w:r>
      <w:proofErr w:type="spellEnd"/>
      <w:r w:rsidRPr="00370A6C">
        <w:t>, big data &amp; smart farming are the future of agriculture". Business Insider. Insider, Inc.</w:t>
      </w:r>
    </w:p>
    <w:p w:rsidR="007039B2" w:rsidRPr="005F44B3" w:rsidRDefault="007039B2" w:rsidP="00B74E9E">
      <w:r>
        <w:t>[20]</w:t>
      </w:r>
      <w:r w:rsidRPr="00661ECD">
        <w:t xml:space="preserve"> 5G and Its Impact on The Internet of Things. Jordan </w:t>
      </w:r>
      <w:proofErr w:type="spellStart"/>
      <w:r w:rsidRPr="00661ECD">
        <w:t>Medard</w:t>
      </w:r>
      <w:proofErr w:type="spellEnd"/>
      <w:r w:rsidRPr="00661ECD">
        <w:t xml:space="preserve"> .Nov 16, 2018</w:t>
      </w:r>
    </w:p>
    <w:p w:rsidR="007039B2" w:rsidRDefault="007039B2">
      <w:pPr>
        <w:ind w:firstLine="0"/>
        <w:rPr>
          <w:lang w:val="en-IN"/>
        </w:rPr>
      </w:pPr>
    </w:p>
    <w:p w:rsidR="00242BCA" w:rsidRDefault="00304E26">
      <w:pPr>
        <w:pStyle w:val="SectionTitle"/>
        <w:jc w:val="both"/>
        <w:rPr>
          <w:sz w:val="28"/>
          <w:szCs w:val="28"/>
          <w:lang w:val="en-IN"/>
        </w:rPr>
      </w:pPr>
      <w:r>
        <w:rPr>
          <w:sz w:val="28"/>
          <w:szCs w:val="28"/>
          <w:lang w:val="en-IN"/>
        </w:rPr>
        <w:t>ANNEXURE</w:t>
      </w:r>
    </w:p>
    <w:p w:rsidR="00242BCA" w:rsidRDefault="00304E26">
      <w:pPr>
        <w:numPr>
          <w:ilvl w:val="0"/>
          <w:numId w:val="13"/>
        </w:numPr>
        <w:tabs>
          <w:tab w:val="clear" w:pos="425"/>
        </w:tabs>
        <w:rPr>
          <w:sz w:val="28"/>
          <w:szCs w:val="28"/>
          <w:lang w:val="en-IN"/>
        </w:rPr>
      </w:pPr>
      <w:r>
        <w:rPr>
          <w:sz w:val="28"/>
          <w:szCs w:val="28"/>
          <w:lang w:val="en-IN"/>
        </w:rPr>
        <w:t xml:space="preserve">NAME </w:t>
      </w:r>
    </w:p>
    <w:p w:rsidR="00242BCA" w:rsidRDefault="00304E26">
      <w:pPr>
        <w:numPr>
          <w:ilvl w:val="0"/>
          <w:numId w:val="13"/>
        </w:numPr>
        <w:tabs>
          <w:tab w:val="clear" w:pos="425"/>
        </w:tabs>
        <w:rPr>
          <w:sz w:val="28"/>
          <w:szCs w:val="28"/>
          <w:lang w:val="en-IN"/>
        </w:rPr>
      </w:pPr>
      <w:r>
        <w:rPr>
          <w:sz w:val="28"/>
          <w:szCs w:val="28"/>
          <w:lang w:val="en-IN"/>
        </w:rPr>
        <w:t>AGE</w:t>
      </w:r>
    </w:p>
    <w:p w:rsidR="00242BCA" w:rsidRDefault="00304E26">
      <w:pPr>
        <w:numPr>
          <w:ilvl w:val="0"/>
          <w:numId w:val="13"/>
        </w:numPr>
        <w:tabs>
          <w:tab w:val="clear" w:pos="425"/>
        </w:tabs>
        <w:rPr>
          <w:sz w:val="28"/>
          <w:szCs w:val="28"/>
          <w:lang w:val="en-IN"/>
        </w:rPr>
      </w:pPr>
      <w:r>
        <w:rPr>
          <w:sz w:val="28"/>
          <w:szCs w:val="28"/>
          <w:lang w:val="en-IN"/>
        </w:rPr>
        <w:t xml:space="preserve">GENDER </w:t>
      </w:r>
    </w:p>
    <w:p w:rsidR="00242BCA" w:rsidRDefault="00304E26">
      <w:pPr>
        <w:numPr>
          <w:ilvl w:val="0"/>
          <w:numId w:val="13"/>
        </w:numPr>
        <w:tabs>
          <w:tab w:val="clear" w:pos="425"/>
        </w:tabs>
        <w:rPr>
          <w:sz w:val="28"/>
          <w:szCs w:val="28"/>
          <w:lang w:val="en-IN"/>
        </w:rPr>
      </w:pPr>
      <w:r>
        <w:rPr>
          <w:sz w:val="28"/>
          <w:szCs w:val="28"/>
          <w:lang w:val="en-IN"/>
        </w:rPr>
        <w:t>LOCATION</w:t>
      </w:r>
    </w:p>
    <w:p w:rsidR="00242BCA" w:rsidRDefault="00304E26">
      <w:pPr>
        <w:numPr>
          <w:ilvl w:val="0"/>
          <w:numId w:val="13"/>
        </w:numPr>
        <w:tabs>
          <w:tab w:val="clear" w:pos="425"/>
        </w:tabs>
        <w:rPr>
          <w:sz w:val="28"/>
          <w:szCs w:val="28"/>
          <w:lang w:val="en-IN"/>
        </w:rPr>
      </w:pPr>
      <w:r>
        <w:rPr>
          <w:sz w:val="28"/>
          <w:szCs w:val="28"/>
          <w:lang w:val="en-IN"/>
        </w:rPr>
        <w:t>WHAT IS THE HIGHEST LEVEL OF EDUCATION YOU HAVE COMPLETED</w:t>
      </w:r>
    </w:p>
    <w:p w:rsidR="00242BCA" w:rsidRDefault="00304E26">
      <w:pPr>
        <w:numPr>
          <w:ilvl w:val="0"/>
          <w:numId w:val="14"/>
        </w:numPr>
        <w:tabs>
          <w:tab w:val="clear" w:pos="420"/>
        </w:tabs>
        <w:rPr>
          <w:sz w:val="28"/>
          <w:szCs w:val="28"/>
          <w:lang w:val="en-IN"/>
        </w:rPr>
      </w:pPr>
      <w:r>
        <w:rPr>
          <w:sz w:val="28"/>
          <w:szCs w:val="28"/>
          <w:lang w:val="en-IN"/>
        </w:rPr>
        <w:t>HIGH SCHOOL DIPLOMA OR EQUIVALENT</w:t>
      </w:r>
    </w:p>
    <w:p w:rsidR="00242BCA" w:rsidRDefault="00304E26">
      <w:pPr>
        <w:numPr>
          <w:ilvl w:val="0"/>
          <w:numId w:val="14"/>
        </w:numPr>
        <w:tabs>
          <w:tab w:val="clear" w:pos="420"/>
        </w:tabs>
        <w:rPr>
          <w:sz w:val="28"/>
          <w:szCs w:val="28"/>
          <w:lang w:val="en-IN"/>
        </w:rPr>
      </w:pPr>
      <w:r>
        <w:rPr>
          <w:sz w:val="28"/>
          <w:szCs w:val="28"/>
          <w:lang w:val="en-IN"/>
        </w:rPr>
        <w:t>SOME COLLEGE OR ASSOCIATE DEGREE</w:t>
      </w:r>
    </w:p>
    <w:p w:rsidR="00242BCA" w:rsidRDefault="00304E26">
      <w:pPr>
        <w:numPr>
          <w:ilvl w:val="0"/>
          <w:numId w:val="14"/>
        </w:numPr>
        <w:tabs>
          <w:tab w:val="clear" w:pos="420"/>
        </w:tabs>
        <w:rPr>
          <w:sz w:val="28"/>
          <w:szCs w:val="28"/>
          <w:lang w:val="en-IN"/>
        </w:rPr>
      </w:pPr>
      <w:r>
        <w:rPr>
          <w:sz w:val="28"/>
          <w:szCs w:val="28"/>
          <w:lang w:val="en-IN"/>
        </w:rPr>
        <w:t>BACHELOR’S DEGREE</w:t>
      </w:r>
    </w:p>
    <w:p w:rsidR="00242BCA" w:rsidRDefault="00304E26">
      <w:pPr>
        <w:numPr>
          <w:ilvl w:val="0"/>
          <w:numId w:val="14"/>
        </w:numPr>
        <w:tabs>
          <w:tab w:val="clear" w:pos="420"/>
        </w:tabs>
        <w:rPr>
          <w:sz w:val="28"/>
          <w:szCs w:val="28"/>
          <w:lang w:val="en-IN"/>
        </w:rPr>
      </w:pPr>
      <w:r>
        <w:rPr>
          <w:sz w:val="28"/>
          <w:szCs w:val="28"/>
          <w:lang w:val="en-IN"/>
        </w:rPr>
        <w:t>MASTER’S DEGREE</w:t>
      </w:r>
    </w:p>
    <w:p w:rsidR="00242BCA" w:rsidRDefault="00304E26">
      <w:pPr>
        <w:numPr>
          <w:ilvl w:val="0"/>
          <w:numId w:val="14"/>
        </w:numPr>
        <w:tabs>
          <w:tab w:val="clear" w:pos="420"/>
        </w:tabs>
        <w:rPr>
          <w:sz w:val="28"/>
          <w:szCs w:val="28"/>
          <w:lang w:val="en-IN"/>
        </w:rPr>
      </w:pPr>
      <w:r>
        <w:rPr>
          <w:sz w:val="28"/>
          <w:szCs w:val="28"/>
          <w:lang w:val="en-IN"/>
        </w:rPr>
        <w:t>DOCTORATE OR PROFESSIONAL DEGREE</w:t>
      </w:r>
    </w:p>
    <w:p w:rsidR="00242BCA" w:rsidRDefault="00242BCA">
      <w:pPr>
        <w:ind w:firstLine="0"/>
        <w:rPr>
          <w:sz w:val="28"/>
          <w:szCs w:val="28"/>
          <w:lang w:val="en-IN"/>
        </w:rPr>
      </w:pPr>
    </w:p>
    <w:p w:rsidR="00242BCA" w:rsidRDefault="00304E26">
      <w:pPr>
        <w:numPr>
          <w:ilvl w:val="0"/>
          <w:numId w:val="13"/>
        </w:numPr>
        <w:tabs>
          <w:tab w:val="clear" w:pos="425"/>
        </w:tabs>
        <w:rPr>
          <w:sz w:val="28"/>
          <w:szCs w:val="28"/>
          <w:lang w:val="en-IN"/>
        </w:rPr>
      </w:pPr>
      <w:r>
        <w:rPr>
          <w:sz w:val="28"/>
          <w:szCs w:val="28"/>
          <w:lang w:val="en-IN"/>
        </w:rPr>
        <w:t>HOW WOULD YOU RATE YOUR TECHNICAL KNOWLEDGE</w:t>
      </w:r>
    </w:p>
    <w:p w:rsidR="00242BCA" w:rsidRDefault="00304E26">
      <w:pPr>
        <w:numPr>
          <w:ilvl w:val="0"/>
          <w:numId w:val="15"/>
        </w:numPr>
        <w:tabs>
          <w:tab w:val="clear" w:pos="420"/>
        </w:tabs>
        <w:rPr>
          <w:sz w:val="28"/>
          <w:szCs w:val="28"/>
          <w:lang w:val="en-IN"/>
        </w:rPr>
      </w:pPr>
      <w:r>
        <w:rPr>
          <w:sz w:val="28"/>
          <w:szCs w:val="28"/>
          <w:lang w:val="en-IN"/>
        </w:rPr>
        <w:t>NOT AT ALL KNOWLEDGEABLE</w:t>
      </w:r>
    </w:p>
    <w:p w:rsidR="00242BCA" w:rsidRDefault="00304E26">
      <w:pPr>
        <w:numPr>
          <w:ilvl w:val="0"/>
          <w:numId w:val="15"/>
        </w:numPr>
        <w:tabs>
          <w:tab w:val="clear" w:pos="420"/>
        </w:tabs>
        <w:rPr>
          <w:sz w:val="28"/>
          <w:szCs w:val="28"/>
          <w:lang w:val="en-IN"/>
        </w:rPr>
      </w:pPr>
      <w:r>
        <w:rPr>
          <w:sz w:val="28"/>
          <w:szCs w:val="28"/>
          <w:lang w:val="en-IN"/>
        </w:rPr>
        <w:t>SLIGHTLY KNOWLEDGEABLE</w:t>
      </w:r>
    </w:p>
    <w:p w:rsidR="00242BCA" w:rsidRDefault="00304E26">
      <w:pPr>
        <w:numPr>
          <w:ilvl w:val="0"/>
          <w:numId w:val="15"/>
        </w:numPr>
        <w:tabs>
          <w:tab w:val="clear" w:pos="420"/>
        </w:tabs>
        <w:rPr>
          <w:sz w:val="28"/>
          <w:szCs w:val="28"/>
          <w:lang w:val="en-IN"/>
        </w:rPr>
      </w:pPr>
      <w:r>
        <w:rPr>
          <w:sz w:val="28"/>
          <w:szCs w:val="28"/>
          <w:lang w:val="en-IN"/>
        </w:rPr>
        <w:t>MODERATELY KNOWLEDGEABLE</w:t>
      </w:r>
    </w:p>
    <w:p w:rsidR="00242BCA" w:rsidRDefault="00304E26">
      <w:pPr>
        <w:numPr>
          <w:ilvl w:val="0"/>
          <w:numId w:val="15"/>
        </w:numPr>
        <w:tabs>
          <w:tab w:val="clear" w:pos="420"/>
        </w:tabs>
        <w:rPr>
          <w:sz w:val="28"/>
          <w:szCs w:val="28"/>
          <w:lang w:val="en-IN"/>
        </w:rPr>
      </w:pPr>
      <w:r>
        <w:rPr>
          <w:sz w:val="28"/>
          <w:szCs w:val="28"/>
          <w:lang w:val="en-IN"/>
        </w:rPr>
        <w:t>VERY KNOWLEDGEABLE</w:t>
      </w:r>
    </w:p>
    <w:p w:rsidR="00242BCA" w:rsidRDefault="00304E26">
      <w:pPr>
        <w:numPr>
          <w:ilvl w:val="0"/>
          <w:numId w:val="15"/>
        </w:numPr>
        <w:tabs>
          <w:tab w:val="clear" w:pos="420"/>
        </w:tabs>
        <w:rPr>
          <w:sz w:val="28"/>
          <w:szCs w:val="28"/>
          <w:lang w:val="en-IN"/>
        </w:rPr>
      </w:pPr>
      <w:r>
        <w:rPr>
          <w:sz w:val="28"/>
          <w:szCs w:val="28"/>
          <w:lang w:val="en-IN"/>
        </w:rPr>
        <w:t>EXTREMELY KNOWLEDGEABLE</w:t>
      </w:r>
    </w:p>
    <w:p w:rsidR="00242BCA" w:rsidRDefault="00242BCA">
      <w:pPr>
        <w:ind w:firstLine="0"/>
        <w:rPr>
          <w:sz w:val="28"/>
          <w:szCs w:val="28"/>
          <w:lang w:val="en-IN"/>
        </w:rPr>
      </w:pPr>
    </w:p>
    <w:p w:rsidR="00242BCA" w:rsidRDefault="00242BCA">
      <w:pPr>
        <w:ind w:firstLine="0"/>
        <w:rPr>
          <w:sz w:val="28"/>
          <w:szCs w:val="28"/>
          <w:lang w:val="en-IN"/>
        </w:rPr>
      </w:pPr>
    </w:p>
    <w:p w:rsidR="00242BCA" w:rsidRDefault="00304E26">
      <w:pPr>
        <w:numPr>
          <w:ilvl w:val="0"/>
          <w:numId w:val="13"/>
        </w:numPr>
        <w:tabs>
          <w:tab w:val="clear" w:pos="425"/>
        </w:tabs>
        <w:rPr>
          <w:sz w:val="28"/>
          <w:szCs w:val="28"/>
          <w:lang w:val="en-IN"/>
        </w:rPr>
      </w:pPr>
      <w:r>
        <w:rPr>
          <w:sz w:val="28"/>
          <w:szCs w:val="28"/>
          <w:lang w:val="en-IN"/>
        </w:rPr>
        <w:t>DO YOU CURRENTLY USE ANY IOT DEVICES IN YOUR DAILY LIFE</w:t>
      </w:r>
    </w:p>
    <w:p w:rsidR="00242BCA" w:rsidRDefault="00304E26">
      <w:pPr>
        <w:numPr>
          <w:ilvl w:val="0"/>
          <w:numId w:val="15"/>
        </w:numPr>
        <w:tabs>
          <w:tab w:val="clear" w:pos="420"/>
        </w:tabs>
        <w:rPr>
          <w:sz w:val="28"/>
          <w:szCs w:val="28"/>
          <w:lang w:val="en-IN"/>
        </w:rPr>
      </w:pPr>
      <w:r>
        <w:rPr>
          <w:sz w:val="28"/>
          <w:szCs w:val="28"/>
          <w:lang w:val="en-IN"/>
        </w:rPr>
        <w:t>YES</w:t>
      </w:r>
    </w:p>
    <w:p w:rsidR="00242BCA" w:rsidRDefault="00304E26">
      <w:pPr>
        <w:numPr>
          <w:ilvl w:val="0"/>
          <w:numId w:val="15"/>
        </w:numPr>
        <w:tabs>
          <w:tab w:val="clear" w:pos="420"/>
        </w:tabs>
        <w:rPr>
          <w:sz w:val="28"/>
          <w:szCs w:val="28"/>
          <w:lang w:val="en-IN"/>
        </w:rPr>
      </w:pPr>
      <w:r>
        <w:rPr>
          <w:sz w:val="28"/>
          <w:szCs w:val="28"/>
          <w:lang w:val="en-IN"/>
        </w:rPr>
        <w:t>NO</w:t>
      </w:r>
    </w:p>
    <w:p w:rsidR="00242BCA" w:rsidRDefault="00242BCA">
      <w:pPr>
        <w:ind w:firstLine="0"/>
        <w:rPr>
          <w:sz w:val="28"/>
          <w:szCs w:val="28"/>
          <w:lang w:val="en-IN"/>
        </w:rPr>
      </w:pPr>
    </w:p>
    <w:p w:rsidR="00242BCA" w:rsidRDefault="00304E26">
      <w:pPr>
        <w:numPr>
          <w:ilvl w:val="0"/>
          <w:numId w:val="13"/>
        </w:numPr>
        <w:tabs>
          <w:tab w:val="clear" w:pos="425"/>
        </w:tabs>
        <w:rPr>
          <w:sz w:val="28"/>
          <w:szCs w:val="28"/>
          <w:lang w:val="en-IN"/>
        </w:rPr>
      </w:pPr>
      <w:r>
        <w:rPr>
          <w:sz w:val="28"/>
          <w:szCs w:val="28"/>
          <w:lang w:val="en-IN"/>
        </w:rPr>
        <w:t>WHICH TYPES OF IOT DEVICES DO YOU USE? (SELECT ALL THAT APPLY)</w:t>
      </w:r>
    </w:p>
    <w:p w:rsidR="00242BCA" w:rsidRDefault="00304E26">
      <w:pPr>
        <w:numPr>
          <w:ilvl w:val="0"/>
          <w:numId w:val="15"/>
        </w:numPr>
        <w:tabs>
          <w:tab w:val="clear" w:pos="420"/>
        </w:tabs>
        <w:rPr>
          <w:sz w:val="28"/>
          <w:szCs w:val="28"/>
          <w:lang w:val="en-IN"/>
        </w:rPr>
      </w:pPr>
      <w:r>
        <w:rPr>
          <w:sz w:val="28"/>
          <w:szCs w:val="28"/>
          <w:lang w:val="en-IN"/>
        </w:rPr>
        <w:t>SMART HOME ASSISTANTS (E.G., AMAZON ECHO, GOOGLE HOME)</w:t>
      </w:r>
    </w:p>
    <w:p w:rsidR="00242BCA" w:rsidRDefault="00304E26">
      <w:pPr>
        <w:numPr>
          <w:ilvl w:val="0"/>
          <w:numId w:val="15"/>
        </w:numPr>
        <w:tabs>
          <w:tab w:val="clear" w:pos="420"/>
        </w:tabs>
        <w:rPr>
          <w:sz w:val="28"/>
          <w:szCs w:val="28"/>
          <w:lang w:val="en-IN"/>
        </w:rPr>
      </w:pPr>
      <w:r>
        <w:rPr>
          <w:sz w:val="28"/>
          <w:szCs w:val="28"/>
          <w:lang w:val="en-IN"/>
        </w:rPr>
        <w:t>SMART THERMOSTATS</w:t>
      </w:r>
    </w:p>
    <w:p w:rsidR="00242BCA" w:rsidRDefault="00304E26">
      <w:pPr>
        <w:numPr>
          <w:ilvl w:val="0"/>
          <w:numId w:val="15"/>
        </w:numPr>
        <w:tabs>
          <w:tab w:val="clear" w:pos="420"/>
        </w:tabs>
        <w:rPr>
          <w:sz w:val="28"/>
          <w:szCs w:val="28"/>
          <w:lang w:val="en-IN"/>
        </w:rPr>
      </w:pPr>
      <w:r>
        <w:rPr>
          <w:sz w:val="28"/>
          <w:szCs w:val="28"/>
          <w:lang w:val="en-IN"/>
        </w:rPr>
        <w:t>SMART APPLIANCES (E.G., SMART FRIDGE, SMART TV)</w:t>
      </w:r>
    </w:p>
    <w:p w:rsidR="00242BCA" w:rsidRDefault="00304E26">
      <w:pPr>
        <w:numPr>
          <w:ilvl w:val="0"/>
          <w:numId w:val="15"/>
        </w:numPr>
        <w:tabs>
          <w:tab w:val="clear" w:pos="420"/>
        </w:tabs>
        <w:rPr>
          <w:sz w:val="28"/>
          <w:szCs w:val="28"/>
          <w:lang w:val="en-IN"/>
        </w:rPr>
      </w:pPr>
      <w:r>
        <w:rPr>
          <w:sz w:val="28"/>
          <w:szCs w:val="28"/>
          <w:lang w:val="en-IN"/>
        </w:rPr>
        <w:t>WEARABLE DEVICES (E.G., FITNESS TRACKERS, SMARTWATCHES)</w:t>
      </w:r>
    </w:p>
    <w:p w:rsidR="00242BCA" w:rsidRDefault="00304E26">
      <w:pPr>
        <w:numPr>
          <w:ilvl w:val="0"/>
          <w:numId w:val="15"/>
        </w:numPr>
        <w:tabs>
          <w:tab w:val="clear" w:pos="420"/>
        </w:tabs>
        <w:rPr>
          <w:sz w:val="28"/>
          <w:szCs w:val="28"/>
          <w:lang w:val="en-IN"/>
        </w:rPr>
      </w:pPr>
      <w:r>
        <w:rPr>
          <w:sz w:val="28"/>
          <w:szCs w:val="28"/>
          <w:lang w:val="en-IN"/>
        </w:rPr>
        <w:t>OTHER</w:t>
      </w:r>
    </w:p>
    <w:p w:rsidR="00242BCA" w:rsidRDefault="00242BCA">
      <w:pPr>
        <w:ind w:firstLine="0"/>
        <w:rPr>
          <w:sz w:val="28"/>
          <w:szCs w:val="28"/>
          <w:lang w:val="en-IN"/>
        </w:rPr>
      </w:pPr>
    </w:p>
    <w:p w:rsidR="00242BCA" w:rsidRDefault="00304E26">
      <w:pPr>
        <w:numPr>
          <w:ilvl w:val="0"/>
          <w:numId w:val="13"/>
        </w:numPr>
        <w:tabs>
          <w:tab w:val="clear" w:pos="425"/>
        </w:tabs>
        <w:rPr>
          <w:sz w:val="28"/>
          <w:szCs w:val="28"/>
          <w:lang w:val="en-IN"/>
        </w:rPr>
      </w:pPr>
      <w:r>
        <w:rPr>
          <w:sz w:val="28"/>
          <w:szCs w:val="28"/>
          <w:lang w:val="en-IN"/>
        </w:rPr>
        <w:t>WHAT MOTIVATES YOU TO USE IOT DEVICES? (SELECT ALL THAT APPLY)</w:t>
      </w:r>
    </w:p>
    <w:p w:rsidR="00242BCA" w:rsidRDefault="00304E26">
      <w:pPr>
        <w:numPr>
          <w:ilvl w:val="0"/>
          <w:numId w:val="15"/>
        </w:numPr>
        <w:tabs>
          <w:tab w:val="clear" w:pos="420"/>
        </w:tabs>
        <w:rPr>
          <w:sz w:val="28"/>
          <w:szCs w:val="28"/>
          <w:lang w:val="en-IN"/>
        </w:rPr>
      </w:pPr>
      <w:r>
        <w:rPr>
          <w:sz w:val="28"/>
          <w:szCs w:val="28"/>
          <w:lang w:val="en-IN"/>
        </w:rPr>
        <w:t>CONVENIENCE AND EFFICIENCY</w:t>
      </w:r>
    </w:p>
    <w:p w:rsidR="00242BCA" w:rsidRDefault="00304E26">
      <w:pPr>
        <w:numPr>
          <w:ilvl w:val="0"/>
          <w:numId w:val="15"/>
        </w:numPr>
        <w:tabs>
          <w:tab w:val="clear" w:pos="420"/>
        </w:tabs>
        <w:rPr>
          <w:sz w:val="28"/>
          <w:szCs w:val="28"/>
          <w:lang w:val="en-IN"/>
        </w:rPr>
      </w:pPr>
      <w:r>
        <w:rPr>
          <w:sz w:val="28"/>
          <w:szCs w:val="28"/>
          <w:lang w:val="en-IN"/>
        </w:rPr>
        <w:t>IMPROVED QUALITY OF LIFE</w:t>
      </w:r>
    </w:p>
    <w:p w:rsidR="00242BCA" w:rsidRDefault="00304E26">
      <w:pPr>
        <w:numPr>
          <w:ilvl w:val="0"/>
          <w:numId w:val="15"/>
        </w:numPr>
        <w:tabs>
          <w:tab w:val="clear" w:pos="420"/>
        </w:tabs>
        <w:rPr>
          <w:sz w:val="28"/>
          <w:szCs w:val="28"/>
          <w:lang w:val="en-IN"/>
        </w:rPr>
      </w:pPr>
      <w:r>
        <w:rPr>
          <w:sz w:val="28"/>
          <w:szCs w:val="28"/>
          <w:lang w:val="en-IN"/>
        </w:rPr>
        <w:t>ENHANCED CONTROL OVER DEVICES</w:t>
      </w:r>
    </w:p>
    <w:p w:rsidR="00242BCA" w:rsidRDefault="00304E26">
      <w:pPr>
        <w:numPr>
          <w:ilvl w:val="0"/>
          <w:numId w:val="15"/>
        </w:numPr>
        <w:tabs>
          <w:tab w:val="clear" w:pos="420"/>
        </w:tabs>
        <w:rPr>
          <w:sz w:val="28"/>
          <w:szCs w:val="28"/>
          <w:lang w:val="en-IN"/>
        </w:rPr>
      </w:pPr>
      <w:r>
        <w:rPr>
          <w:sz w:val="28"/>
          <w:szCs w:val="28"/>
          <w:lang w:val="en-IN"/>
        </w:rPr>
        <w:t>CONCERNS ABOUT DATA PRIVACY</w:t>
      </w:r>
    </w:p>
    <w:p w:rsidR="00242BCA" w:rsidRDefault="00304E26">
      <w:pPr>
        <w:numPr>
          <w:ilvl w:val="0"/>
          <w:numId w:val="15"/>
        </w:numPr>
        <w:tabs>
          <w:tab w:val="clear" w:pos="420"/>
        </w:tabs>
        <w:rPr>
          <w:sz w:val="28"/>
          <w:szCs w:val="28"/>
          <w:lang w:val="en-IN"/>
        </w:rPr>
      </w:pPr>
      <w:r>
        <w:rPr>
          <w:sz w:val="28"/>
          <w:szCs w:val="28"/>
          <w:lang w:val="en-IN"/>
        </w:rPr>
        <w:t>OTHER</w:t>
      </w:r>
    </w:p>
    <w:p w:rsidR="00242BCA" w:rsidRDefault="00242BCA">
      <w:pPr>
        <w:ind w:firstLine="0"/>
        <w:rPr>
          <w:sz w:val="28"/>
          <w:szCs w:val="28"/>
          <w:lang w:val="en-IN"/>
        </w:rPr>
      </w:pPr>
    </w:p>
    <w:p w:rsidR="00242BCA" w:rsidRDefault="00304E26">
      <w:pPr>
        <w:numPr>
          <w:ilvl w:val="0"/>
          <w:numId w:val="13"/>
        </w:numPr>
        <w:tabs>
          <w:tab w:val="clear" w:pos="425"/>
        </w:tabs>
        <w:rPr>
          <w:sz w:val="28"/>
          <w:szCs w:val="28"/>
          <w:lang w:val="en-IN"/>
        </w:rPr>
      </w:pPr>
      <w:r>
        <w:rPr>
          <w:sz w:val="28"/>
          <w:szCs w:val="28"/>
          <w:lang w:val="en-IN"/>
        </w:rPr>
        <w:t>ARE YOU FAMILIAR WITH THE TERM "INTERNET OF THINGS" (IOT)</w:t>
      </w:r>
    </w:p>
    <w:p w:rsidR="00242BCA" w:rsidRDefault="00304E26">
      <w:pPr>
        <w:numPr>
          <w:ilvl w:val="0"/>
          <w:numId w:val="15"/>
        </w:numPr>
        <w:tabs>
          <w:tab w:val="clear" w:pos="420"/>
        </w:tabs>
        <w:rPr>
          <w:sz w:val="28"/>
          <w:szCs w:val="28"/>
          <w:lang w:val="en-IN"/>
        </w:rPr>
      </w:pPr>
      <w:r>
        <w:rPr>
          <w:sz w:val="28"/>
          <w:szCs w:val="28"/>
          <w:lang w:val="en-IN"/>
        </w:rPr>
        <w:t>YES</w:t>
      </w:r>
    </w:p>
    <w:p w:rsidR="00242BCA" w:rsidRDefault="00304E26">
      <w:pPr>
        <w:numPr>
          <w:ilvl w:val="0"/>
          <w:numId w:val="15"/>
        </w:numPr>
        <w:tabs>
          <w:tab w:val="clear" w:pos="420"/>
        </w:tabs>
        <w:rPr>
          <w:sz w:val="28"/>
          <w:szCs w:val="28"/>
          <w:lang w:val="en-IN"/>
        </w:rPr>
      </w:pPr>
      <w:r>
        <w:rPr>
          <w:sz w:val="28"/>
          <w:szCs w:val="28"/>
          <w:lang w:val="en-IN"/>
        </w:rPr>
        <w:t>NO</w:t>
      </w:r>
    </w:p>
    <w:p w:rsidR="00242BCA" w:rsidRDefault="00242BCA">
      <w:pPr>
        <w:ind w:firstLine="0"/>
        <w:rPr>
          <w:sz w:val="28"/>
          <w:szCs w:val="28"/>
          <w:lang w:val="en-IN"/>
        </w:rPr>
      </w:pPr>
    </w:p>
    <w:p w:rsidR="00242BCA" w:rsidRDefault="00304E26">
      <w:pPr>
        <w:numPr>
          <w:ilvl w:val="0"/>
          <w:numId w:val="13"/>
        </w:numPr>
        <w:tabs>
          <w:tab w:val="clear" w:pos="425"/>
        </w:tabs>
        <w:rPr>
          <w:sz w:val="28"/>
          <w:szCs w:val="28"/>
          <w:lang w:val="en-IN"/>
        </w:rPr>
      </w:pPr>
      <w:r>
        <w:rPr>
          <w:sz w:val="28"/>
          <w:szCs w:val="28"/>
          <w:lang w:val="en-IN"/>
        </w:rPr>
        <w:t>HAVE YOU HEARD ABOUT PRIVACY CONCERNS ASSOCIATED WITH USING IOT DEVICES</w:t>
      </w:r>
    </w:p>
    <w:p w:rsidR="00242BCA" w:rsidRDefault="00304E26">
      <w:pPr>
        <w:numPr>
          <w:ilvl w:val="0"/>
          <w:numId w:val="15"/>
        </w:numPr>
        <w:tabs>
          <w:tab w:val="clear" w:pos="420"/>
        </w:tabs>
        <w:rPr>
          <w:sz w:val="28"/>
          <w:szCs w:val="28"/>
          <w:lang w:val="en-IN"/>
        </w:rPr>
      </w:pPr>
      <w:r>
        <w:rPr>
          <w:sz w:val="28"/>
          <w:szCs w:val="28"/>
          <w:lang w:val="en-IN"/>
        </w:rPr>
        <w:t>YES</w:t>
      </w:r>
    </w:p>
    <w:p w:rsidR="00242BCA" w:rsidRDefault="00304E26">
      <w:pPr>
        <w:numPr>
          <w:ilvl w:val="0"/>
          <w:numId w:val="15"/>
        </w:numPr>
        <w:tabs>
          <w:tab w:val="clear" w:pos="420"/>
        </w:tabs>
        <w:rPr>
          <w:sz w:val="28"/>
          <w:szCs w:val="28"/>
          <w:lang w:val="en-IN"/>
        </w:rPr>
      </w:pPr>
      <w:r>
        <w:rPr>
          <w:sz w:val="28"/>
          <w:szCs w:val="28"/>
          <w:lang w:val="en-IN"/>
        </w:rPr>
        <w:t>NO</w:t>
      </w:r>
    </w:p>
    <w:p w:rsidR="00242BCA" w:rsidRDefault="00242BCA">
      <w:pPr>
        <w:ind w:firstLine="0"/>
        <w:rPr>
          <w:sz w:val="28"/>
          <w:szCs w:val="28"/>
          <w:lang w:val="en-IN"/>
        </w:rPr>
      </w:pPr>
    </w:p>
    <w:p w:rsidR="00242BCA" w:rsidRDefault="00304E26">
      <w:pPr>
        <w:numPr>
          <w:ilvl w:val="0"/>
          <w:numId w:val="13"/>
        </w:numPr>
        <w:tabs>
          <w:tab w:val="clear" w:pos="425"/>
        </w:tabs>
        <w:rPr>
          <w:sz w:val="28"/>
          <w:szCs w:val="28"/>
          <w:lang w:val="en-IN"/>
        </w:rPr>
      </w:pPr>
      <w:r>
        <w:rPr>
          <w:sz w:val="28"/>
          <w:szCs w:val="28"/>
          <w:lang w:val="en-IN"/>
        </w:rPr>
        <w:t>HOW CONCERNED ARE YOU ABOUT DATA PRIVACY WHEN USING IOT DEVICES</w:t>
      </w:r>
    </w:p>
    <w:p w:rsidR="00242BCA" w:rsidRDefault="00304E26">
      <w:pPr>
        <w:numPr>
          <w:ilvl w:val="0"/>
          <w:numId w:val="15"/>
        </w:numPr>
        <w:tabs>
          <w:tab w:val="clear" w:pos="420"/>
        </w:tabs>
        <w:rPr>
          <w:sz w:val="28"/>
          <w:szCs w:val="28"/>
          <w:lang w:val="en-IN"/>
        </w:rPr>
      </w:pPr>
      <w:r>
        <w:rPr>
          <w:sz w:val="28"/>
          <w:szCs w:val="28"/>
          <w:lang w:val="en-IN"/>
        </w:rPr>
        <w:t>NOT CONCERNED AT ALL</w:t>
      </w:r>
    </w:p>
    <w:p w:rsidR="00242BCA" w:rsidRDefault="00304E26">
      <w:pPr>
        <w:numPr>
          <w:ilvl w:val="0"/>
          <w:numId w:val="15"/>
        </w:numPr>
        <w:tabs>
          <w:tab w:val="clear" w:pos="420"/>
        </w:tabs>
        <w:rPr>
          <w:sz w:val="28"/>
          <w:szCs w:val="28"/>
          <w:lang w:val="en-IN"/>
        </w:rPr>
      </w:pPr>
      <w:r>
        <w:rPr>
          <w:sz w:val="28"/>
          <w:szCs w:val="28"/>
          <w:lang w:val="en-IN"/>
        </w:rPr>
        <w:t>SLIGHTLY CONCERNED</w:t>
      </w:r>
    </w:p>
    <w:p w:rsidR="00242BCA" w:rsidRDefault="00304E26">
      <w:pPr>
        <w:numPr>
          <w:ilvl w:val="0"/>
          <w:numId w:val="15"/>
        </w:numPr>
        <w:tabs>
          <w:tab w:val="clear" w:pos="420"/>
        </w:tabs>
        <w:rPr>
          <w:sz w:val="28"/>
          <w:szCs w:val="28"/>
          <w:lang w:val="en-IN"/>
        </w:rPr>
      </w:pPr>
      <w:r>
        <w:rPr>
          <w:sz w:val="28"/>
          <w:szCs w:val="28"/>
          <w:lang w:val="en-IN"/>
        </w:rPr>
        <w:t>MODERATELY CONCERNED</w:t>
      </w:r>
    </w:p>
    <w:p w:rsidR="00242BCA" w:rsidRDefault="00304E26">
      <w:pPr>
        <w:numPr>
          <w:ilvl w:val="0"/>
          <w:numId w:val="15"/>
        </w:numPr>
        <w:tabs>
          <w:tab w:val="clear" w:pos="420"/>
        </w:tabs>
        <w:rPr>
          <w:sz w:val="28"/>
          <w:szCs w:val="28"/>
          <w:lang w:val="en-IN"/>
        </w:rPr>
      </w:pPr>
      <w:r>
        <w:rPr>
          <w:sz w:val="28"/>
          <w:szCs w:val="28"/>
          <w:lang w:val="en-IN"/>
        </w:rPr>
        <w:t>VERY CONCERNED</w:t>
      </w:r>
    </w:p>
    <w:p w:rsidR="00242BCA" w:rsidRDefault="00304E26">
      <w:pPr>
        <w:numPr>
          <w:ilvl w:val="0"/>
          <w:numId w:val="15"/>
        </w:numPr>
        <w:tabs>
          <w:tab w:val="clear" w:pos="420"/>
        </w:tabs>
        <w:rPr>
          <w:sz w:val="28"/>
          <w:szCs w:val="28"/>
          <w:lang w:val="en-IN"/>
        </w:rPr>
      </w:pPr>
      <w:r>
        <w:rPr>
          <w:sz w:val="28"/>
          <w:szCs w:val="28"/>
          <w:lang w:val="en-IN"/>
        </w:rPr>
        <w:t>EXTREMELY CONCERNED</w:t>
      </w:r>
    </w:p>
    <w:p w:rsidR="00242BCA" w:rsidRDefault="00242BCA">
      <w:pPr>
        <w:ind w:firstLine="0"/>
        <w:rPr>
          <w:sz w:val="28"/>
          <w:szCs w:val="28"/>
          <w:lang w:val="en-IN"/>
        </w:rPr>
      </w:pPr>
    </w:p>
    <w:p w:rsidR="00242BCA" w:rsidRDefault="00242BCA">
      <w:pPr>
        <w:ind w:firstLine="0"/>
        <w:rPr>
          <w:sz w:val="28"/>
          <w:szCs w:val="28"/>
          <w:lang w:val="en-IN"/>
        </w:rPr>
      </w:pPr>
    </w:p>
    <w:p w:rsidR="00242BCA" w:rsidRDefault="00242BCA">
      <w:pPr>
        <w:ind w:firstLine="0"/>
        <w:rPr>
          <w:sz w:val="28"/>
          <w:szCs w:val="28"/>
          <w:lang w:val="en-IN"/>
        </w:rPr>
      </w:pPr>
    </w:p>
    <w:p w:rsidR="00242BCA" w:rsidRDefault="00304E26">
      <w:pPr>
        <w:numPr>
          <w:ilvl w:val="0"/>
          <w:numId w:val="13"/>
        </w:numPr>
        <w:tabs>
          <w:tab w:val="clear" w:pos="425"/>
        </w:tabs>
        <w:rPr>
          <w:sz w:val="28"/>
          <w:szCs w:val="28"/>
          <w:lang w:val="en-IN"/>
        </w:rPr>
      </w:pPr>
      <w:r>
        <w:rPr>
          <w:sz w:val="28"/>
          <w:szCs w:val="28"/>
          <w:lang w:val="en-IN"/>
        </w:rPr>
        <w:t>PLEASE SELECT THE PRIVACY ASPECTS RELATED TO IOT DEVICES THAT CONCERN YOU THE MOST. (SELECT ALL THAT APPLY)</w:t>
      </w:r>
    </w:p>
    <w:p w:rsidR="00242BCA" w:rsidRDefault="00304E26">
      <w:pPr>
        <w:numPr>
          <w:ilvl w:val="0"/>
          <w:numId w:val="15"/>
        </w:numPr>
        <w:tabs>
          <w:tab w:val="clear" w:pos="420"/>
        </w:tabs>
        <w:rPr>
          <w:sz w:val="28"/>
          <w:szCs w:val="28"/>
          <w:lang w:val="en-IN"/>
        </w:rPr>
      </w:pPr>
      <w:r>
        <w:rPr>
          <w:sz w:val="28"/>
          <w:szCs w:val="28"/>
          <w:lang w:val="en-IN"/>
        </w:rPr>
        <w:t>DATA SHARING WITH THIRD PARTIES</w:t>
      </w:r>
    </w:p>
    <w:p w:rsidR="00242BCA" w:rsidRDefault="00304E26">
      <w:pPr>
        <w:numPr>
          <w:ilvl w:val="0"/>
          <w:numId w:val="15"/>
        </w:numPr>
        <w:tabs>
          <w:tab w:val="clear" w:pos="420"/>
        </w:tabs>
        <w:rPr>
          <w:sz w:val="28"/>
          <w:szCs w:val="28"/>
          <w:lang w:val="en-IN"/>
        </w:rPr>
      </w:pPr>
      <w:r>
        <w:rPr>
          <w:sz w:val="28"/>
          <w:szCs w:val="28"/>
          <w:lang w:val="en-IN"/>
        </w:rPr>
        <w:t>UNAUTHORIZED ACCESS TO PERSONAL INFORMATION</w:t>
      </w:r>
    </w:p>
    <w:p w:rsidR="00242BCA" w:rsidRDefault="00304E26">
      <w:pPr>
        <w:numPr>
          <w:ilvl w:val="0"/>
          <w:numId w:val="15"/>
        </w:numPr>
        <w:tabs>
          <w:tab w:val="clear" w:pos="420"/>
        </w:tabs>
        <w:rPr>
          <w:sz w:val="28"/>
          <w:szCs w:val="28"/>
          <w:lang w:val="en-IN"/>
        </w:rPr>
      </w:pPr>
      <w:r>
        <w:rPr>
          <w:sz w:val="28"/>
          <w:szCs w:val="28"/>
          <w:lang w:val="en-IN"/>
        </w:rPr>
        <w:t>SURVEILLANCE AND MONITORING OF ACTIVITIES</w:t>
      </w:r>
    </w:p>
    <w:p w:rsidR="00242BCA" w:rsidRDefault="00304E26">
      <w:pPr>
        <w:numPr>
          <w:ilvl w:val="0"/>
          <w:numId w:val="15"/>
        </w:numPr>
        <w:tabs>
          <w:tab w:val="clear" w:pos="420"/>
        </w:tabs>
        <w:rPr>
          <w:sz w:val="28"/>
          <w:szCs w:val="28"/>
          <w:lang w:val="en-IN"/>
        </w:rPr>
      </w:pPr>
      <w:r>
        <w:rPr>
          <w:sz w:val="28"/>
          <w:szCs w:val="28"/>
          <w:lang w:val="en-IN"/>
        </w:rPr>
        <w:t>LACK OF CONTROL OVER DATA COLLECTION</w:t>
      </w:r>
    </w:p>
    <w:p w:rsidR="00242BCA" w:rsidRDefault="00304E26">
      <w:pPr>
        <w:numPr>
          <w:ilvl w:val="0"/>
          <w:numId w:val="15"/>
        </w:numPr>
        <w:tabs>
          <w:tab w:val="clear" w:pos="420"/>
        </w:tabs>
        <w:rPr>
          <w:sz w:val="28"/>
          <w:szCs w:val="28"/>
          <w:lang w:val="en-IN"/>
        </w:rPr>
      </w:pPr>
      <w:r>
        <w:rPr>
          <w:sz w:val="28"/>
          <w:szCs w:val="28"/>
          <w:lang w:val="en-IN"/>
        </w:rPr>
        <w:t xml:space="preserve">OTHER </w:t>
      </w:r>
    </w:p>
    <w:p w:rsidR="00242BCA" w:rsidRDefault="00242BCA">
      <w:pPr>
        <w:ind w:firstLine="0"/>
        <w:rPr>
          <w:sz w:val="28"/>
          <w:szCs w:val="28"/>
          <w:lang w:val="en-IN"/>
        </w:rPr>
      </w:pPr>
    </w:p>
    <w:p w:rsidR="00242BCA" w:rsidRDefault="00304E26">
      <w:pPr>
        <w:ind w:firstLine="0"/>
        <w:rPr>
          <w:sz w:val="28"/>
          <w:szCs w:val="28"/>
          <w:lang w:val="en-IN"/>
        </w:rPr>
      </w:pPr>
      <w:r>
        <w:rPr>
          <w:sz w:val="28"/>
          <w:szCs w:val="28"/>
          <w:lang w:val="en-IN"/>
        </w:rPr>
        <w:t>14.HOW WELL DO YOU FEEL YOU UNDERSTAND HOW YOUR DATA IS COLLECTED AND USED BY IOT DEVICES</w:t>
      </w:r>
    </w:p>
    <w:p w:rsidR="00242BCA" w:rsidRDefault="00304E26">
      <w:pPr>
        <w:numPr>
          <w:ilvl w:val="0"/>
          <w:numId w:val="15"/>
        </w:numPr>
        <w:rPr>
          <w:sz w:val="28"/>
          <w:szCs w:val="28"/>
          <w:lang w:val="en-IN"/>
        </w:rPr>
      </w:pPr>
      <w:r>
        <w:rPr>
          <w:sz w:val="28"/>
          <w:szCs w:val="28"/>
          <w:lang w:val="en-IN"/>
        </w:rPr>
        <w:t>VERY WELL</w:t>
      </w:r>
    </w:p>
    <w:p w:rsidR="00242BCA" w:rsidRDefault="00304E26">
      <w:pPr>
        <w:numPr>
          <w:ilvl w:val="0"/>
          <w:numId w:val="15"/>
        </w:numPr>
        <w:rPr>
          <w:sz w:val="28"/>
          <w:szCs w:val="28"/>
          <w:lang w:val="en-IN"/>
        </w:rPr>
      </w:pPr>
      <w:r>
        <w:rPr>
          <w:sz w:val="28"/>
          <w:szCs w:val="28"/>
          <w:lang w:val="en-IN"/>
        </w:rPr>
        <w:t>SOMEWHAT WELL</w:t>
      </w:r>
    </w:p>
    <w:p w:rsidR="00242BCA" w:rsidRDefault="00304E26">
      <w:pPr>
        <w:numPr>
          <w:ilvl w:val="0"/>
          <w:numId w:val="15"/>
        </w:numPr>
        <w:rPr>
          <w:sz w:val="28"/>
          <w:szCs w:val="28"/>
          <w:lang w:val="en-IN"/>
        </w:rPr>
      </w:pPr>
      <w:r>
        <w:rPr>
          <w:sz w:val="28"/>
          <w:szCs w:val="28"/>
          <w:lang w:val="en-IN"/>
        </w:rPr>
        <w:t>NOT VERY WELL</w:t>
      </w:r>
    </w:p>
    <w:p w:rsidR="00242BCA" w:rsidRDefault="00304E26">
      <w:pPr>
        <w:numPr>
          <w:ilvl w:val="0"/>
          <w:numId w:val="15"/>
        </w:numPr>
        <w:rPr>
          <w:sz w:val="28"/>
          <w:szCs w:val="28"/>
          <w:lang w:val="en-IN"/>
        </w:rPr>
      </w:pPr>
      <w:r>
        <w:rPr>
          <w:sz w:val="28"/>
          <w:szCs w:val="28"/>
          <w:lang w:val="en-IN"/>
        </w:rPr>
        <w:t>NOT AT ALL WELL</w:t>
      </w:r>
    </w:p>
    <w:p w:rsidR="00242BCA" w:rsidRDefault="00242BCA">
      <w:pPr>
        <w:ind w:firstLine="0"/>
        <w:rPr>
          <w:sz w:val="28"/>
          <w:szCs w:val="28"/>
          <w:lang w:val="en-IN"/>
        </w:rPr>
      </w:pPr>
    </w:p>
    <w:p w:rsidR="00242BCA" w:rsidRDefault="00304E26">
      <w:pPr>
        <w:ind w:firstLine="0"/>
        <w:rPr>
          <w:sz w:val="28"/>
          <w:szCs w:val="28"/>
          <w:lang w:val="en-IN"/>
        </w:rPr>
      </w:pPr>
      <w:r>
        <w:rPr>
          <w:sz w:val="28"/>
          <w:szCs w:val="28"/>
          <w:lang w:val="en-IN"/>
        </w:rPr>
        <w:t>15.DO YOU BELIEVE IOT DEVICE MANUFACTURERS ARE TRANSPARENT ABOUT HOW THEY COLLECT AND USE YOUR DATA</w:t>
      </w:r>
    </w:p>
    <w:p w:rsidR="00242BCA" w:rsidRDefault="00304E26">
      <w:pPr>
        <w:numPr>
          <w:ilvl w:val="0"/>
          <w:numId w:val="15"/>
        </w:numPr>
        <w:rPr>
          <w:sz w:val="28"/>
          <w:szCs w:val="28"/>
          <w:lang w:val="en-IN"/>
        </w:rPr>
      </w:pPr>
      <w:r>
        <w:rPr>
          <w:sz w:val="28"/>
          <w:szCs w:val="28"/>
          <w:lang w:val="en-IN"/>
        </w:rPr>
        <w:t>YES</w:t>
      </w:r>
    </w:p>
    <w:p w:rsidR="00242BCA" w:rsidRDefault="00304E26">
      <w:pPr>
        <w:numPr>
          <w:ilvl w:val="0"/>
          <w:numId w:val="15"/>
        </w:numPr>
        <w:rPr>
          <w:sz w:val="28"/>
          <w:szCs w:val="28"/>
          <w:lang w:val="en-IN"/>
        </w:rPr>
      </w:pPr>
      <w:r>
        <w:rPr>
          <w:sz w:val="28"/>
          <w:szCs w:val="28"/>
          <w:lang w:val="en-IN"/>
        </w:rPr>
        <w:t>NO</w:t>
      </w:r>
    </w:p>
    <w:p w:rsidR="00242BCA" w:rsidRDefault="00304E26">
      <w:pPr>
        <w:numPr>
          <w:ilvl w:val="0"/>
          <w:numId w:val="15"/>
        </w:numPr>
        <w:rPr>
          <w:sz w:val="28"/>
          <w:szCs w:val="28"/>
          <w:lang w:val="en-IN"/>
        </w:rPr>
      </w:pPr>
      <w:r>
        <w:rPr>
          <w:sz w:val="28"/>
          <w:szCs w:val="28"/>
          <w:lang w:val="en-IN"/>
        </w:rPr>
        <w:t>MAYBE</w:t>
      </w:r>
    </w:p>
    <w:p w:rsidR="00242BCA" w:rsidRDefault="00304E26">
      <w:pPr>
        <w:ind w:firstLine="0"/>
        <w:rPr>
          <w:sz w:val="28"/>
          <w:szCs w:val="28"/>
          <w:lang w:val="en-IN"/>
        </w:rPr>
      </w:pPr>
      <w:r>
        <w:rPr>
          <w:sz w:val="28"/>
          <w:szCs w:val="28"/>
          <w:lang w:val="en-IN"/>
        </w:rPr>
        <w:t>16.WHICH OF THE FOLLOWING CONSENT MECHANISMS DO YOU PREFER WHEN USING IOT DEVICES (SELECT ONE)</w:t>
      </w:r>
    </w:p>
    <w:p w:rsidR="00242BCA" w:rsidRDefault="00304E26">
      <w:pPr>
        <w:numPr>
          <w:ilvl w:val="0"/>
          <w:numId w:val="15"/>
        </w:numPr>
        <w:rPr>
          <w:sz w:val="28"/>
          <w:szCs w:val="28"/>
          <w:lang w:val="en-IN"/>
        </w:rPr>
      </w:pPr>
      <w:r>
        <w:rPr>
          <w:sz w:val="28"/>
          <w:szCs w:val="28"/>
          <w:lang w:val="en-IN"/>
        </w:rPr>
        <w:t>EXPLICIT CONSENT FOR EACH DATA COLLECTION</w:t>
      </w:r>
    </w:p>
    <w:p w:rsidR="00242BCA" w:rsidRDefault="00304E26">
      <w:pPr>
        <w:numPr>
          <w:ilvl w:val="0"/>
          <w:numId w:val="15"/>
        </w:numPr>
        <w:rPr>
          <w:sz w:val="28"/>
          <w:szCs w:val="28"/>
          <w:lang w:val="en-IN"/>
        </w:rPr>
      </w:pPr>
      <w:r>
        <w:rPr>
          <w:sz w:val="28"/>
          <w:szCs w:val="28"/>
          <w:lang w:val="en-IN"/>
        </w:rPr>
        <w:t>GENERAL CONSENT GIVEN DURING DEVICE SETUP</w:t>
      </w:r>
    </w:p>
    <w:p w:rsidR="00242BCA" w:rsidRDefault="00304E26">
      <w:pPr>
        <w:numPr>
          <w:ilvl w:val="0"/>
          <w:numId w:val="15"/>
        </w:numPr>
        <w:rPr>
          <w:sz w:val="28"/>
          <w:szCs w:val="28"/>
          <w:lang w:val="en-IN"/>
        </w:rPr>
      </w:pPr>
      <w:r>
        <w:rPr>
          <w:sz w:val="28"/>
          <w:szCs w:val="28"/>
          <w:lang w:val="en-IN"/>
        </w:rPr>
        <w:t>CUSTOMIZABLE CONSENT SETTINGS FOR DIFFERENT DATA TYPES</w:t>
      </w:r>
    </w:p>
    <w:p w:rsidR="00242BCA" w:rsidRDefault="00304E26">
      <w:pPr>
        <w:numPr>
          <w:ilvl w:val="0"/>
          <w:numId w:val="15"/>
        </w:numPr>
        <w:rPr>
          <w:sz w:val="28"/>
          <w:szCs w:val="28"/>
          <w:lang w:val="en-IN"/>
        </w:rPr>
      </w:pPr>
      <w:r>
        <w:rPr>
          <w:sz w:val="28"/>
          <w:szCs w:val="28"/>
          <w:lang w:val="en-IN"/>
        </w:rPr>
        <w:t>AUTOMATIC DATA COLLECTION WITHOUT REQUIRING CONSENT</w:t>
      </w:r>
    </w:p>
    <w:p w:rsidR="00242BCA" w:rsidRDefault="00242BCA">
      <w:pPr>
        <w:pStyle w:val="SectionTitle"/>
        <w:rPr>
          <w:lang w:val="en-IN"/>
        </w:rPr>
      </w:pPr>
    </w:p>
    <w:bookmarkEnd w:id="2"/>
    <w:p w:rsidR="0058729D" w:rsidRDefault="0058729D">
      <w:pPr>
        <w:pStyle w:val="TableFigure"/>
      </w:pPr>
    </w:p>
    <w:sectPr w:rsidR="0058729D" w:rsidSect="00B74E9E">
      <w:headerReference w:type="default" r:id="rId8"/>
      <w:headerReference w:type="first" r:id="rId9"/>
      <w:footnotePr>
        <w:pos w:val="beneathText"/>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E40BD" w:rsidRDefault="004E40BD">
      <w:pPr>
        <w:spacing w:line="240" w:lineRule="auto"/>
      </w:pPr>
      <w:r>
        <w:separator/>
      </w:r>
    </w:p>
  </w:endnote>
  <w:endnote w:type="continuationSeparator" w:id="0">
    <w:p w:rsidR="004E40BD" w:rsidRDefault="004E40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9060101010101"/>
    <w:charset w:val="86"/>
    <w:family w:val="modern"/>
    <w:notTrueType/>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E40BD" w:rsidRDefault="004E40BD">
      <w:pPr>
        <w:spacing w:line="240" w:lineRule="auto"/>
      </w:pPr>
      <w:r>
        <w:separator/>
      </w:r>
    </w:p>
  </w:footnote>
  <w:footnote w:type="continuationSeparator" w:id="0">
    <w:p w:rsidR="004E40BD" w:rsidRDefault="004E40B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4E9E" w:rsidRDefault="00B74E9E">
    <w:pPr>
      <w:pStyle w:val="Header"/>
    </w:pPr>
    <w:r>
      <w:rPr>
        <w:rStyle w:val="Strong"/>
      </w:rPr>
      <w:t xml:space="preserve">[Shortened Title up to 50 Characters] </w:t>
    </w:r>
    <w:r>
      <w:rPr>
        <w:rStyle w:val="Strong"/>
      </w:rPr>
      <w:tab/>
    </w:r>
    <w:r w:rsidR="00BD5184">
      <w:rPr>
        <w:rStyle w:val="Strong"/>
      </w:rPr>
      <w:fldChar w:fldCharType="begin"/>
    </w:r>
    <w:r>
      <w:rPr>
        <w:rStyle w:val="Strong"/>
      </w:rPr>
      <w:instrText xml:space="preserve"> PAGE   \* MERGEFORMAT </w:instrText>
    </w:r>
    <w:r w:rsidR="00BD5184">
      <w:rPr>
        <w:rStyle w:val="Strong"/>
      </w:rPr>
      <w:fldChar w:fldCharType="separate"/>
    </w:r>
    <w:r w:rsidR="00AB55D6">
      <w:rPr>
        <w:rStyle w:val="Strong"/>
        <w:noProof/>
      </w:rPr>
      <w:t>2</w:t>
    </w:r>
    <w:r w:rsidR="00BD5184">
      <w:rPr>
        <w:rStyle w:val="Strong"/>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4E9E" w:rsidRDefault="00BD5184">
    <w:pPr>
      <w:pStyle w:val="Header"/>
      <w:rPr>
        <w:rStyle w:val="Strong"/>
      </w:rPr>
    </w:pPr>
    <w:r>
      <w:rPr>
        <w:rStyle w:val="Strong"/>
      </w:rPr>
      <w:fldChar w:fldCharType="begin"/>
    </w:r>
    <w:r w:rsidR="00B74E9E">
      <w:rPr>
        <w:rStyle w:val="Strong"/>
      </w:rPr>
      <w:instrText xml:space="preserve"> PAGE   \* MERGEFORMAT </w:instrText>
    </w:r>
    <w:r>
      <w:rPr>
        <w:rStyle w:val="Strong"/>
      </w:rPr>
      <w:fldChar w:fldCharType="separate"/>
    </w:r>
    <w:r w:rsidR="00AB55D6">
      <w:rPr>
        <w:rStyle w:val="Strong"/>
        <w:noProof/>
      </w:rPr>
      <w:t>1</w:t>
    </w:r>
    <w:r>
      <w:rPr>
        <w:rStyle w:val="Strong"/>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43669A9"/>
    <w:multiLevelType w:val="singleLevel"/>
    <w:tmpl w:val="943669A9"/>
    <w:lvl w:ilvl="0">
      <w:start w:val="1"/>
      <w:numFmt w:val="bullet"/>
      <w:lvlText w:val=""/>
      <w:lvlJc w:val="left"/>
      <w:pPr>
        <w:tabs>
          <w:tab w:val="num" w:pos="420"/>
        </w:tabs>
        <w:ind w:left="420" w:hanging="420"/>
      </w:pPr>
      <w:rPr>
        <w:rFonts w:ascii="Wingdings" w:hAnsi="Wingdings" w:hint="default"/>
      </w:rPr>
    </w:lvl>
  </w:abstractNum>
  <w:abstractNum w:abstractNumId="1" w15:restartNumberingAfterBreak="0">
    <w:nsid w:val="D386A693"/>
    <w:multiLevelType w:val="singleLevel"/>
    <w:tmpl w:val="D386A693"/>
    <w:lvl w:ilvl="0">
      <w:start w:val="1"/>
      <w:numFmt w:val="bullet"/>
      <w:lvlText w:val=""/>
      <w:lvlJc w:val="left"/>
      <w:pPr>
        <w:tabs>
          <w:tab w:val="num" w:pos="420"/>
        </w:tabs>
        <w:ind w:left="420" w:hanging="420"/>
      </w:pPr>
      <w:rPr>
        <w:rFonts w:ascii="Wingdings" w:hAnsi="Wingdings" w:hint="default"/>
      </w:rPr>
    </w:lvl>
  </w:abstractNum>
  <w:abstractNum w:abstractNumId="2" w15:restartNumberingAfterBreak="0">
    <w:nsid w:val="FDF54C07"/>
    <w:multiLevelType w:val="singleLevel"/>
    <w:tmpl w:val="FDF54C07"/>
    <w:lvl w:ilvl="0">
      <w:start w:val="1"/>
      <w:numFmt w:val="decimal"/>
      <w:lvlText w:val="%1."/>
      <w:lvlJc w:val="left"/>
      <w:pPr>
        <w:tabs>
          <w:tab w:val="num" w:pos="425"/>
        </w:tabs>
        <w:ind w:left="425" w:hanging="425"/>
      </w:pPr>
      <w:rPr>
        <w:rFonts w:hint="default"/>
      </w:rPr>
    </w:lvl>
  </w:abstractNum>
  <w:abstractNum w:abstractNumId="3" w15:restartNumberingAfterBreak="0">
    <w:nsid w:val="FFFFFF7C"/>
    <w:multiLevelType w:val="singleLevel"/>
    <w:tmpl w:val="FFFFFF7C"/>
    <w:lvl w:ilvl="0">
      <w:start w:val="1"/>
      <w:numFmt w:val="decimal"/>
      <w:pStyle w:val="ListNumber5"/>
      <w:lvlText w:val="%1."/>
      <w:lvlJc w:val="left"/>
      <w:pPr>
        <w:tabs>
          <w:tab w:val="num" w:pos="1800"/>
        </w:tabs>
        <w:ind w:left="1800" w:hanging="360"/>
      </w:pPr>
    </w:lvl>
  </w:abstractNum>
  <w:abstractNum w:abstractNumId="4" w15:restartNumberingAfterBreak="0">
    <w:nsid w:val="FFFFFF7D"/>
    <w:multiLevelType w:val="singleLevel"/>
    <w:tmpl w:val="FFFFFF7D"/>
    <w:lvl w:ilvl="0">
      <w:start w:val="1"/>
      <w:numFmt w:val="decimal"/>
      <w:pStyle w:val="ListNumber4"/>
      <w:lvlText w:val="%1."/>
      <w:lvlJc w:val="left"/>
      <w:pPr>
        <w:tabs>
          <w:tab w:val="num" w:pos="1440"/>
        </w:tabs>
        <w:ind w:left="1440" w:hanging="360"/>
      </w:pPr>
    </w:lvl>
  </w:abstractNum>
  <w:abstractNum w:abstractNumId="5" w15:restartNumberingAfterBreak="0">
    <w:nsid w:val="FFFFFF7E"/>
    <w:multiLevelType w:val="singleLevel"/>
    <w:tmpl w:val="FFFFFF7E"/>
    <w:lvl w:ilvl="0">
      <w:start w:val="1"/>
      <w:numFmt w:val="decimal"/>
      <w:pStyle w:val="ListNumber3"/>
      <w:lvlText w:val="%1."/>
      <w:lvlJc w:val="left"/>
      <w:pPr>
        <w:tabs>
          <w:tab w:val="num" w:pos="1080"/>
        </w:tabs>
        <w:ind w:left="1080" w:hanging="360"/>
      </w:pPr>
    </w:lvl>
  </w:abstractNum>
  <w:abstractNum w:abstractNumId="6" w15:restartNumberingAfterBreak="0">
    <w:nsid w:val="FFFFFF7F"/>
    <w:multiLevelType w:val="singleLevel"/>
    <w:tmpl w:val="FFFFFF7F"/>
    <w:lvl w:ilvl="0">
      <w:start w:val="1"/>
      <w:numFmt w:val="decimal"/>
      <w:pStyle w:val="ListNumber2"/>
      <w:lvlText w:val="%1."/>
      <w:lvlJc w:val="left"/>
      <w:pPr>
        <w:tabs>
          <w:tab w:val="num" w:pos="720"/>
        </w:tabs>
        <w:ind w:left="720" w:hanging="360"/>
      </w:pPr>
    </w:lvl>
  </w:abstractNum>
  <w:abstractNum w:abstractNumId="7" w15:restartNumberingAfterBreak="0">
    <w:nsid w:val="FFFFFF80"/>
    <w:multiLevelType w:val="singleLevel"/>
    <w:tmpl w:val="FFFFFF80"/>
    <w:lvl w:ilvl="0">
      <w:start w:val="1"/>
      <w:numFmt w:val="bullet"/>
      <w:pStyle w:val="ListBullet5"/>
      <w:lvlText w:val=""/>
      <w:lvlJc w:val="left"/>
      <w:pPr>
        <w:tabs>
          <w:tab w:val="num" w:pos="1800"/>
        </w:tabs>
        <w:ind w:left="1800" w:hanging="360"/>
      </w:pPr>
      <w:rPr>
        <w:rFonts w:ascii="Symbol" w:hAnsi="Symbol" w:hint="default"/>
      </w:rPr>
    </w:lvl>
  </w:abstractNum>
  <w:abstractNum w:abstractNumId="8" w15:restartNumberingAfterBreak="0">
    <w:nsid w:val="FFFFFF81"/>
    <w:multiLevelType w:val="singleLevel"/>
    <w:tmpl w:val="FFFFFF81"/>
    <w:lvl w:ilvl="0">
      <w:start w:val="1"/>
      <w:numFmt w:val="bullet"/>
      <w:pStyle w:val="ListBullet4"/>
      <w:lvlText w:val=""/>
      <w:lvlJc w:val="left"/>
      <w:pPr>
        <w:tabs>
          <w:tab w:val="num" w:pos="1440"/>
        </w:tabs>
        <w:ind w:left="1440" w:hanging="360"/>
      </w:pPr>
      <w:rPr>
        <w:rFonts w:ascii="Symbol" w:hAnsi="Symbol" w:hint="default"/>
      </w:rPr>
    </w:lvl>
  </w:abstractNum>
  <w:abstractNum w:abstractNumId="9" w15:restartNumberingAfterBreak="0">
    <w:nsid w:val="FFFFFF82"/>
    <w:multiLevelType w:val="singleLevel"/>
    <w:tmpl w:val="FFFFFF82"/>
    <w:lvl w:ilvl="0">
      <w:start w:val="1"/>
      <w:numFmt w:val="bullet"/>
      <w:pStyle w:val="ListBullet3"/>
      <w:lvlText w:val=""/>
      <w:lvlJc w:val="left"/>
      <w:pPr>
        <w:tabs>
          <w:tab w:val="num" w:pos="1080"/>
        </w:tabs>
        <w:ind w:left="1080" w:hanging="360"/>
      </w:pPr>
      <w:rPr>
        <w:rFonts w:ascii="Symbol" w:hAnsi="Symbol" w:hint="default"/>
      </w:rPr>
    </w:lvl>
  </w:abstractNum>
  <w:abstractNum w:abstractNumId="10" w15:restartNumberingAfterBreak="0">
    <w:nsid w:val="FFFFFF83"/>
    <w:multiLevelType w:val="singleLevel"/>
    <w:tmpl w:val="FFFFFF83"/>
    <w:lvl w:ilvl="0">
      <w:start w:val="1"/>
      <w:numFmt w:val="bullet"/>
      <w:pStyle w:val="ListBullet2"/>
      <w:lvlText w:val=""/>
      <w:lvlJc w:val="left"/>
      <w:pPr>
        <w:tabs>
          <w:tab w:val="num" w:pos="720"/>
        </w:tabs>
        <w:ind w:left="720" w:hanging="360"/>
      </w:pPr>
      <w:rPr>
        <w:rFonts w:ascii="Symbol" w:hAnsi="Symbol" w:hint="default"/>
      </w:rPr>
    </w:lvl>
  </w:abstractNum>
  <w:abstractNum w:abstractNumId="11" w15:restartNumberingAfterBreak="0">
    <w:nsid w:val="FFFFFF88"/>
    <w:multiLevelType w:val="singleLevel"/>
    <w:tmpl w:val="FFFFFF88"/>
    <w:lvl w:ilvl="0">
      <w:start w:val="1"/>
      <w:numFmt w:val="decimal"/>
      <w:pStyle w:val="ListNumber"/>
      <w:lvlText w:val="%1."/>
      <w:lvlJc w:val="left"/>
      <w:pPr>
        <w:tabs>
          <w:tab w:val="num" w:pos="1080"/>
        </w:tabs>
        <w:ind w:left="1080" w:hanging="360"/>
      </w:pPr>
      <w:rPr>
        <w:rFonts w:hint="default"/>
      </w:rPr>
    </w:lvl>
  </w:abstractNum>
  <w:abstractNum w:abstractNumId="12" w15:restartNumberingAfterBreak="0">
    <w:nsid w:val="FFFFFF89"/>
    <w:multiLevelType w:val="singleLevel"/>
    <w:tmpl w:val="FFFFFF89"/>
    <w:lvl w:ilvl="0">
      <w:start w:val="1"/>
      <w:numFmt w:val="bullet"/>
      <w:pStyle w:val="ListBullet"/>
      <w:lvlText w:val=""/>
      <w:lvlJc w:val="left"/>
      <w:pPr>
        <w:tabs>
          <w:tab w:val="num" w:pos="1080"/>
        </w:tabs>
        <w:ind w:left="1080" w:hanging="360"/>
      </w:pPr>
      <w:rPr>
        <w:rFonts w:ascii="Symbol" w:hAnsi="Symbol" w:hint="default"/>
      </w:rPr>
    </w:lvl>
  </w:abstractNum>
  <w:abstractNum w:abstractNumId="13" w15:restartNumberingAfterBreak="0">
    <w:nsid w:val="FFFFFFFE"/>
    <w:multiLevelType w:val="singleLevel"/>
    <w:tmpl w:val="BB064A4C"/>
    <w:lvl w:ilvl="0">
      <w:numFmt w:val="bullet"/>
      <w:lvlText w:val="*"/>
      <w:lvlJc w:val="left"/>
    </w:lvl>
  </w:abstractNum>
  <w:abstractNum w:abstractNumId="14" w15:restartNumberingAfterBreak="0">
    <w:nsid w:val="0A464A22"/>
    <w:multiLevelType w:val="hybridMultilevel"/>
    <w:tmpl w:val="E4A8AF40"/>
    <w:lvl w:ilvl="0" w:tplc="0B59597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59597C"/>
    <w:multiLevelType w:val="singleLevel"/>
    <w:tmpl w:val="0B59597C"/>
    <w:lvl w:ilvl="0">
      <w:start w:val="1"/>
      <w:numFmt w:val="bullet"/>
      <w:lvlText w:val=""/>
      <w:lvlJc w:val="left"/>
      <w:pPr>
        <w:tabs>
          <w:tab w:val="num" w:pos="420"/>
        </w:tabs>
        <w:ind w:left="420" w:hanging="420"/>
      </w:pPr>
      <w:rPr>
        <w:rFonts w:ascii="Wingdings" w:hAnsi="Wingdings" w:hint="default"/>
      </w:rPr>
    </w:lvl>
  </w:abstractNum>
  <w:abstractNum w:abstractNumId="16" w15:restartNumberingAfterBreak="0">
    <w:nsid w:val="0B882240"/>
    <w:multiLevelType w:val="multilevel"/>
    <w:tmpl w:val="0B88224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7CB749A"/>
    <w:multiLevelType w:val="hybridMultilevel"/>
    <w:tmpl w:val="DA48BEBC"/>
    <w:lvl w:ilvl="0" w:tplc="FFFFFFFF">
      <w:start w:val="1"/>
      <w:numFmt w:val="decimal"/>
      <w:lvlText w:val="%1."/>
      <w:lvlJc w:val="left"/>
      <w:pPr>
        <w:ind w:left="1165" w:hanging="44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96E7F8B"/>
    <w:multiLevelType w:val="hybridMultilevel"/>
    <w:tmpl w:val="7CB0F38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0D830D4"/>
    <w:multiLevelType w:val="hybridMultilevel"/>
    <w:tmpl w:val="0BAAB78E"/>
    <w:lvl w:ilvl="0" w:tplc="FFFFFFFF">
      <w:start w:val="1"/>
      <w:numFmt w:val="decimal"/>
      <w:lvlText w:val="%1."/>
      <w:lvlJc w:val="left"/>
      <w:pPr>
        <w:ind w:left="745" w:hanging="3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9971CB"/>
    <w:multiLevelType w:val="hybridMultilevel"/>
    <w:tmpl w:val="FE0E2600"/>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09D0F27"/>
    <w:multiLevelType w:val="hybridMultilevel"/>
    <w:tmpl w:val="001A1E78"/>
    <w:lvl w:ilvl="0" w:tplc="FFFFFFFF">
      <w:start w:val="1"/>
      <w:numFmt w:val="decimal"/>
      <w:lvlText w:val="%1."/>
      <w:lvlJc w:val="left"/>
      <w:pPr>
        <w:ind w:left="1130" w:hanging="385"/>
      </w:pPr>
      <w:rPr>
        <w:rFonts w:hint="default"/>
      </w:rPr>
    </w:lvl>
    <w:lvl w:ilvl="1" w:tplc="04090019" w:tentative="1">
      <w:start w:val="1"/>
      <w:numFmt w:val="lowerLetter"/>
      <w:lvlText w:val="%2."/>
      <w:lvlJc w:val="left"/>
      <w:pPr>
        <w:ind w:left="1825" w:hanging="360"/>
      </w:pPr>
    </w:lvl>
    <w:lvl w:ilvl="2" w:tplc="0409001B" w:tentative="1">
      <w:start w:val="1"/>
      <w:numFmt w:val="lowerRoman"/>
      <w:lvlText w:val="%3."/>
      <w:lvlJc w:val="right"/>
      <w:pPr>
        <w:ind w:left="2545" w:hanging="180"/>
      </w:pPr>
    </w:lvl>
    <w:lvl w:ilvl="3" w:tplc="0409000F" w:tentative="1">
      <w:start w:val="1"/>
      <w:numFmt w:val="decimal"/>
      <w:lvlText w:val="%4."/>
      <w:lvlJc w:val="left"/>
      <w:pPr>
        <w:ind w:left="3265" w:hanging="360"/>
      </w:pPr>
    </w:lvl>
    <w:lvl w:ilvl="4" w:tplc="04090019" w:tentative="1">
      <w:start w:val="1"/>
      <w:numFmt w:val="lowerLetter"/>
      <w:lvlText w:val="%5."/>
      <w:lvlJc w:val="left"/>
      <w:pPr>
        <w:ind w:left="3985" w:hanging="360"/>
      </w:pPr>
    </w:lvl>
    <w:lvl w:ilvl="5" w:tplc="0409001B" w:tentative="1">
      <w:start w:val="1"/>
      <w:numFmt w:val="lowerRoman"/>
      <w:lvlText w:val="%6."/>
      <w:lvlJc w:val="right"/>
      <w:pPr>
        <w:ind w:left="4705" w:hanging="180"/>
      </w:pPr>
    </w:lvl>
    <w:lvl w:ilvl="6" w:tplc="0409000F" w:tentative="1">
      <w:start w:val="1"/>
      <w:numFmt w:val="decimal"/>
      <w:lvlText w:val="%7."/>
      <w:lvlJc w:val="left"/>
      <w:pPr>
        <w:ind w:left="5425" w:hanging="360"/>
      </w:pPr>
    </w:lvl>
    <w:lvl w:ilvl="7" w:tplc="04090019" w:tentative="1">
      <w:start w:val="1"/>
      <w:numFmt w:val="lowerLetter"/>
      <w:lvlText w:val="%8."/>
      <w:lvlJc w:val="left"/>
      <w:pPr>
        <w:ind w:left="6145" w:hanging="360"/>
      </w:pPr>
    </w:lvl>
    <w:lvl w:ilvl="8" w:tplc="0409001B" w:tentative="1">
      <w:start w:val="1"/>
      <w:numFmt w:val="lowerRoman"/>
      <w:lvlText w:val="%9."/>
      <w:lvlJc w:val="right"/>
      <w:pPr>
        <w:ind w:left="6865" w:hanging="180"/>
      </w:pPr>
    </w:lvl>
  </w:abstractNum>
  <w:num w:numId="1" w16cid:durableId="1236861521">
    <w:abstractNumId w:val="12"/>
  </w:num>
  <w:num w:numId="2" w16cid:durableId="1400640519">
    <w:abstractNumId w:val="10"/>
  </w:num>
  <w:num w:numId="3" w16cid:durableId="991297816">
    <w:abstractNumId w:val="9"/>
  </w:num>
  <w:num w:numId="4" w16cid:durableId="427044794">
    <w:abstractNumId w:val="8"/>
  </w:num>
  <w:num w:numId="5" w16cid:durableId="575479546">
    <w:abstractNumId w:val="7"/>
  </w:num>
  <w:num w:numId="6" w16cid:durableId="243998296">
    <w:abstractNumId w:val="11"/>
  </w:num>
  <w:num w:numId="7" w16cid:durableId="1637373303">
    <w:abstractNumId w:val="6"/>
  </w:num>
  <w:num w:numId="8" w16cid:durableId="454374243">
    <w:abstractNumId w:val="5"/>
  </w:num>
  <w:num w:numId="9" w16cid:durableId="1304964124">
    <w:abstractNumId w:val="4"/>
  </w:num>
  <w:num w:numId="10" w16cid:durableId="1408966117">
    <w:abstractNumId w:val="3"/>
  </w:num>
  <w:num w:numId="11" w16cid:durableId="155920577">
    <w:abstractNumId w:val="16"/>
  </w:num>
  <w:num w:numId="12" w16cid:durableId="1452939333">
    <w:abstractNumId w:val="1"/>
  </w:num>
  <w:num w:numId="13" w16cid:durableId="929123443">
    <w:abstractNumId w:val="2"/>
  </w:num>
  <w:num w:numId="14" w16cid:durableId="312180657">
    <w:abstractNumId w:val="15"/>
  </w:num>
  <w:num w:numId="15" w16cid:durableId="1972050621">
    <w:abstractNumId w:val="0"/>
  </w:num>
  <w:num w:numId="16" w16cid:durableId="496725091">
    <w:abstractNumId w:val="20"/>
  </w:num>
  <w:num w:numId="17" w16cid:durableId="1770276489">
    <w:abstractNumId w:val="18"/>
  </w:num>
  <w:num w:numId="18" w16cid:durableId="557478810">
    <w:abstractNumId w:val="13"/>
    <w:lvlOverride w:ilvl="0">
      <w:lvl w:ilvl="0">
        <w:numFmt w:val="bullet"/>
        <w:lvlText w:val=""/>
        <w:legacy w:legacy="1" w:legacySpace="0" w:legacyIndent="0"/>
        <w:lvlJc w:val="left"/>
        <w:rPr>
          <w:rFonts w:ascii="Symbol" w:hAnsi="Symbol" w:hint="default"/>
        </w:rPr>
      </w:lvl>
    </w:lvlOverride>
  </w:num>
  <w:num w:numId="19" w16cid:durableId="959998061">
    <w:abstractNumId w:val="19"/>
  </w:num>
  <w:num w:numId="20" w16cid:durableId="1021400625">
    <w:abstractNumId w:val="21"/>
  </w:num>
  <w:num w:numId="21" w16cid:durableId="345593340">
    <w:abstractNumId w:val="17"/>
  </w:num>
  <w:num w:numId="22" w16cid:durableId="73265377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
  <w:proofState w:spelling="clean"/>
  <w:defaultTabStop w:val="720"/>
  <w:drawingGridHorizontalSpacing w:val="120"/>
  <w:displayHorizontalDrawingGridEvery w:val="2"/>
  <w:noPunctuationKerning/>
  <w:characterSpacingControl w:val="doNotCompress"/>
  <w:footnotePr>
    <w:pos w:val="beneathText"/>
    <w:footnote w:id="-1"/>
    <w:footnote w:id="0"/>
  </w:footnotePr>
  <w:endnotePr>
    <w:endnote w:id="-1"/>
    <w:endnote w:id="0"/>
  </w:endnotePr>
  <w:compat>
    <w:doNotLeaveBackslashAlon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1F9"/>
    <w:rsid w:val="00032C68"/>
    <w:rsid w:val="000427B3"/>
    <w:rsid w:val="00044C0F"/>
    <w:rsid w:val="00047F6C"/>
    <w:rsid w:val="00055EFD"/>
    <w:rsid w:val="00074156"/>
    <w:rsid w:val="0008467B"/>
    <w:rsid w:val="0009500F"/>
    <w:rsid w:val="000A7E08"/>
    <w:rsid w:val="000B6816"/>
    <w:rsid w:val="000C29BF"/>
    <w:rsid w:val="000D5994"/>
    <w:rsid w:val="000E4DE3"/>
    <w:rsid w:val="000F2C97"/>
    <w:rsid w:val="000F39F5"/>
    <w:rsid w:val="0011056F"/>
    <w:rsid w:val="0011269F"/>
    <w:rsid w:val="00113AD9"/>
    <w:rsid w:val="00121666"/>
    <w:rsid w:val="001216C1"/>
    <w:rsid w:val="001320DA"/>
    <w:rsid w:val="00137E47"/>
    <w:rsid w:val="00157043"/>
    <w:rsid w:val="00165355"/>
    <w:rsid w:val="0017312C"/>
    <w:rsid w:val="00174A61"/>
    <w:rsid w:val="00175F25"/>
    <w:rsid w:val="00182B6A"/>
    <w:rsid w:val="001952EA"/>
    <w:rsid w:val="00195D94"/>
    <w:rsid w:val="001B075F"/>
    <w:rsid w:val="001B166E"/>
    <w:rsid w:val="001B6F37"/>
    <w:rsid w:val="001C404F"/>
    <w:rsid w:val="001C7054"/>
    <w:rsid w:val="001D5E50"/>
    <w:rsid w:val="001D66FD"/>
    <w:rsid w:val="001E2CB2"/>
    <w:rsid w:val="001E2CFC"/>
    <w:rsid w:val="002264E3"/>
    <w:rsid w:val="0023574F"/>
    <w:rsid w:val="00242BCA"/>
    <w:rsid w:val="0025581A"/>
    <w:rsid w:val="002727C2"/>
    <w:rsid w:val="0028375E"/>
    <w:rsid w:val="00290975"/>
    <w:rsid w:val="00297DC4"/>
    <w:rsid w:val="002A1DCD"/>
    <w:rsid w:val="002A2792"/>
    <w:rsid w:val="002A6A46"/>
    <w:rsid w:val="002C041D"/>
    <w:rsid w:val="002C2ECE"/>
    <w:rsid w:val="002D220F"/>
    <w:rsid w:val="002D33F0"/>
    <w:rsid w:val="002D6F02"/>
    <w:rsid w:val="002E0868"/>
    <w:rsid w:val="002E0B63"/>
    <w:rsid w:val="002F0143"/>
    <w:rsid w:val="003044FC"/>
    <w:rsid w:val="00304E26"/>
    <w:rsid w:val="00310651"/>
    <w:rsid w:val="00310EDE"/>
    <w:rsid w:val="0031580C"/>
    <w:rsid w:val="00331930"/>
    <w:rsid w:val="00344CA0"/>
    <w:rsid w:val="00351179"/>
    <w:rsid w:val="00352A68"/>
    <w:rsid w:val="0038574F"/>
    <w:rsid w:val="00386C6D"/>
    <w:rsid w:val="00393AF7"/>
    <w:rsid w:val="003952C6"/>
    <w:rsid w:val="003B1469"/>
    <w:rsid w:val="003C53DA"/>
    <w:rsid w:val="003C73A8"/>
    <w:rsid w:val="003D2626"/>
    <w:rsid w:val="003E0D73"/>
    <w:rsid w:val="003F1AAE"/>
    <w:rsid w:val="004008D2"/>
    <w:rsid w:val="00423442"/>
    <w:rsid w:val="00431AF4"/>
    <w:rsid w:val="004572EE"/>
    <w:rsid w:val="0046008C"/>
    <w:rsid w:val="004767D4"/>
    <w:rsid w:val="004877BA"/>
    <w:rsid w:val="00490FE2"/>
    <w:rsid w:val="00491B43"/>
    <w:rsid w:val="004A0FA6"/>
    <w:rsid w:val="004A75D9"/>
    <w:rsid w:val="004B71E5"/>
    <w:rsid w:val="004C633F"/>
    <w:rsid w:val="004C7FB2"/>
    <w:rsid w:val="004E40BD"/>
    <w:rsid w:val="004E6571"/>
    <w:rsid w:val="004F2B35"/>
    <w:rsid w:val="00507603"/>
    <w:rsid w:val="00512C29"/>
    <w:rsid w:val="00521707"/>
    <w:rsid w:val="0054472F"/>
    <w:rsid w:val="0054481A"/>
    <w:rsid w:val="00560074"/>
    <w:rsid w:val="0056073E"/>
    <w:rsid w:val="005702DD"/>
    <w:rsid w:val="00572A6C"/>
    <w:rsid w:val="00573299"/>
    <w:rsid w:val="005739BC"/>
    <w:rsid w:val="00574EB9"/>
    <w:rsid w:val="00576A43"/>
    <w:rsid w:val="0058729D"/>
    <w:rsid w:val="005941AC"/>
    <w:rsid w:val="005970A4"/>
    <w:rsid w:val="005A2736"/>
    <w:rsid w:val="005A3F8C"/>
    <w:rsid w:val="005A6BFB"/>
    <w:rsid w:val="005A77CD"/>
    <w:rsid w:val="005C5AE4"/>
    <w:rsid w:val="005D1F55"/>
    <w:rsid w:val="005E19A9"/>
    <w:rsid w:val="005E2627"/>
    <w:rsid w:val="005E5520"/>
    <w:rsid w:val="005E58C1"/>
    <w:rsid w:val="005E678C"/>
    <w:rsid w:val="005F3976"/>
    <w:rsid w:val="006031F9"/>
    <w:rsid w:val="0060344D"/>
    <w:rsid w:val="0060798E"/>
    <w:rsid w:val="006314A0"/>
    <w:rsid w:val="00634B03"/>
    <w:rsid w:val="00641D10"/>
    <w:rsid w:val="00655D19"/>
    <w:rsid w:val="0066471E"/>
    <w:rsid w:val="00673B23"/>
    <w:rsid w:val="006911BA"/>
    <w:rsid w:val="00694986"/>
    <w:rsid w:val="006A06C4"/>
    <w:rsid w:val="006B12DA"/>
    <w:rsid w:val="006B5DD2"/>
    <w:rsid w:val="006D2706"/>
    <w:rsid w:val="006D40C6"/>
    <w:rsid w:val="006D78DB"/>
    <w:rsid w:val="006E25D1"/>
    <w:rsid w:val="006E3F5A"/>
    <w:rsid w:val="006E6B01"/>
    <w:rsid w:val="006F253D"/>
    <w:rsid w:val="006F2840"/>
    <w:rsid w:val="006F5306"/>
    <w:rsid w:val="006F6C4A"/>
    <w:rsid w:val="007039B2"/>
    <w:rsid w:val="0070571C"/>
    <w:rsid w:val="007073D7"/>
    <w:rsid w:val="007136C2"/>
    <w:rsid w:val="00715B07"/>
    <w:rsid w:val="007356B6"/>
    <w:rsid w:val="00741722"/>
    <w:rsid w:val="00744225"/>
    <w:rsid w:val="007517D4"/>
    <w:rsid w:val="00753B19"/>
    <w:rsid w:val="00753FB7"/>
    <w:rsid w:val="00761DF4"/>
    <w:rsid w:val="007676DC"/>
    <w:rsid w:val="0079349E"/>
    <w:rsid w:val="007B19C0"/>
    <w:rsid w:val="007C62EA"/>
    <w:rsid w:val="007D57B8"/>
    <w:rsid w:val="007E0670"/>
    <w:rsid w:val="007E0837"/>
    <w:rsid w:val="007F28AA"/>
    <w:rsid w:val="007F5FFE"/>
    <w:rsid w:val="00803DC0"/>
    <w:rsid w:val="0080543C"/>
    <w:rsid w:val="00815450"/>
    <w:rsid w:val="00817CBF"/>
    <w:rsid w:val="00830C71"/>
    <w:rsid w:val="00832587"/>
    <w:rsid w:val="00844003"/>
    <w:rsid w:val="0085030E"/>
    <w:rsid w:val="00850DD0"/>
    <w:rsid w:val="00852142"/>
    <w:rsid w:val="00865D8E"/>
    <w:rsid w:val="0088223A"/>
    <w:rsid w:val="00885999"/>
    <w:rsid w:val="008A19B3"/>
    <w:rsid w:val="008A39A6"/>
    <w:rsid w:val="008A3A81"/>
    <w:rsid w:val="008A763E"/>
    <w:rsid w:val="008B46CF"/>
    <w:rsid w:val="008B7882"/>
    <w:rsid w:val="008C3FEF"/>
    <w:rsid w:val="008C4B66"/>
    <w:rsid w:val="008D7D92"/>
    <w:rsid w:val="008E4775"/>
    <w:rsid w:val="009044CD"/>
    <w:rsid w:val="009173F1"/>
    <w:rsid w:val="009204D7"/>
    <w:rsid w:val="009323A4"/>
    <w:rsid w:val="00933D6F"/>
    <w:rsid w:val="009509C6"/>
    <w:rsid w:val="0095249B"/>
    <w:rsid w:val="009751BE"/>
    <w:rsid w:val="00983750"/>
    <w:rsid w:val="00986B8E"/>
    <w:rsid w:val="00990F90"/>
    <w:rsid w:val="009914E3"/>
    <w:rsid w:val="009A7A49"/>
    <w:rsid w:val="009B4FEA"/>
    <w:rsid w:val="009C0B55"/>
    <w:rsid w:val="009C1A82"/>
    <w:rsid w:val="009E43A7"/>
    <w:rsid w:val="009E6DAA"/>
    <w:rsid w:val="009F1D6B"/>
    <w:rsid w:val="00A02240"/>
    <w:rsid w:val="00A16229"/>
    <w:rsid w:val="00A228B8"/>
    <w:rsid w:val="00A236FC"/>
    <w:rsid w:val="00A30514"/>
    <w:rsid w:val="00A31A87"/>
    <w:rsid w:val="00A35E7C"/>
    <w:rsid w:val="00A406A4"/>
    <w:rsid w:val="00A43E1D"/>
    <w:rsid w:val="00A55A22"/>
    <w:rsid w:val="00A55C6E"/>
    <w:rsid w:val="00A613A2"/>
    <w:rsid w:val="00A631CF"/>
    <w:rsid w:val="00A66E9B"/>
    <w:rsid w:val="00A75C2C"/>
    <w:rsid w:val="00A803F9"/>
    <w:rsid w:val="00AA0A9A"/>
    <w:rsid w:val="00AA3A69"/>
    <w:rsid w:val="00AA42C4"/>
    <w:rsid w:val="00AB0D8E"/>
    <w:rsid w:val="00AB45E4"/>
    <w:rsid w:val="00AB55D6"/>
    <w:rsid w:val="00AC0722"/>
    <w:rsid w:val="00AE6B3F"/>
    <w:rsid w:val="00AE73C7"/>
    <w:rsid w:val="00AF317A"/>
    <w:rsid w:val="00AF6505"/>
    <w:rsid w:val="00B12ECA"/>
    <w:rsid w:val="00B37207"/>
    <w:rsid w:val="00B3768A"/>
    <w:rsid w:val="00B45120"/>
    <w:rsid w:val="00B47474"/>
    <w:rsid w:val="00B570AD"/>
    <w:rsid w:val="00B60DE2"/>
    <w:rsid w:val="00B6119A"/>
    <w:rsid w:val="00B6188D"/>
    <w:rsid w:val="00B62D52"/>
    <w:rsid w:val="00B67D26"/>
    <w:rsid w:val="00B74E9E"/>
    <w:rsid w:val="00B778C6"/>
    <w:rsid w:val="00B84DBB"/>
    <w:rsid w:val="00B87B31"/>
    <w:rsid w:val="00BB2B28"/>
    <w:rsid w:val="00BB4E90"/>
    <w:rsid w:val="00BB61A1"/>
    <w:rsid w:val="00BC64AD"/>
    <w:rsid w:val="00BD44F1"/>
    <w:rsid w:val="00BD5184"/>
    <w:rsid w:val="00BD6E9D"/>
    <w:rsid w:val="00BF12C9"/>
    <w:rsid w:val="00BF21E2"/>
    <w:rsid w:val="00BF4364"/>
    <w:rsid w:val="00C002B3"/>
    <w:rsid w:val="00C04832"/>
    <w:rsid w:val="00C12BA0"/>
    <w:rsid w:val="00C12C11"/>
    <w:rsid w:val="00C227FA"/>
    <w:rsid w:val="00C23F79"/>
    <w:rsid w:val="00C45FF7"/>
    <w:rsid w:val="00C47F11"/>
    <w:rsid w:val="00C6158A"/>
    <w:rsid w:val="00C66437"/>
    <w:rsid w:val="00C909F0"/>
    <w:rsid w:val="00C91AF0"/>
    <w:rsid w:val="00CB0026"/>
    <w:rsid w:val="00CB1AD3"/>
    <w:rsid w:val="00CB540F"/>
    <w:rsid w:val="00CC3BBD"/>
    <w:rsid w:val="00CC6765"/>
    <w:rsid w:val="00CC7F32"/>
    <w:rsid w:val="00CD4A58"/>
    <w:rsid w:val="00CE349A"/>
    <w:rsid w:val="00CE57BA"/>
    <w:rsid w:val="00CE7691"/>
    <w:rsid w:val="00D13A2B"/>
    <w:rsid w:val="00D20A5F"/>
    <w:rsid w:val="00D26830"/>
    <w:rsid w:val="00D268D2"/>
    <w:rsid w:val="00D2714D"/>
    <w:rsid w:val="00D309CE"/>
    <w:rsid w:val="00D40132"/>
    <w:rsid w:val="00D46402"/>
    <w:rsid w:val="00D46581"/>
    <w:rsid w:val="00D47997"/>
    <w:rsid w:val="00D5662D"/>
    <w:rsid w:val="00D634C8"/>
    <w:rsid w:val="00D734F6"/>
    <w:rsid w:val="00D835EC"/>
    <w:rsid w:val="00D8746B"/>
    <w:rsid w:val="00D91A47"/>
    <w:rsid w:val="00DB0EC0"/>
    <w:rsid w:val="00DB5B7A"/>
    <w:rsid w:val="00DC1DF6"/>
    <w:rsid w:val="00DC319D"/>
    <w:rsid w:val="00DC38C7"/>
    <w:rsid w:val="00DC6D93"/>
    <w:rsid w:val="00DF3A6F"/>
    <w:rsid w:val="00DF67ED"/>
    <w:rsid w:val="00E06BE8"/>
    <w:rsid w:val="00E07D06"/>
    <w:rsid w:val="00E23466"/>
    <w:rsid w:val="00E23F09"/>
    <w:rsid w:val="00E31040"/>
    <w:rsid w:val="00E32A38"/>
    <w:rsid w:val="00E43020"/>
    <w:rsid w:val="00E507C2"/>
    <w:rsid w:val="00E54A7D"/>
    <w:rsid w:val="00E667A5"/>
    <w:rsid w:val="00E72B61"/>
    <w:rsid w:val="00E81C3F"/>
    <w:rsid w:val="00E866A8"/>
    <w:rsid w:val="00E87100"/>
    <w:rsid w:val="00E87E16"/>
    <w:rsid w:val="00E87F74"/>
    <w:rsid w:val="00E901E4"/>
    <w:rsid w:val="00EA10E3"/>
    <w:rsid w:val="00EA35BE"/>
    <w:rsid w:val="00EB06C1"/>
    <w:rsid w:val="00EC12A0"/>
    <w:rsid w:val="00ED31DF"/>
    <w:rsid w:val="00EE68CB"/>
    <w:rsid w:val="00F00170"/>
    <w:rsid w:val="00F028D5"/>
    <w:rsid w:val="00F11869"/>
    <w:rsid w:val="00F14E6D"/>
    <w:rsid w:val="00F42152"/>
    <w:rsid w:val="00F424D8"/>
    <w:rsid w:val="00F47A5D"/>
    <w:rsid w:val="00F65BA1"/>
    <w:rsid w:val="00F80AC9"/>
    <w:rsid w:val="00F82316"/>
    <w:rsid w:val="00F972EE"/>
    <w:rsid w:val="00FA0296"/>
    <w:rsid w:val="00FA2907"/>
    <w:rsid w:val="00FD460A"/>
    <w:rsid w:val="00FD682D"/>
    <w:rsid w:val="00FE6BCA"/>
    <w:rsid w:val="00FF02A8"/>
    <w:rsid w:val="00FF6251"/>
    <w:rsid w:val="00FF6835"/>
    <w:rsid w:val="03527406"/>
    <w:rsid w:val="09A87792"/>
    <w:rsid w:val="0DE7465B"/>
    <w:rsid w:val="2AD16BCC"/>
    <w:rsid w:val="41924F9E"/>
    <w:rsid w:val="54CF608E"/>
    <w:rsid w:val="5C4A1FA3"/>
    <w:rsid w:val="6CDC0624"/>
    <w:rsid w:val="700F62DA"/>
    <w:rsid w:val="744877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864D70-AC08-B942-A823-7385A2BDE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4" w:qFormat="1"/>
    <w:lsdException w:name="heading 2" w:uiPriority="4" w:qFormat="1"/>
    <w:lsdException w:name="heading 3" w:uiPriority="4" w:qFormat="1"/>
    <w:lsdException w:name="heading 4" w:uiPriority="4" w:qFormat="1"/>
    <w:lsdException w:name="heading 5" w:uiPriority="4"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unhideWhenUsed="1" w:qFormat="1"/>
    <w:lsdException w:name="List Number"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B23"/>
    <w:pPr>
      <w:spacing w:line="480" w:lineRule="auto"/>
      <w:ind w:firstLine="720"/>
    </w:pPr>
    <w:rPr>
      <w:rFonts w:eastAsia="SimHei"/>
      <w:kern w:val="24"/>
      <w:sz w:val="24"/>
      <w:szCs w:val="24"/>
      <w:lang w:val="en-US" w:eastAsia="ja-JP"/>
    </w:rPr>
  </w:style>
  <w:style w:type="paragraph" w:styleId="Heading1">
    <w:name w:val="heading 1"/>
    <w:basedOn w:val="Normal"/>
    <w:next w:val="Normal"/>
    <w:link w:val="Heading1Char"/>
    <w:uiPriority w:val="4"/>
    <w:qFormat/>
    <w:rsid w:val="00673B23"/>
    <w:pPr>
      <w:keepNext/>
      <w:keepLines/>
      <w:ind w:firstLine="0"/>
      <w:jc w:val="center"/>
      <w:outlineLvl w:val="0"/>
    </w:pPr>
    <w:rPr>
      <w:b/>
      <w:bCs/>
    </w:rPr>
  </w:style>
  <w:style w:type="paragraph" w:styleId="Heading2">
    <w:name w:val="heading 2"/>
    <w:basedOn w:val="Normal"/>
    <w:next w:val="Normal"/>
    <w:link w:val="Heading2Char"/>
    <w:uiPriority w:val="4"/>
    <w:qFormat/>
    <w:rsid w:val="00673B23"/>
    <w:pPr>
      <w:keepNext/>
      <w:keepLines/>
      <w:ind w:firstLine="0"/>
      <w:outlineLvl w:val="1"/>
    </w:pPr>
    <w:rPr>
      <w:b/>
      <w:bCs/>
    </w:rPr>
  </w:style>
  <w:style w:type="paragraph" w:styleId="Heading3">
    <w:name w:val="heading 3"/>
    <w:basedOn w:val="Normal"/>
    <w:next w:val="Normal"/>
    <w:link w:val="Heading3Char"/>
    <w:uiPriority w:val="4"/>
    <w:qFormat/>
    <w:rsid w:val="00673B23"/>
    <w:pPr>
      <w:keepNext/>
      <w:keepLines/>
      <w:outlineLvl w:val="2"/>
    </w:pPr>
    <w:rPr>
      <w:b/>
      <w:bCs/>
    </w:rPr>
  </w:style>
  <w:style w:type="paragraph" w:styleId="Heading4">
    <w:name w:val="heading 4"/>
    <w:basedOn w:val="Normal"/>
    <w:next w:val="Normal"/>
    <w:link w:val="Heading4Char"/>
    <w:uiPriority w:val="4"/>
    <w:qFormat/>
    <w:rsid w:val="00673B23"/>
    <w:pPr>
      <w:keepNext/>
      <w:keepLines/>
      <w:outlineLvl w:val="3"/>
    </w:pPr>
    <w:rPr>
      <w:b/>
      <w:bCs/>
      <w:i/>
      <w:iCs/>
    </w:rPr>
  </w:style>
  <w:style w:type="paragraph" w:styleId="Heading5">
    <w:name w:val="heading 5"/>
    <w:basedOn w:val="Normal"/>
    <w:next w:val="Normal"/>
    <w:link w:val="Heading5Char"/>
    <w:uiPriority w:val="4"/>
    <w:qFormat/>
    <w:rsid w:val="00673B23"/>
    <w:pPr>
      <w:keepNext/>
      <w:keepLines/>
      <w:outlineLvl w:val="4"/>
    </w:pPr>
    <w:rPr>
      <w:i/>
      <w:iCs/>
    </w:rPr>
  </w:style>
  <w:style w:type="paragraph" w:styleId="Heading6">
    <w:name w:val="heading 6"/>
    <w:basedOn w:val="Normal"/>
    <w:next w:val="Normal"/>
    <w:link w:val="Heading6Char"/>
    <w:uiPriority w:val="9"/>
    <w:qFormat/>
    <w:rsid w:val="00673B23"/>
    <w:pPr>
      <w:keepNext/>
      <w:keepLines/>
      <w:spacing w:before="40"/>
      <w:ind w:firstLine="0"/>
      <w:outlineLvl w:val="5"/>
    </w:pPr>
    <w:rPr>
      <w:color w:val="6E6E6E"/>
    </w:rPr>
  </w:style>
  <w:style w:type="paragraph" w:styleId="Heading7">
    <w:name w:val="heading 7"/>
    <w:basedOn w:val="Normal"/>
    <w:next w:val="Normal"/>
    <w:link w:val="Heading7Char"/>
    <w:uiPriority w:val="9"/>
    <w:qFormat/>
    <w:rsid w:val="00673B23"/>
    <w:pPr>
      <w:keepNext/>
      <w:keepLines/>
      <w:spacing w:before="40"/>
      <w:ind w:firstLine="0"/>
      <w:outlineLvl w:val="6"/>
    </w:pPr>
    <w:rPr>
      <w:i/>
      <w:iCs/>
      <w:color w:val="6E6E6E"/>
    </w:rPr>
  </w:style>
  <w:style w:type="paragraph" w:styleId="Heading8">
    <w:name w:val="heading 8"/>
    <w:basedOn w:val="Normal"/>
    <w:next w:val="Normal"/>
    <w:link w:val="Heading8Char"/>
    <w:uiPriority w:val="9"/>
    <w:qFormat/>
    <w:rsid w:val="00673B23"/>
    <w:pPr>
      <w:keepNext/>
      <w:keepLines/>
      <w:spacing w:before="40"/>
      <w:ind w:firstLine="0"/>
      <w:outlineLvl w:val="7"/>
    </w:pPr>
    <w:rPr>
      <w:color w:val="262626"/>
      <w:sz w:val="21"/>
      <w:szCs w:val="21"/>
    </w:rPr>
  </w:style>
  <w:style w:type="paragraph" w:styleId="Heading9">
    <w:name w:val="heading 9"/>
    <w:basedOn w:val="Normal"/>
    <w:next w:val="Normal"/>
    <w:link w:val="Heading9Char"/>
    <w:uiPriority w:val="9"/>
    <w:qFormat/>
    <w:rsid w:val="00673B23"/>
    <w:pPr>
      <w:keepNext/>
      <w:keepLines/>
      <w:spacing w:before="40"/>
      <w:ind w:firstLine="0"/>
      <w:outlineLvl w:val="8"/>
    </w:pPr>
    <w:rPr>
      <w:i/>
      <w:iCs/>
      <w:color w:val="262626"/>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673B23"/>
    <w:rPr>
      <w:rFonts w:ascii="Times New Roman" w:eastAsia="SimHei" w:hAnsi="Times New Roman" w:cs="Times New Roman"/>
      <w:b/>
      <w:bCs/>
      <w:kern w:val="24"/>
    </w:rPr>
  </w:style>
  <w:style w:type="character" w:customStyle="1" w:styleId="Heading2Char">
    <w:name w:val="Heading 2 Char"/>
    <w:basedOn w:val="DefaultParagraphFont"/>
    <w:link w:val="Heading2"/>
    <w:uiPriority w:val="4"/>
    <w:rsid w:val="00673B23"/>
    <w:rPr>
      <w:rFonts w:ascii="Times New Roman" w:eastAsia="SimHei" w:hAnsi="Times New Roman" w:cs="Times New Roman"/>
      <w:b/>
      <w:bCs/>
      <w:kern w:val="24"/>
    </w:rPr>
  </w:style>
  <w:style w:type="character" w:customStyle="1" w:styleId="Heading3Char">
    <w:name w:val="Heading 3 Char"/>
    <w:basedOn w:val="DefaultParagraphFont"/>
    <w:link w:val="Heading3"/>
    <w:uiPriority w:val="4"/>
    <w:rsid w:val="00673B23"/>
    <w:rPr>
      <w:rFonts w:ascii="Times New Roman" w:eastAsia="SimHei" w:hAnsi="Times New Roman" w:cs="Times New Roman"/>
      <w:b/>
      <w:bCs/>
      <w:kern w:val="24"/>
    </w:rPr>
  </w:style>
  <w:style w:type="character" w:customStyle="1" w:styleId="Heading4Char">
    <w:name w:val="Heading 4 Char"/>
    <w:basedOn w:val="DefaultParagraphFont"/>
    <w:link w:val="Heading4"/>
    <w:uiPriority w:val="4"/>
    <w:rsid w:val="00673B23"/>
    <w:rPr>
      <w:rFonts w:ascii="Times New Roman" w:eastAsia="SimHei" w:hAnsi="Times New Roman" w:cs="Times New Roman"/>
      <w:b/>
      <w:bCs/>
      <w:i/>
      <w:iCs/>
      <w:kern w:val="24"/>
    </w:rPr>
  </w:style>
  <w:style w:type="character" w:customStyle="1" w:styleId="Heading5Char">
    <w:name w:val="Heading 5 Char"/>
    <w:basedOn w:val="DefaultParagraphFont"/>
    <w:link w:val="Heading5"/>
    <w:uiPriority w:val="4"/>
    <w:rsid w:val="00673B23"/>
    <w:rPr>
      <w:rFonts w:ascii="Times New Roman" w:eastAsia="SimHei" w:hAnsi="Times New Roman" w:cs="Times New Roman"/>
      <w:i/>
      <w:iCs/>
      <w:kern w:val="24"/>
    </w:rPr>
  </w:style>
  <w:style w:type="character" w:customStyle="1" w:styleId="Heading6Char">
    <w:name w:val="Heading 6 Char"/>
    <w:basedOn w:val="DefaultParagraphFont"/>
    <w:link w:val="Heading6"/>
    <w:uiPriority w:val="9"/>
    <w:semiHidden/>
    <w:rsid w:val="00673B23"/>
    <w:rPr>
      <w:rFonts w:ascii="Times New Roman" w:eastAsia="SimHei" w:hAnsi="Times New Roman" w:cs="Times New Roman"/>
      <w:color w:val="6E6E6E"/>
      <w:kern w:val="24"/>
    </w:rPr>
  </w:style>
  <w:style w:type="character" w:customStyle="1" w:styleId="Heading7Char">
    <w:name w:val="Heading 7 Char"/>
    <w:basedOn w:val="DefaultParagraphFont"/>
    <w:link w:val="Heading7"/>
    <w:uiPriority w:val="9"/>
    <w:semiHidden/>
    <w:rsid w:val="00673B23"/>
    <w:rPr>
      <w:rFonts w:ascii="Times New Roman" w:eastAsia="SimHei" w:hAnsi="Times New Roman" w:cs="Times New Roman"/>
      <w:i/>
      <w:iCs/>
      <w:color w:val="6E6E6E"/>
      <w:kern w:val="24"/>
    </w:rPr>
  </w:style>
  <w:style w:type="character" w:customStyle="1" w:styleId="Heading8Char">
    <w:name w:val="Heading 8 Char"/>
    <w:basedOn w:val="DefaultParagraphFont"/>
    <w:link w:val="Heading8"/>
    <w:uiPriority w:val="9"/>
    <w:semiHidden/>
    <w:rsid w:val="00673B23"/>
    <w:rPr>
      <w:rFonts w:ascii="Times New Roman" w:eastAsia="SimHei" w:hAnsi="Times New Roman" w:cs="Times New Roman"/>
      <w:color w:val="262626"/>
      <w:kern w:val="24"/>
      <w:sz w:val="21"/>
      <w:szCs w:val="21"/>
    </w:rPr>
  </w:style>
  <w:style w:type="character" w:customStyle="1" w:styleId="Heading9Char">
    <w:name w:val="Heading 9 Char"/>
    <w:basedOn w:val="DefaultParagraphFont"/>
    <w:link w:val="Heading9"/>
    <w:uiPriority w:val="9"/>
    <w:semiHidden/>
    <w:rsid w:val="00673B23"/>
    <w:rPr>
      <w:rFonts w:ascii="Times New Roman" w:eastAsia="SimHei" w:hAnsi="Times New Roman" w:cs="Times New Roman"/>
      <w:i/>
      <w:iCs/>
      <w:color w:val="262626"/>
      <w:kern w:val="24"/>
      <w:sz w:val="21"/>
      <w:szCs w:val="21"/>
    </w:rPr>
  </w:style>
  <w:style w:type="paragraph" w:styleId="BalloonText">
    <w:name w:val="Balloon Text"/>
    <w:basedOn w:val="Normal"/>
    <w:link w:val="BalloonTextChar"/>
    <w:uiPriority w:val="99"/>
    <w:unhideWhenUsed/>
    <w:rsid w:val="00673B23"/>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B23"/>
    <w:rPr>
      <w:rFonts w:ascii="Segoe UI" w:hAnsi="Segoe UI" w:cs="Segoe UI"/>
      <w:kern w:val="24"/>
      <w:sz w:val="18"/>
      <w:szCs w:val="18"/>
    </w:rPr>
  </w:style>
  <w:style w:type="paragraph" w:styleId="BlockText">
    <w:name w:val="Block Text"/>
    <w:basedOn w:val="Normal"/>
    <w:uiPriority w:val="99"/>
    <w:unhideWhenUsed/>
    <w:rsid w:val="00673B23"/>
    <w:pPr>
      <w:pBdr>
        <w:top w:val="single" w:sz="2" w:space="10" w:color="DDDDDD"/>
        <w:left w:val="single" w:sz="2" w:space="10" w:color="DDDDDD"/>
        <w:bottom w:val="single" w:sz="2" w:space="10" w:color="DDDDDD"/>
        <w:right w:val="single" w:sz="2" w:space="10" w:color="DDDDDD"/>
      </w:pBdr>
      <w:ind w:left="1152" w:right="1152" w:firstLine="0"/>
    </w:pPr>
    <w:rPr>
      <w:i/>
      <w:iCs/>
      <w:color w:val="DDDDDD"/>
    </w:rPr>
  </w:style>
  <w:style w:type="paragraph" w:styleId="BodyText">
    <w:name w:val="Body Text"/>
    <w:basedOn w:val="Normal"/>
    <w:link w:val="BodyTextChar"/>
    <w:uiPriority w:val="99"/>
    <w:unhideWhenUsed/>
    <w:rsid w:val="00673B23"/>
    <w:pPr>
      <w:spacing w:after="120"/>
      <w:ind w:firstLine="0"/>
    </w:pPr>
  </w:style>
  <w:style w:type="character" w:customStyle="1" w:styleId="BodyTextChar">
    <w:name w:val="Body Text Char"/>
    <w:basedOn w:val="DefaultParagraphFont"/>
    <w:link w:val="BodyText"/>
    <w:uiPriority w:val="99"/>
    <w:semiHidden/>
    <w:rsid w:val="00673B23"/>
    <w:rPr>
      <w:kern w:val="24"/>
    </w:rPr>
  </w:style>
  <w:style w:type="paragraph" w:styleId="BodyText2">
    <w:name w:val="Body Text 2"/>
    <w:basedOn w:val="Normal"/>
    <w:link w:val="BodyText2Char"/>
    <w:uiPriority w:val="99"/>
    <w:unhideWhenUsed/>
    <w:rsid w:val="00673B23"/>
    <w:pPr>
      <w:spacing w:after="120"/>
      <w:ind w:firstLine="0"/>
    </w:pPr>
  </w:style>
  <w:style w:type="character" w:customStyle="1" w:styleId="BodyText2Char">
    <w:name w:val="Body Text 2 Char"/>
    <w:basedOn w:val="DefaultParagraphFont"/>
    <w:link w:val="BodyText2"/>
    <w:uiPriority w:val="99"/>
    <w:semiHidden/>
    <w:rsid w:val="00673B23"/>
    <w:rPr>
      <w:kern w:val="24"/>
    </w:rPr>
  </w:style>
  <w:style w:type="paragraph" w:styleId="BodyText3">
    <w:name w:val="Body Text 3"/>
    <w:basedOn w:val="Normal"/>
    <w:link w:val="BodyText3Char"/>
    <w:uiPriority w:val="99"/>
    <w:unhideWhenUsed/>
    <w:rsid w:val="00673B23"/>
    <w:pPr>
      <w:spacing w:after="120"/>
      <w:ind w:firstLine="0"/>
    </w:pPr>
    <w:rPr>
      <w:sz w:val="16"/>
      <w:szCs w:val="16"/>
    </w:rPr>
  </w:style>
  <w:style w:type="character" w:customStyle="1" w:styleId="BodyText3Char">
    <w:name w:val="Body Text 3 Char"/>
    <w:basedOn w:val="DefaultParagraphFont"/>
    <w:link w:val="BodyText3"/>
    <w:uiPriority w:val="99"/>
    <w:semiHidden/>
    <w:rsid w:val="00673B23"/>
    <w:rPr>
      <w:kern w:val="24"/>
      <w:sz w:val="16"/>
      <w:szCs w:val="16"/>
    </w:rPr>
  </w:style>
  <w:style w:type="paragraph" w:styleId="BodyTextFirstIndent">
    <w:name w:val="Body Text First Indent"/>
    <w:basedOn w:val="BodyText"/>
    <w:link w:val="BodyTextFirstIndentChar"/>
    <w:uiPriority w:val="99"/>
    <w:unhideWhenUsed/>
    <w:rsid w:val="00673B23"/>
    <w:pPr>
      <w:spacing w:after="0"/>
    </w:pPr>
  </w:style>
  <w:style w:type="character" w:customStyle="1" w:styleId="BodyTextFirstIndentChar">
    <w:name w:val="Body Text First Indent Char"/>
    <w:basedOn w:val="BodyTextChar"/>
    <w:link w:val="BodyTextFirstIndent"/>
    <w:uiPriority w:val="99"/>
    <w:semiHidden/>
    <w:rsid w:val="00673B23"/>
    <w:rPr>
      <w:kern w:val="24"/>
    </w:rPr>
  </w:style>
  <w:style w:type="paragraph" w:styleId="BodyTextIndent">
    <w:name w:val="Body Text Indent"/>
    <w:basedOn w:val="Normal"/>
    <w:link w:val="BodyTextIndentChar"/>
    <w:uiPriority w:val="99"/>
    <w:unhideWhenUsed/>
    <w:rsid w:val="00673B23"/>
    <w:pPr>
      <w:spacing w:after="120"/>
      <w:ind w:left="360" w:firstLine="0"/>
    </w:pPr>
  </w:style>
  <w:style w:type="character" w:customStyle="1" w:styleId="BodyTextIndentChar">
    <w:name w:val="Body Text Indent Char"/>
    <w:basedOn w:val="DefaultParagraphFont"/>
    <w:link w:val="BodyTextIndent"/>
    <w:uiPriority w:val="99"/>
    <w:semiHidden/>
    <w:rsid w:val="00673B23"/>
    <w:rPr>
      <w:kern w:val="24"/>
    </w:rPr>
  </w:style>
  <w:style w:type="paragraph" w:styleId="BodyTextFirstIndent2">
    <w:name w:val="Body Text First Indent 2"/>
    <w:basedOn w:val="BodyTextIndent"/>
    <w:link w:val="BodyTextFirstIndent2Char"/>
    <w:uiPriority w:val="99"/>
    <w:unhideWhenUsed/>
    <w:rsid w:val="00673B23"/>
    <w:pPr>
      <w:spacing w:after="0"/>
    </w:pPr>
  </w:style>
  <w:style w:type="character" w:customStyle="1" w:styleId="BodyTextFirstIndent2Char">
    <w:name w:val="Body Text First Indent 2 Char"/>
    <w:basedOn w:val="BodyTextIndentChar"/>
    <w:link w:val="BodyTextFirstIndent2"/>
    <w:uiPriority w:val="99"/>
    <w:semiHidden/>
    <w:rsid w:val="00673B23"/>
    <w:rPr>
      <w:kern w:val="24"/>
    </w:rPr>
  </w:style>
  <w:style w:type="paragraph" w:styleId="BodyTextIndent2">
    <w:name w:val="Body Text Indent 2"/>
    <w:basedOn w:val="Normal"/>
    <w:link w:val="BodyTextIndent2Char"/>
    <w:uiPriority w:val="99"/>
    <w:unhideWhenUsed/>
    <w:rsid w:val="00673B23"/>
    <w:pPr>
      <w:spacing w:after="120"/>
      <w:ind w:left="360" w:firstLine="0"/>
    </w:pPr>
  </w:style>
  <w:style w:type="character" w:customStyle="1" w:styleId="BodyTextIndent2Char">
    <w:name w:val="Body Text Indent 2 Char"/>
    <w:basedOn w:val="DefaultParagraphFont"/>
    <w:link w:val="BodyTextIndent2"/>
    <w:uiPriority w:val="99"/>
    <w:semiHidden/>
    <w:rsid w:val="00673B23"/>
    <w:rPr>
      <w:kern w:val="24"/>
    </w:rPr>
  </w:style>
  <w:style w:type="paragraph" w:styleId="BodyTextIndent3">
    <w:name w:val="Body Text Indent 3"/>
    <w:basedOn w:val="Normal"/>
    <w:link w:val="BodyTextIndent3Char"/>
    <w:uiPriority w:val="99"/>
    <w:unhideWhenUsed/>
    <w:rsid w:val="00673B23"/>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sid w:val="00673B23"/>
    <w:rPr>
      <w:kern w:val="24"/>
      <w:sz w:val="16"/>
      <w:szCs w:val="16"/>
    </w:rPr>
  </w:style>
  <w:style w:type="paragraph" w:styleId="Caption">
    <w:name w:val="caption"/>
    <w:basedOn w:val="Normal"/>
    <w:next w:val="Normal"/>
    <w:uiPriority w:val="35"/>
    <w:qFormat/>
    <w:rsid w:val="00673B23"/>
    <w:pPr>
      <w:spacing w:after="200" w:line="240" w:lineRule="auto"/>
      <w:ind w:firstLine="0"/>
    </w:pPr>
    <w:rPr>
      <w:i/>
      <w:iCs/>
      <w:color w:val="000000"/>
      <w:sz w:val="18"/>
      <w:szCs w:val="18"/>
    </w:rPr>
  </w:style>
  <w:style w:type="paragraph" w:styleId="Closing">
    <w:name w:val="Closing"/>
    <w:basedOn w:val="Normal"/>
    <w:link w:val="ClosingChar"/>
    <w:uiPriority w:val="99"/>
    <w:unhideWhenUsed/>
    <w:rsid w:val="00673B23"/>
    <w:pPr>
      <w:spacing w:line="240" w:lineRule="auto"/>
      <w:ind w:left="4320" w:firstLine="0"/>
    </w:pPr>
  </w:style>
  <w:style w:type="character" w:customStyle="1" w:styleId="ClosingChar">
    <w:name w:val="Closing Char"/>
    <w:basedOn w:val="DefaultParagraphFont"/>
    <w:link w:val="Closing"/>
    <w:uiPriority w:val="99"/>
    <w:semiHidden/>
    <w:rsid w:val="00673B23"/>
    <w:rPr>
      <w:kern w:val="24"/>
    </w:rPr>
  </w:style>
  <w:style w:type="paragraph" w:styleId="CommentText">
    <w:name w:val="annotation text"/>
    <w:basedOn w:val="Normal"/>
    <w:link w:val="CommentTextChar"/>
    <w:uiPriority w:val="99"/>
    <w:unhideWhenUsed/>
    <w:rsid w:val="00673B23"/>
    <w:pPr>
      <w:spacing w:line="240" w:lineRule="auto"/>
      <w:ind w:firstLine="0"/>
    </w:pPr>
    <w:rPr>
      <w:sz w:val="20"/>
      <w:szCs w:val="20"/>
    </w:rPr>
  </w:style>
  <w:style w:type="character" w:customStyle="1" w:styleId="CommentTextChar">
    <w:name w:val="Comment Text Char"/>
    <w:basedOn w:val="DefaultParagraphFont"/>
    <w:link w:val="CommentText"/>
    <w:uiPriority w:val="99"/>
    <w:semiHidden/>
    <w:rsid w:val="00673B23"/>
    <w:rPr>
      <w:kern w:val="24"/>
      <w:sz w:val="20"/>
      <w:szCs w:val="20"/>
    </w:rPr>
  </w:style>
  <w:style w:type="paragraph" w:styleId="CommentSubject">
    <w:name w:val="annotation subject"/>
    <w:basedOn w:val="CommentText"/>
    <w:next w:val="CommentText"/>
    <w:link w:val="CommentSubjectChar"/>
    <w:uiPriority w:val="99"/>
    <w:unhideWhenUsed/>
    <w:rsid w:val="00673B23"/>
    <w:rPr>
      <w:b/>
      <w:bCs/>
    </w:rPr>
  </w:style>
  <w:style w:type="character" w:customStyle="1" w:styleId="CommentSubjectChar">
    <w:name w:val="Comment Subject Char"/>
    <w:basedOn w:val="CommentTextChar"/>
    <w:link w:val="CommentSubject"/>
    <w:uiPriority w:val="99"/>
    <w:semiHidden/>
    <w:rsid w:val="00673B23"/>
    <w:rPr>
      <w:b/>
      <w:bCs/>
      <w:kern w:val="24"/>
      <w:sz w:val="20"/>
      <w:szCs w:val="20"/>
    </w:rPr>
  </w:style>
  <w:style w:type="paragraph" w:styleId="Date">
    <w:name w:val="Date"/>
    <w:basedOn w:val="Normal"/>
    <w:next w:val="Normal"/>
    <w:link w:val="DateChar"/>
    <w:uiPriority w:val="99"/>
    <w:unhideWhenUsed/>
    <w:rsid w:val="00673B23"/>
    <w:pPr>
      <w:ind w:firstLine="0"/>
    </w:pPr>
  </w:style>
  <w:style w:type="character" w:customStyle="1" w:styleId="DateChar">
    <w:name w:val="Date Char"/>
    <w:basedOn w:val="DefaultParagraphFont"/>
    <w:link w:val="Date"/>
    <w:uiPriority w:val="99"/>
    <w:semiHidden/>
    <w:rsid w:val="00673B23"/>
    <w:rPr>
      <w:kern w:val="24"/>
    </w:rPr>
  </w:style>
  <w:style w:type="paragraph" w:styleId="DocumentMap">
    <w:name w:val="Document Map"/>
    <w:basedOn w:val="Normal"/>
    <w:link w:val="DocumentMapChar"/>
    <w:uiPriority w:val="99"/>
    <w:unhideWhenUsed/>
    <w:rsid w:val="00673B23"/>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73B23"/>
    <w:rPr>
      <w:rFonts w:ascii="Segoe UI" w:hAnsi="Segoe UI" w:cs="Segoe UI"/>
      <w:kern w:val="24"/>
      <w:sz w:val="16"/>
      <w:szCs w:val="16"/>
    </w:rPr>
  </w:style>
  <w:style w:type="paragraph" w:styleId="E-mailSignature">
    <w:name w:val="E-mail Signature"/>
    <w:basedOn w:val="Normal"/>
    <w:link w:val="E-mailSignatureChar"/>
    <w:uiPriority w:val="99"/>
    <w:unhideWhenUsed/>
    <w:rsid w:val="00673B23"/>
    <w:pPr>
      <w:spacing w:line="240" w:lineRule="auto"/>
      <w:ind w:firstLine="0"/>
    </w:pPr>
  </w:style>
  <w:style w:type="character" w:customStyle="1" w:styleId="E-mailSignatureChar">
    <w:name w:val="E-mail Signature Char"/>
    <w:basedOn w:val="DefaultParagraphFont"/>
    <w:link w:val="E-mailSignature"/>
    <w:uiPriority w:val="99"/>
    <w:semiHidden/>
    <w:qFormat/>
    <w:rsid w:val="00673B23"/>
    <w:rPr>
      <w:kern w:val="24"/>
    </w:rPr>
  </w:style>
  <w:style w:type="character" w:styleId="Emphasis">
    <w:name w:val="Emphasis"/>
    <w:basedOn w:val="DefaultParagraphFont"/>
    <w:uiPriority w:val="20"/>
    <w:qFormat/>
    <w:rsid w:val="00673B23"/>
    <w:rPr>
      <w:i/>
      <w:iCs/>
    </w:rPr>
  </w:style>
  <w:style w:type="character" w:styleId="EndnoteReference">
    <w:name w:val="endnote reference"/>
    <w:basedOn w:val="DefaultParagraphFont"/>
    <w:uiPriority w:val="99"/>
    <w:unhideWhenUsed/>
    <w:rsid w:val="00673B23"/>
    <w:rPr>
      <w:vertAlign w:val="superscript"/>
    </w:rPr>
  </w:style>
  <w:style w:type="paragraph" w:styleId="EnvelopeAddress">
    <w:name w:val="envelope address"/>
    <w:basedOn w:val="Normal"/>
    <w:uiPriority w:val="99"/>
    <w:unhideWhenUsed/>
    <w:rsid w:val="00673B23"/>
    <w:pPr>
      <w:framePr w:w="7920" w:h="1980" w:hRule="exact" w:hSpace="180" w:wrap="auto" w:hAnchor="page" w:xAlign="center" w:yAlign="bottom"/>
      <w:spacing w:line="240" w:lineRule="auto"/>
      <w:ind w:left="2880" w:firstLine="0"/>
    </w:pPr>
  </w:style>
  <w:style w:type="paragraph" w:styleId="EnvelopeReturn">
    <w:name w:val="envelope return"/>
    <w:basedOn w:val="Normal"/>
    <w:uiPriority w:val="99"/>
    <w:unhideWhenUsed/>
    <w:rsid w:val="00673B23"/>
    <w:pPr>
      <w:spacing w:line="240" w:lineRule="auto"/>
      <w:ind w:firstLine="0"/>
    </w:pPr>
    <w:rPr>
      <w:sz w:val="20"/>
      <w:szCs w:val="20"/>
    </w:rPr>
  </w:style>
  <w:style w:type="paragraph" w:styleId="Footer">
    <w:name w:val="footer"/>
    <w:basedOn w:val="Normal"/>
    <w:link w:val="FooterChar"/>
    <w:uiPriority w:val="99"/>
    <w:unhideWhenUsed/>
    <w:rsid w:val="00673B23"/>
    <w:pPr>
      <w:tabs>
        <w:tab w:val="center" w:pos="4680"/>
        <w:tab w:val="right" w:pos="9360"/>
      </w:tabs>
      <w:spacing w:line="240" w:lineRule="auto"/>
      <w:ind w:firstLine="0"/>
    </w:pPr>
  </w:style>
  <w:style w:type="character" w:customStyle="1" w:styleId="FooterChar">
    <w:name w:val="Footer Char"/>
    <w:basedOn w:val="DefaultParagraphFont"/>
    <w:link w:val="Footer"/>
    <w:uiPriority w:val="99"/>
    <w:rsid w:val="00673B23"/>
    <w:rPr>
      <w:kern w:val="24"/>
    </w:rPr>
  </w:style>
  <w:style w:type="character" w:styleId="FootnoteReference">
    <w:name w:val="footnote reference"/>
    <w:basedOn w:val="DefaultParagraphFont"/>
    <w:uiPriority w:val="99"/>
    <w:unhideWhenUsed/>
    <w:qFormat/>
    <w:rsid w:val="00673B23"/>
    <w:rPr>
      <w:vertAlign w:val="superscript"/>
    </w:rPr>
  </w:style>
  <w:style w:type="paragraph" w:styleId="FootnoteText">
    <w:name w:val="footnote text"/>
    <w:basedOn w:val="Normal"/>
    <w:link w:val="FootnoteTextChar"/>
    <w:uiPriority w:val="99"/>
    <w:unhideWhenUsed/>
    <w:rsid w:val="00673B23"/>
    <w:pPr>
      <w:spacing w:line="240" w:lineRule="auto"/>
    </w:pPr>
    <w:rPr>
      <w:sz w:val="20"/>
      <w:szCs w:val="20"/>
    </w:rPr>
  </w:style>
  <w:style w:type="character" w:customStyle="1" w:styleId="FootnoteTextChar">
    <w:name w:val="Footnote Text Char"/>
    <w:basedOn w:val="DefaultParagraphFont"/>
    <w:link w:val="FootnoteText"/>
    <w:uiPriority w:val="99"/>
    <w:semiHidden/>
    <w:rsid w:val="00673B23"/>
    <w:rPr>
      <w:kern w:val="24"/>
      <w:sz w:val="20"/>
      <w:szCs w:val="20"/>
    </w:rPr>
  </w:style>
  <w:style w:type="paragraph" w:styleId="Header">
    <w:name w:val="header"/>
    <w:basedOn w:val="Normal"/>
    <w:link w:val="HeaderChar"/>
    <w:uiPriority w:val="99"/>
    <w:unhideWhenUsed/>
    <w:qFormat/>
    <w:rsid w:val="00673B23"/>
    <w:pPr>
      <w:spacing w:line="240" w:lineRule="auto"/>
      <w:ind w:firstLine="0"/>
    </w:pPr>
  </w:style>
  <w:style w:type="character" w:customStyle="1" w:styleId="HeaderChar">
    <w:name w:val="Header Char"/>
    <w:basedOn w:val="DefaultParagraphFont"/>
    <w:link w:val="Header"/>
    <w:uiPriority w:val="99"/>
    <w:rsid w:val="00673B23"/>
    <w:rPr>
      <w:kern w:val="24"/>
    </w:rPr>
  </w:style>
  <w:style w:type="paragraph" w:styleId="HTMLAddress">
    <w:name w:val="HTML Address"/>
    <w:basedOn w:val="Normal"/>
    <w:link w:val="HTMLAddressChar"/>
    <w:uiPriority w:val="99"/>
    <w:unhideWhenUsed/>
    <w:rsid w:val="00673B23"/>
    <w:pPr>
      <w:spacing w:line="240" w:lineRule="auto"/>
      <w:ind w:firstLine="0"/>
    </w:pPr>
    <w:rPr>
      <w:i/>
      <w:iCs/>
    </w:rPr>
  </w:style>
  <w:style w:type="character" w:customStyle="1" w:styleId="HTMLAddressChar">
    <w:name w:val="HTML Address Char"/>
    <w:basedOn w:val="DefaultParagraphFont"/>
    <w:link w:val="HTMLAddress"/>
    <w:uiPriority w:val="99"/>
    <w:semiHidden/>
    <w:rsid w:val="00673B23"/>
    <w:rPr>
      <w:i/>
      <w:iCs/>
      <w:kern w:val="24"/>
    </w:rPr>
  </w:style>
  <w:style w:type="paragraph" w:styleId="HTMLPreformatted">
    <w:name w:val="HTML Preformatted"/>
    <w:basedOn w:val="Normal"/>
    <w:link w:val="HTMLPreformattedChar"/>
    <w:uiPriority w:val="99"/>
    <w:unhideWhenUsed/>
    <w:rsid w:val="00673B23"/>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673B23"/>
    <w:rPr>
      <w:rFonts w:ascii="Consolas" w:hAnsi="Consolas" w:cs="Consolas"/>
      <w:kern w:val="24"/>
      <w:sz w:val="20"/>
      <w:szCs w:val="20"/>
    </w:rPr>
  </w:style>
  <w:style w:type="character" w:styleId="Hyperlink">
    <w:name w:val="Hyperlink"/>
    <w:basedOn w:val="DefaultParagraphFont"/>
    <w:uiPriority w:val="99"/>
    <w:unhideWhenUsed/>
    <w:rsid w:val="00673B23"/>
    <w:rPr>
      <w:color w:val="5F5F5F"/>
      <w:u w:val="single"/>
    </w:rPr>
  </w:style>
  <w:style w:type="paragraph" w:styleId="Index1">
    <w:name w:val="index 1"/>
    <w:basedOn w:val="Normal"/>
    <w:next w:val="Normal"/>
    <w:uiPriority w:val="99"/>
    <w:unhideWhenUsed/>
    <w:rsid w:val="00673B23"/>
    <w:pPr>
      <w:spacing w:line="240" w:lineRule="auto"/>
      <w:ind w:left="240" w:firstLine="0"/>
    </w:pPr>
  </w:style>
  <w:style w:type="paragraph" w:styleId="Index2">
    <w:name w:val="index 2"/>
    <w:basedOn w:val="Normal"/>
    <w:next w:val="Normal"/>
    <w:uiPriority w:val="99"/>
    <w:unhideWhenUsed/>
    <w:rsid w:val="00673B23"/>
    <w:pPr>
      <w:spacing w:line="240" w:lineRule="auto"/>
      <w:ind w:left="480" w:firstLine="0"/>
    </w:pPr>
  </w:style>
  <w:style w:type="paragraph" w:styleId="Index3">
    <w:name w:val="index 3"/>
    <w:basedOn w:val="Normal"/>
    <w:next w:val="Normal"/>
    <w:uiPriority w:val="99"/>
    <w:unhideWhenUsed/>
    <w:rsid w:val="00673B23"/>
    <w:pPr>
      <w:spacing w:line="240" w:lineRule="auto"/>
      <w:ind w:left="720" w:firstLine="0"/>
    </w:pPr>
  </w:style>
  <w:style w:type="paragraph" w:styleId="Index4">
    <w:name w:val="index 4"/>
    <w:basedOn w:val="Normal"/>
    <w:next w:val="Normal"/>
    <w:uiPriority w:val="99"/>
    <w:unhideWhenUsed/>
    <w:rsid w:val="00673B23"/>
    <w:pPr>
      <w:spacing w:line="240" w:lineRule="auto"/>
      <w:ind w:left="960" w:firstLine="0"/>
    </w:pPr>
  </w:style>
  <w:style w:type="paragraph" w:styleId="Index5">
    <w:name w:val="index 5"/>
    <w:basedOn w:val="Normal"/>
    <w:next w:val="Normal"/>
    <w:uiPriority w:val="99"/>
    <w:unhideWhenUsed/>
    <w:rsid w:val="00673B23"/>
    <w:pPr>
      <w:spacing w:line="240" w:lineRule="auto"/>
      <w:ind w:left="1200" w:firstLine="0"/>
    </w:pPr>
  </w:style>
  <w:style w:type="paragraph" w:styleId="Index6">
    <w:name w:val="index 6"/>
    <w:basedOn w:val="Normal"/>
    <w:next w:val="Normal"/>
    <w:uiPriority w:val="99"/>
    <w:unhideWhenUsed/>
    <w:rsid w:val="00673B23"/>
    <w:pPr>
      <w:spacing w:line="240" w:lineRule="auto"/>
      <w:ind w:left="1440" w:firstLine="0"/>
    </w:pPr>
  </w:style>
  <w:style w:type="paragraph" w:styleId="Index7">
    <w:name w:val="index 7"/>
    <w:basedOn w:val="Normal"/>
    <w:next w:val="Normal"/>
    <w:uiPriority w:val="99"/>
    <w:unhideWhenUsed/>
    <w:rsid w:val="00673B23"/>
    <w:pPr>
      <w:spacing w:line="240" w:lineRule="auto"/>
      <w:ind w:left="1680" w:firstLine="0"/>
    </w:pPr>
  </w:style>
  <w:style w:type="paragraph" w:styleId="Index8">
    <w:name w:val="index 8"/>
    <w:basedOn w:val="Normal"/>
    <w:next w:val="Normal"/>
    <w:uiPriority w:val="99"/>
    <w:unhideWhenUsed/>
    <w:rsid w:val="00673B23"/>
    <w:pPr>
      <w:spacing w:line="240" w:lineRule="auto"/>
      <w:ind w:left="1920" w:firstLine="0"/>
    </w:pPr>
  </w:style>
  <w:style w:type="paragraph" w:styleId="Index9">
    <w:name w:val="index 9"/>
    <w:basedOn w:val="Normal"/>
    <w:next w:val="Normal"/>
    <w:uiPriority w:val="99"/>
    <w:unhideWhenUsed/>
    <w:rsid w:val="00673B23"/>
    <w:pPr>
      <w:spacing w:line="240" w:lineRule="auto"/>
      <w:ind w:left="2160" w:firstLine="0"/>
    </w:pPr>
  </w:style>
  <w:style w:type="paragraph" w:styleId="IndexHeading">
    <w:name w:val="index heading"/>
    <w:basedOn w:val="Normal"/>
    <w:next w:val="Index1"/>
    <w:uiPriority w:val="99"/>
    <w:unhideWhenUsed/>
    <w:rsid w:val="00673B23"/>
    <w:pPr>
      <w:ind w:firstLine="0"/>
    </w:pPr>
    <w:rPr>
      <w:b/>
      <w:bCs/>
    </w:rPr>
  </w:style>
  <w:style w:type="paragraph" w:styleId="List">
    <w:name w:val="List"/>
    <w:basedOn w:val="Normal"/>
    <w:uiPriority w:val="99"/>
    <w:unhideWhenUsed/>
    <w:rsid w:val="00673B23"/>
    <w:pPr>
      <w:ind w:left="360" w:firstLine="0"/>
      <w:contextualSpacing/>
    </w:pPr>
  </w:style>
  <w:style w:type="paragraph" w:styleId="List2">
    <w:name w:val="List 2"/>
    <w:basedOn w:val="Normal"/>
    <w:uiPriority w:val="99"/>
    <w:unhideWhenUsed/>
    <w:rsid w:val="00673B23"/>
    <w:pPr>
      <w:ind w:left="720" w:firstLine="0"/>
      <w:contextualSpacing/>
    </w:pPr>
  </w:style>
  <w:style w:type="paragraph" w:styleId="List3">
    <w:name w:val="List 3"/>
    <w:basedOn w:val="Normal"/>
    <w:uiPriority w:val="99"/>
    <w:unhideWhenUsed/>
    <w:rsid w:val="00673B23"/>
    <w:pPr>
      <w:ind w:left="1080" w:firstLine="0"/>
      <w:contextualSpacing/>
    </w:pPr>
  </w:style>
  <w:style w:type="paragraph" w:styleId="List4">
    <w:name w:val="List 4"/>
    <w:basedOn w:val="Normal"/>
    <w:uiPriority w:val="99"/>
    <w:unhideWhenUsed/>
    <w:rsid w:val="00673B23"/>
    <w:pPr>
      <w:ind w:left="1440" w:firstLine="0"/>
      <w:contextualSpacing/>
    </w:pPr>
  </w:style>
  <w:style w:type="paragraph" w:styleId="List5">
    <w:name w:val="List 5"/>
    <w:basedOn w:val="Normal"/>
    <w:uiPriority w:val="99"/>
    <w:unhideWhenUsed/>
    <w:rsid w:val="00673B23"/>
    <w:pPr>
      <w:ind w:left="1800" w:firstLine="0"/>
      <w:contextualSpacing/>
    </w:pPr>
  </w:style>
  <w:style w:type="paragraph" w:styleId="ListBullet">
    <w:name w:val="List Bullet"/>
    <w:basedOn w:val="Normal"/>
    <w:uiPriority w:val="9"/>
    <w:unhideWhenUsed/>
    <w:qFormat/>
    <w:rsid w:val="00673B23"/>
    <w:pPr>
      <w:numPr>
        <w:numId w:val="1"/>
      </w:numPr>
      <w:tabs>
        <w:tab w:val="left" w:pos="1080"/>
      </w:tabs>
      <w:contextualSpacing/>
    </w:pPr>
  </w:style>
  <w:style w:type="paragraph" w:styleId="ListBullet2">
    <w:name w:val="List Bullet 2"/>
    <w:basedOn w:val="Normal"/>
    <w:uiPriority w:val="99"/>
    <w:unhideWhenUsed/>
    <w:rsid w:val="00673B23"/>
    <w:pPr>
      <w:numPr>
        <w:numId w:val="2"/>
      </w:numPr>
      <w:tabs>
        <w:tab w:val="left" w:pos="720"/>
      </w:tabs>
      <w:ind w:firstLine="0"/>
      <w:contextualSpacing/>
    </w:pPr>
  </w:style>
  <w:style w:type="paragraph" w:styleId="ListBullet3">
    <w:name w:val="List Bullet 3"/>
    <w:basedOn w:val="Normal"/>
    <w:uiPriority w:val="99"/>
    <w:unhideWhenUsed/>
    <w:rsid w:val="00673B23"/>
    <w:pPr>
      <w:numPr>
        <w:numId w:val="3"/>
      </w:numPr>
      <w:tabs>
        <w:tab w:val="left" w:pos="1080"/>
      </w:tabs>
      <w:ind w:firstLine="0"/>
      <w:contextualSpacing/>
    </w:pPr>
  </w:style>
  <w:style w:type="paragraph" w:styleId="ListBullet4">
    <w:name w:val="List Bullet 4"/>
    <w:basedOn w:val="Normal"/>
    <w:uiPriority w:val="99"/>
    <w:unhideWhenUsed/>
    <w:rsid w:val="00673B23"/>
    <w:pPr>
      <w:numPr>
        <w:numId w:val="4"/>
      </w:numPr>
      <w:tabs>
        <w:tab w:val="left" w:pos="1440"/>
      </w:tabs>
      <w:ind w:firstLine="0"/>
      <w:contextualSpacing/>
    </w:pPr>
  </w:style>
  <w:style w:type="paragraph" w:styleId="ListBullet5">
    <w:name w:val="List Bullet 5"/>
    <w:basedOn w:val="Normal"/>
    <w:uiPriority w:val="99"/>
    <w:unhideWhenUsed/>
    <w:rsid w:val="00673B23"/>
    <w:pPr>
      <w:numPr>
        <w:numId w:val="5"/>
      </w:numPr>
      <w:tabs>
        <w:tab w:val="left" w:pos="1800"/>
      </w:tabs>
      <w:ind w:firstLine="0"/>
      <w:contextualSpacing/>
    </w:pPr>
  </w:style>
  <w:style w:type="paragraph" w:styleId="ListContinue">
    <w:name w:val="List Continue"/>
    <w:basedOn w:val="Normal"/>
    <w:uiPriority w:val="99"/>
    <w:unhideWhenUsed/>
    <w:rsid w:val="00673B23"/>
    <w:pPr>
      <w:spacing w:after="120"/>
      <w:ind w:left="360" w:firstLine="0"/>
      <w:contextualSpacing/>
    </w:pPr>
  </w:style>
  <w:style w:type="paragraph" w:styleId="ListContinue2">
    <w:name w:val="List Continue 2"/>
    <w:basedOn w:val="Normal"/>
    <w:uiPriority w:val="99"/>
    <w:unhideWhenUsed/>
    <w:rsid w:val="00673B23"/>
    <w:pPr>
      <w:spacing w:after="120"/>
      <w:ind w:left="720" w:firstLine="0"/>
      <w:contextualSpacing/>
    </w:pPr>
  </w:style>
  <w:style w:type="paragraph" w:styleId="ListContinue3">
    <w:name w:val="List Continue 3"/>
    <w:basedOn w:val="Normal"/>
    <w:uiPriority w:val="99"/>
    <w:unhideWhenUsed/>
    <w:rsid w:val="00673B23"/>
    <w:pPr>
      <w:spacing w:after="120"/>
      <w:ind w:left="1080" w:firstLine="0"/>
      <w:contextualSpacing/>
    </w:pPr>
  </w:style>
  <w:style w:type="paragraph" w:styleId="ListContinue4">
    <w:name w:val="List Continue 4"/>
    <w:basedOn w:val="Normal"/>
    <w:uiPriority w:val="99"/>
    <w:unhideWhenUsed/>
    <w:rsid w:val="00673B23"/>
    <w:pPr>
      <w:spacing w:after="120"/>
      <w:ind w:left="1440" w:firstLine="0"/>
      <w:contextualSpacing/>
    </w:pPr>
  </w:style>
  <w:style w:type="paragraph" w:styleId="ListContinue5">
    <w:name w:val="List Continue 5"/>
    <w:basedOn w:val="Normal"/>
    <w:uiPriority w:val="99"/>
    <w:unhideWhenUsed/>
    <w:rsid w:val="00673B23"/>
    <w:pPr>
      <w:spacing w:after="120"/>
      <w:ind w:left="1800" w:firstLine="0"/>
      <w:contextualSpacing/>
    </w:pPr>
  </w:style>
  <w:style w:type="paragraph" w:styleId="ListNumber">
    <w:name w:val="List Number"/>
    <w:basedOn w:val="Normal"/>
    <w:uiPriority w:val="9"/>
    <w:unhideWhenUsed/>
    <w:qFormat/>
    <w:rsid w:val="00673B23"/>
    <w:pPr>
      <w:numPr>
        <w:numId w:val="6"/>
      </w:numPr>
      <w:tabs>
        <w:tab w:val="left" w:pos="1080"/>
      </w:tabs>
      <w:contextualSpacing/>
    </w:pPr>
  </w:style>
  <w:style w:type="paragraph" w:styleId="ListNumber2">
    <w:name w:val="List Number 2"/>
    <w:basedOn w:val="Normal"/>
    <w:uiPriority w:val="99"/>
    <w:unhideWhenUsed/>
    <w:rsid w:val="00673B23"/>
    <w:pPr>
      <w:numPr>
        <w:numId w:val="7"/>
      </w:numPr>
      <w:tabs>
        <w:tab w:val="left" w:pos="720"/>
      </w:tabs>
      <w:ind w:firstLine="0"/>
      <w:contextualSpacing/>
    </w:pPr>
  </w:style>
  <w:style w:type="paragraph" w:styleId="ListNumber3">
    <w:name w:val="List Number 3"/>
    <w:basedOn w:val="Normal"/>
    <w:uiPriority w:val="99"/>
    <w:unhideWhenUsed/>
    <w:rsid w:val="00673B23"/>
    <w:pPr>
      <w:numPr>
        <w:numId w:val="8"/>
      </w:numPr>
      <w:tabs>
        <w:tab w:val="left" w:pos="1080"/>
      </w:tabs>
      <w:ind w:firstLine="0"/>
      <w:contextualSpacing/>
    </w:pPr>
  </w:style>
  <w:style w:type="paragraph" w:styleId="ListNumber4">
    <w:name w:val="List Number 4"/>
    <w:basedOn w:val="Normal"/>
    <w:uiPriority w:val="99"/>
    <w:unhideWhenUsed/>
    <w:rsid w:val="00673B23"/>
    <w:pPr>
      <w:numPr>
        <w:numId w:val="9"/>
      </w:numPr>
      <w:tabs>
        <w:tab w:val="left" w:pos="1440"/>
      </w:tabs>
      <w:ind w:firstLine="0"/>
      <w:contextualSpacing/>
    </w:pPr>
  </w:style>
  <w:style w:type="paragraph" w:styleId="ListNumber5">
    <w:name w:val="List Number 5"/>
    <w:basedOn w:val="Normal"/>
    <w:uiPriority w:val="99"/>
    <w:unhideWhenUsed/>
    <w:rsid w:val="00673B23"/>
    <w:pPr>
      <w:numPr>
        <w:numId w:val="10"/>
      </w:numPr>
      <w:tabs>
        <w:tab w:val="left" w:pos="1800"/>
      </w:tabs>
      <w:ind w:firstLine="0"/>
      <w:contextualSpacing/>
    </w:pPr>
  </w:style>
  <w:style w:type="paragraph" w:styleId="MacroText">
    <w:name w:val="macro"/>
    <w:link w:val="MacroTextChar"/>
    <w:uiPriority w:val="99"/>
    <w:unhideWhenUsed/>
    <w:rsid w:val="00673B23"/>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eastAsia="SimHei" w:hAnsi="Consolas" w:cs="Consolas"/>
      <w:kern w:val="24"/>
      <w:lang w:val="en-US" w:eastAsia="ja-JP"/>
    </w:rPr>
  </w:style>
  <w:style w:type="character" w:customStyle="1" w:styleId="MacroTextChar">
    <w:name w:val="Macro Text Char"/>
    <w:basedOn w:val="DefaultParagraphFont"/>
    <w:link w:val="MacroText"/>
    <w:uiPriority w:val="99"/>
    <w:semiHidden/>
    <w:rsid w:val="00673B23"/>
    <w:rPr>
      <w:rFonts w:ascii="Consolas" w:hAnsi="Consolas" w:cs="Consolas"/>
      <w:kern w:val="24"/>
      <w:sz w:val="20"/>
      <w:szCs w:val="20"/>
    </w:rPr>
  </w:style>
  <w:style w:type="paragraph" w:styleId="MessageHeader">
    <w:name w:val="Message Header"/>
    <w:basedOn w:val="Normal"/>
    <w:link w:val="MessageHeaderChar"/>
    <w:uiPriority w:val="99"/>
    <w:unhideWhenUsed/>
    <w:rsid w:val="00673B23"/>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style>
  <w:style w:type="character" w:customStyle="1" w:styleId="MessageHeaderChar">
    <w:name w:val="Message Header Char"/>
    <w:basedOn w:val="DefaultParagraphFont"/>
    <w:link w:val="MessageHeader"/>
    <w:uiPriority w:val="99"/>
    <w:semiHidden/>
    <w:rsid w:val="00673B23"/>
    <w:rPr>
      <w:rFonts w:ascii="Times New Roman" w:eastAsia="SimHei" w:hAnsi="Times New Roman" w:cs="Times New Roman"/>
      <w:kern w:val="24"/>
      <w:shd w:val="pct20" w:color="auto" w:fill="auto"/>
    </w:rPr>
  </w:style>
  <w:style w:type="paragraph" w:styleId="NormalWeb">
    <w:name w:val="Normal (Web)"/>
    <w:basedOn w:val="Normal"/>
    <w:uiPriority w:val="99"/>
    <w:unhideWhenUsed/>
    <w:rsid w:val="00673B23"/>
    <w:pPr>
      <w:ind w:firstLine="0"/>
    </w:pPr>
  </w:style>
  <w:style w:type="paragraph" w:styleId="NormalIndent">
    <w:name w:val="Normal Indent"/>
    <w:basedOn w:val="Normal"/>
    <w:uiPriority w:val="99"/>
    <w:unhideWhenUsed/>
    <w:rsid w:val="00673B23"/>
    <w:pPr>
      <w:ind w:left="720" w:firstLine="0"/>
    </w:pPr>
  </w:style>
  <w:style w:type="paragraph" w:styleId="NoteHeading">
    <w:name w:val="Note Heading"/>
    <w:basedOn w:val="Normal"/>
    <w:next w:val="Normal"/>
    <w:link w:val="NoteHeadingChar"/>
    <w:uiPriority w:val="99"/>
    <w:unhideWhenUsed/>
    <w:rsid w:val="00673B23"/>
    <w:pPr>
      <w:spacing w:line="240" w:lineRule="auto"/>
      <w:ind w:firstLine="0"/>
    </w:pPr>
  </w:style>
  <w:style w:type="character" w:customStyle="1" w:styleId="NoteHeadingChar">
    <w:name w:val="Note Heading Char"/>
    <w:basedOn w:val="DefaultParagraphFont"/>
    <w:link w:val="NoteHeading"/>
    <w:uiPriority w:val="99"/>
    <w:semiHidden/>
    <w:rsid w:val="00673B23"/>
    <w:rPr>
      <w:kern w:val="24"/>
    </w:rPr>
  </w:style>
  <w:style w:type="paragraph" w:styleId="PlainText">
    <w:name w:val="Plain Text"/>
    <w:basedOn w:val="Normal"/>
    <w:link w:val="PlainTextChar"/>
    <w:uiPriority w:val="99"/>
    <w:unhideWhenUsed/>
    <w:rsid w:val="00673B23"/>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sid w:val="00673B23"/>
    <w:rPr>
      <w:rFonts w:ascii="Consolas" w:hAnsi="Consolas" w:cs="Consolas"/>
      <w:kern w:val="24"/>
      <w:sz w:val="21"/>
      <w:szCs w:val="21"/>
    </w:rPr>
  </w:style>
  <w:style w:type="paragraph" w:styleId="Salutation">
    <w:name w:val="Salutation"/>
    <w:basedOn w:val="Normal"/>
    <w:next w:val="Normal"/>
    <w:link w:val="SalutationChar"/>
    <w:uiPriority w:val="99"/>
    <w:unhideWhenUsed/>
    <w:rsid w:val="00673B23"/>
    <w:pPr>
      <w:ind w:firstLine="0"/>
    </w:pPr>
  </w:style>
  <w:style w:type="character" w:customStyle="1" w:styleId="SalutationChar">
    <w:name w:val="Salutation Char"/>
    <w:basedOn w:val="DefaultParagraphFont"/>
    <w:link w:val="Salutation"/>
    <w:uiPriority w:val="99"/>
    <w:semiHidden/>
    <w:rsid w:val="00673B23"/>
    <w:rPr>
      <w:kern w:val="24"/>
    </w:rPr>
  </w:style>
  <w:style w:type="paragraph" w:styleId="Signature">
    <w:name w:val="Signature"/>
    <w:basedOn w:val="Normal"/>
    <w:link w:val="SignatureChar"/>
    <w:uiPriority w:val="99"/>
    <w:unhideWhenUsed/>
    <w:rsid w:val="00673B23"/>
    <w:pPr>
      <w:spacing w:line="240" w:lineRule="auto"/>
      <w:ind w:left="4320" w:firstLine="0"/>
    </w:pPr>
  </w:style>
  <w:style w:type="character" w:customStyle="1" w:styleId="SignatureChar">
    <w:name w:val="Signature Char"/>
    <w:basedOn w:val="DefaultParagraphFont"/>
    <w:link w:val="Signature"/>
    <w:uiPriority w:val="99"/>
    <w:semiHidden/>
    <w:rsid w:val="00673B23"/>
    <w:rPr>
      <w:kern w:val="24"/>
    </w:rPr>
  </w:style>
  <w:style w:type="character" w:styleId="Strong">
    <w:name w:val="Strong"/>
    <w:basedOn w:val="DefaultParagraphFont"/>
    <w:uiPriority w:val="22"/>
    <w:qFormat/>
    <w:rsid w:val="00673B23"/>
    <w:rPr>
      <w:caps/>
    </w:rPr>
  </w:style>
  <w:style w:type="table" w:styleId="TableGrid">
    <w:name w:val="Table Grid"/>
    <w:basedOn w:val="TableNormal"/>
    <w:uiPriority w:val="39"/>
    <w:rsid w:val="00673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unhideWhenUsed/>
    <w:rsid w:val="00673B23"/>
    <w:pPr>
      <w:ind w:left="240" w:firstLine="0"/>
    </w:pPr>
  </w:style>
  <w:style w:type="paragraph" w:styleId="TableofFigures">
    <w:name w:val="table of figures"/>
    <w:basedOn w:val="Normal"/>
    <w:next w:val="Normal"/>
    <w:uiPriority w:val="99"/>
    <w:unhideWhenUsed/>
    <w:rsid w:val="00673B23"/>
    <w:pPr>
      <w:ind w:firstLine="0"/>
    </w:pPr>
  </w:style>
  <w:style w:type="paragraph" w:styleId="Title">
    <w:name w:val="Title"/>
    <w:basedOn w:val="Normal"/>
    <w:next w:val="Normal"/>
    <w:link w:val="TitleChar"/>
    <w:uiPriority w:val="1"/>
    <w:qFormat/>
    <w:rsid w:val="00673B23"/>
    <w:pPr>
      <w:spacing w:before="2400"/>
      <w:ind w:firstLine="0"/>
      <w:contextualSpacing/>
      <w:jc w:val="center"/>
    </w:pPr>
  </w:style>
  <w:style w:type="character" w:customStyle="1" w:styleId="TitleChar">
    <w:name w:val="Title Char"/>
    <w:basedOn w:val="DefaultParagraphFont"/>
    <w:link w:val="Title"/>
    <w:uiPriority w:val="1"/>
    <w:rsid w:val="00673B23"/>
    <w:rPr>
      <w:rFonts w:ascii="Times New Roman" w:eastAsia="SimHei" w:hAnsi="Times New Roman" w:cs="Times New Roman"/>
      <w:kern w:val="24"/>
    </w:rPr>
  </w:style>
  <w:style w:type="paragraph" w:styleId="TOAHeading">
    <w:name w:val="toa heading"/>
    <w:basedOn w:val="Normal"/>
    <w:next w:val="Normal"/>
    <w:uiPriority w:val="99"/>
    <w:unhideWhenUsed/>
    <w:rsid w:val="00673B23"/>
    <w:pPr>
      <w:spacing w:before="120"/>
      <w:ind w:firstLine="0"/>
    </w:pPr>
    <w:rPr>
      <w:b/>
      <w:bCs/>
    </w:rPr>
  </w:style>
  <w:style w:type="paragraph" w:styleId="TOC1">
    <w:name w:val="toc 1"/>
    <w:basedOn w:val="Normal"/>
    <w:next w:val="Normal"/>
    <w:uiPriority w:val="39"/>
    <w:unhideWhenUsed/>
    <w:rsid w:val="00673B23"/>
    <w:pPr>
      <w:spacing w:after="100"/>
    </w:pPr>
  </w:style>
  <w:style w:type="paragraph" w:styleId="TOC2">
    <w:name w:val="toc 2"/>
    <w:basedOn w:val="Normal"/>
    <w:next w:val="Normal"/>
    <w:uiPriority w:val="39"/>
    <w:unhideWhenUsed/>
    <w:rsid w:val="00673B23"/>
    <w:pPr>
      <w:spacing w:after="100"/>
      <w:ind w:left="240"/>
    </w:pPr>
  </w:style>
  <w:style w:type="paragraph" w:styleId="TOC3">
    <w:name w:val="toc 3"/>
    <w:basedOn w:val="Normal"/>
    <w:next w:val="Normal"/>
    <w:uiPriority w:val="39"/>
    <w:unhideWhenUsed/>
    <w:rsid w:val="00673B23"/>
    <w:pPr>
      <w:spacing w:after="100"/>
      <w:ind w:left="480"/>
    </w:pPr>
  </w:style>
  <w:style w:type="paragraph" w:styleId="TOC4">
    <w:name w:val="toc 4"/>
    <w:basedOn w:val="Normal"/>
    <w:next w:val="Normal"/>
    <w:uiPriority w:val="39"/>
    <w:unhideWhenUsed/>
    <w:rsid w:val="00673B23"/>
    <w:pPr>
      <w:spacing w:after="100"/>
      <w:ind w:left="720" w:firstLine="0"/>
    </w:pPr>
  </w:style>
  <w:style w:type="paragraph" w:styleId="TOC5">
    <w:name w:val="toc 5"/>
    <w:basedOn w:val="Normal"/>
    <w:next w:val="Normal"/>
    <w:uiPriority w:val="39"/>
    <w:unhideWhenUsed/>
    <w:rsid w:val="00673B23"/>
    <w:pPr>
      <w:spacing w:after="100"/>
      <w:ind w:left="960" w:firstLine="0"/>
    </w:pPr>
  </w:style>
  <w:style w:type="paragraph" w:styleId="TOC6">
    <w:name w:val="toc 6"/>
    <w:basedOn w:val="Normal"/>
    <w:next w:val="Normal"/>
    <w:uiPriority w:val="39"/>
    <w:unhideWhenUsed/>
    <w:rsid w:val="00673B23"/>
    <w:pPr>
      <w:spacing w:after="100"/>
      <w:ind w:left="1200" w:firstLine="0"/>
    </w:pPr>
  </w:style>
  <w:style w:type="paragraph" w:styleId="TOC7">
    <w:name w:val="toc 7"/>
    <w:basedOn w:val="Normal"/>
    <w:next w:val="Normal"/>
    <w:uiPriority w:val="39"/>
    <w:unhideWhenUsed/>
    <w:rsid w:val="00673B23"/>
    <w:pPr>
      <w:spacing w:after="100"/>
      <w:ind w:left="1440" w:firstLine="0"/>
    </w:pPr>
  </w:style>
  <w:style w:type="paragraph" w:styleId="TOC8">
    <w:name w:val="toc 8"/>
    <w:basedOn w:val="Normal"/>
    <w:next w:val="Normal"/>
    <w:uiPriority w:val="39"/>
    <w:unhideWhenUsed/>
    <w:rsid w:val="00673B23"/>
    <w:pPr>
      <w:spacing w:after="100"/>
      <w:ind w:left="1680" w:firstLine="0"/>
    </w:pPr>
  </w:style>
  <w:style w:type="paragraph" w:styleId="TOC9">
    <w:name w:val="toc 9"/>
    <w:basedOn w:val="Normal"/>
    <w:next w:val="Normal"/>
    <w:uiPriority w:val="39"/>
    <w:unhideWhenUsed/>
    <w:rsid w:val="00673B23"/>
    <w:pPr>
      <w:spacing w:after="100"/>
      <w:ind w:left="1920" w:firstLine="0"/>
    </w:pPr>
  </w:style>
  <w:style w:type="paragraph" w:customStyle="1" w:styleId="SectionTitle">
    <w:name w:val="Section Title"/>
    <w:basedOn w:val="Normal"/>
    <w:next w:val="Normal"/>
    <w:uiPriority w:val="2"/>
    <w:qFormat/>
    <w:rsid w:val="00673B23"/>
    <w:pPr>
      <w:pageBreakBefore/>
      <w:ind w:firstLine="0"/>
      <w:jc w:val="center"/>
      <w:outlineLvl w:val="0"/>
    </w:pPr>
  </w:style>
  <w:style w:type="character" w:styleId="PlaceholderText">
    <w:name w:val="Placeholder Text"/>
    <w:basedOn w:val="DefaultParagraphFont"/>
    <w:uiPriority w:val="99"/>
    <w:semiHidden/>
    <w:rsid w:val="00673B23"/>
    <w:rPr>
      <w:color w:val="808080"/>
    </w:rPr>
  </w:style>
  <w:style w:type="paragraph" w:styleId="NoSpacing">
    <w:name w:val="No Spacing"/>
    <w:aliases w:val="No Indent"/>
    <w:uiPriority w:val="3"/>
    <w:qFormat/>
    <w:rsid w:val="00673B23"/>
    <w:pPr>
      <w:spacing w:line="480" w:lineRule="auto"/>
    </w:pPr>
    <w:rPr>
      <w:rFonts w:eastAsia="SimHei"/>
      <w:sz w:val="24"/>
      <w:szCs w:val="24"/>
      <w:lang w:val="en-US" w:eastAsia="ja-JP"/>
    </w:rPr>
  </w:style>
  <w:style w:type="paragraph" w:styleId="Bibliography">
    <w:name w:val="Bibliography"/>
    <w:basedOn w:val="Normal"/>
    <w:next w:val="Normal"/>
    <w:uiPriority w:val="37"/>
    <w:unhideWhenUsed/>
    <w:qFormat/>
    <w:rsid w:val="00673B23"/>
    <w:pPr>
      <w:ind w:left="720" w:hanging="720"/>
    </w:pPr>
  </w:style>
  <w:style w:type="table" w:customStyle="1" w:styleId="TableGridLight1">
    <w:name w:val="Table Grid Light1"/>
    <w:basedOn w:val="TableNormal"/>
    <w:uiPriority w:val="40"/>
    <w:rsid w:val="00673B23"/>
    <w:tblPr>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Pr>
  </w:style>
  <w:style w:type="paragraph" w:styleId="IntenseQuote">
    <w:name w:val="Intense Quote"/>
    <w:basedOn w:val="Normal"/>
    <w:next w:val="Normal"/>
    <w:link w:val="IntenseQuoteChar"/>
    <w:uiPriority w:val="30"/>
    <w:qFormat/>
    <w:rsid w:val="00673B23"/>
    <w:pPr>
      <w:pBdr>
        <w:top w:val="single" w:sz="4" w:space="10" w:color="DDDDDD"/>
        <w:bottom w:val="single" w:sz="4" w:space="10" w:color="DDDDDD"/>
      </w:pBdr>
      <w:spacing w:before="360" w:after="360"/>
      <w:ind w:left="864" w:right="864" w:firstLine="0"/>
      <w:jc w:val="center"/>
    </w:pPr>
    <w:rPr>
      <w:i/>
      <w:iCs/>
      <w:color w:val="DDDDDD"/>
    </w:rPr>
  </w:style>
  <w:style w:type="character" w:customStyle="1" w:styleId="IntenseQuoteChar">
    <w:name w:val="Intense Quote Char"/>
    <w:basedOn w:val="DefaultParagraphFont"/>
    <w:link w:val="IntenseQuote"/>
    <w:uiPriority w:val="30"/>
    <w:semiHidden/>
    <w:rsid w:val="00673B23"/>
    <w:rPr>
      <w:i/>
      <w:iCs/>
      <w:color w:val="DDDDDD"/>
      <w:kern w:val="24"/>
    </w:rPr>
  </w:style>
  <w:style w:type="paragraph" w:styleId="ListParagraph">
    <w:name w:val="List Paragraph"/>
    <w:basedOn w:val="Normal"/>
    <w:uiPriority w:val="34"/>
    <w:qFormat/>
    <w:rsid w:val="00673B23"/>
    <w:pPr>
      <w:ind w:left="720" w:firstLine="0"/>
      <w:contextualSpacing/>
    </w:pPr>
  </w:style>
  <w:style w:type="paragraph" w:styleId="Quote">
    <w:name w:val="Quote"/>
    <w:basedOn w:val="Normal"/>
    <w:next w:val="Normal"/>
    <w:link w:val="QuoteChar"/>
    <w:uiPriority w:val="29"/>
    <w:qFormat/>
    <w:rsid w:val="00673B23"/>
    <w:pPr>
      <w:spacing w:before="200" w:after="160"/>
      <w:ind w:left="864" w:right="864" w:firstLine="0"/>
      <w:jc w:val="center"/>
    </w:pPr>
    <w:rPr>
      <w:i/>
      <w:iCs/>
      <w:color w:val="3F3F3F"/>
    </w:rPr>
  </w:style>
  <w:style w:type="character" w:customStyle="1" w:styleId="QuoteChar">
    <w:name w:val="Quote Char"/>
    <w:basedOn w:val="DefaultParagraphFont"/>
    <w:link w:val="Quote"/>
    <w:uiPriority w:val="29"/>
    <w:semiHidden/>
    <w:rsid w:val="00673B23"/>
    <w:rPr>
      <w:i/>
      <w:iCs/>
      <w:color w:val="3F3F3F"/>
      <w:kern w:val="24"/>
    </w:rPr>
  </w:style>
  <w:style w:type="paragraph" w:customStyle="1" w:styleId="Title2">
    <w:name w:val="Title 2"/>
    <w:basedOn w:val="Normal"/>
    <w:uiPriority w:val="1"/>
    <w:qFormat/>
    <w:rsid w:val="00673B23"/>
    <w:pPr>
      <w:ind w:firstLine="0"/>
      <w:jc w:val="center"/>
    </w:pPr>
  </w:style>
  <w:style w:type="table" w:customStyle="1" w:styleId="APAReport">
    <w:name w:val="APA Report"/>
    <w:basedOn w:val="TableNormal"/>
    <w:uiPriority w:val="99"/>
    <w:rsid w:val="00673B23"/>
    <w:tblPr>
      <w:tblBorders>
        <w:top w:val="single" w:sz="12" w:space="0" w:color="auto"/>
        <w:bottom w:val="single" w:sz="12" w:space="0" w:color="auto"/>
      </w:tblBorders>
    </w:tblPr>
    <w:tblStylePr w:type="firstRow">
      <w:tblPr/>
      <w:tcPr>
        <w:tcBorders>
          <w:top w:val="single" w:sz="12" w:space="0" w:color="auto"/>
          <w:left w:val="single" w:sz="12" w:space="0" w:color="auto"/>
          <w:bottom w:val="nil"/>
          <w:right w:val="nil"/>
          <w:insideH w:val="nil"/>
          <w:insideV w:val="nil"/>
          <w:tl2br w:val="nil"/>
          <w:tr2bl w:val="nil"/>
        </w:tcBorders>
      </w:tcPr>
    </w:tblStylePr>
  </w:style>
  <w:style w:type="paragraph" w:customStyle="1" w:styleId="TableFigure">
    <w:name w:val="Table/Figure"/>
    <w:basedOn w:val="Normal"/>
    <w:uiPriority w:val="4"/>
    <w:qFormat/>
    <w:rsid w:val="00673B23"/>
    <w:pPr>
      <w:spacing w:before="240"/>
      <w:ind w:firstLine="0"/>
      <w:contextualSpacing/>
    </w:pPr>
  </w:style>
  <w:style w:type="paragraph" w:styleId="TOCHeading">
    <w:name w:val="TOC Heading"/>
    <w:basedOn w:val="Heading1"/>
    <w:next w:val="Normal"/>
    <w:uiPriority w:val="38"/>
    <w:qFormat/>
    <w:rsid w:val="00673B23"/>
    <w:pPr>
      <w:keepNext w:val="0"/>
      <w:keepLines w:val="0"/>
      <w:pageBreakBefore/>
      <w:outlineLvl w:val="9"/>
    </w:pPr>
    <w:rPr>
      <w:b w:val="0"/>
      <w:bCs w:val="0"/>
      <w:kern w:val="0"/>
      <w:szCs w:val="32"/>
      <w:lang w:eastAsia="en-US"/>
    </w:rPr>
  </w:style>
  <w:style w:type="table" w:customStyle="1" w:styleId="GridTable5Dark-Accent61">
    <w:name w:val="Grid Table 5 Dark - Accent 61"/>
    <w:basedOn w:val="TableNormal"/>
    <w:uiPriority w:val="50"/>
    <w:rsid w:val="00673B23"/>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DBDB"/>
    </w:tcPr>
    <w:tblStylePr w:type="firstRow">
      <w:rPr>
        <w:b/>
        <w:bCs/>
        <w:color w:val="FFFFFF"/>
      </w:rPr>
      <w:tblPr/>
      <w:tcPr>
        <w:tcBorders>
          <w:top w:val="single" w:sz="4" w:space="0" w:color="FFFFFF"/>
          <w:left w:val="none" w:sz="0" w:space="0" w:color="auto"/>
          <w:bottom w:val="single" w:sz="4" w:space="0" w:color="FFFFFF"/>
          <w:right w:val="single" w:sz="4" w:space="0" w:color="FFFFFF"/>
          <w:insideH w:val="nil"/>
          <w:insideV w:val="nil"/>
          <w:tl2br w:val="none" w:sz="0" w:space="0" w:color="auto"/>
          <w:tr2bl w:val="none" w:sz="0" w:space="0" w:color="auto"/>
        </w:tcBorders>
        <w:shd w:val="clear" w:color="auto" w:fill="4D4D4D"/>
      </w:tcPr>
    </w:tblStylePr>
    <w:tblStylePr w:type="lastRow">
      <w:rPr>
        <w:b/>
        <w:bCs/>
        <w:color w:val="FFFFFF"/>
      </w:rPr>
      <w:tblPr/>
      <w:tcPr>
        <w:tcBorders>
          <w:top w:val="none" w:sz="0" w:space="0" w:color="auto"/>
          <w:left w:val="single" w:sz="4" w:space="0" w:color="FFFFFF"/>
          <w:bottom w:val="single" w:sz="4" w:space="0" w:color="FFFFFF"/>
          <w:right w:val="single" w:sz="4" w:space="0" w:color="FFFFFF"/>
          <w:insideH w:val="nil"/>
          <w:insideV w:val="nil"/>
          <w:tl2br w:val="none" w:sz="0" w:space="0" w:color="auto"/>
          <w:tr2bl w:val="none" w:sz="0" w:space="0" w:color="auto"/>
        </w:tcBorders>
        <w:shd w:val="clear" w:color="auto" w:fill="4D4D4D"/>
      </w:tcPr>
    </w:tblStylePr>
    <w:tblStylePr w:type="firstCol">
      <w:rPr>
        <w:b/>
        <w:bCs/>
        <w:color w:val="FFFFFF"/>
      </w:rPr>
      <w:tblPr/>
      <w:tcPr>
        <w:tcBorders>
          <w:top w:val="single" w:sz="4" w:space="0" w:color="FFFFFF"/>
          <w:left w:val="single" w:sz="4" w:space="0" w:color="FFFFFF"/>
          <w:bottom w:val="single" w:sz="4" w:space="0" w:color="FFFFFF"/>
          <w:right w:val="none" w:sz="0" w:space="0" w:color="auto"/>
          <w:insideH w:val="none" w:sz="0" w:space="0" w:color="auto"/>
          <w:insideV w:val="nil"/>
          <w:tl2br w:val="none" w:sz="0" w:space="0" w:color="auto"/>
          <w:tr2bl w:val="none" w:sz="0" w:space="0" w:color="auto"/>
        </w:tcBorders>
        <w:shd w:val="clear" w:color="auto" w:fill="4D4D4D"/>
      </w:tcPr>
    </w:tblStylePr>
    <w:tblStylePr w:type="lastCol">
      <w:rPr>
        <w:b/>
        <w:bCs/>
        <w:color w:val="FFFFFF"/>
      </w:rPr>
      <w:tblPr/>
      <w:tcPr>
        <w:tcBorders>
          <w:top w:val="single" w:sz="4" w:space="0" w:color="FFFFFF"/>
          <w:left w:val="single" w:sz="4" w:space="0" w:color="FFFFFF"/>
          <w:bottom w:val="none" w:sz="0" w:space="0" w:color="auto"/>
          <w:right w:val="single" w:sz="4" w:space="0" w:color="FFFFFF"/>
          <w:insideH w:val="none" w:sz="0" w:space="0" w:color="auto"/>
          <w:insideV w:val="nil"/>
          <w:tl2br w:val="none" w:sz="0" w:space="0" w:color="auto"/>
          <w:tr2bl w:val="none" w:sz="0" w:space="0" w:color="auto"/>
        </w:tcBorders>
        <w:shd w:val="clear" w:color="auto" w:fill="4D4D4D"/>
      </w:tcPr>
    </w:tblStylePr>
    <w:tblStylePr w:type="band1Vert">
      <w:tblPr/>
      <w:tcPr>
        <w:shd w:val="clear" w:color="auto" w:fill="B7B7B7"/>
      </w:tcPr>
    </w:tblStylePr>
    <w:tblStylePr w:type="band1Horz">
      <w:tblPr/>
      <w:tcPr>
        <w:shd w:val="clear" w:color="auto" w:fill="B7B7B7"/>
      </w:tcPr>
    </w:tblStylePr>
  </w:style>
  <w:style w:type="table" w:customStyle="1" w:styleId="GridTable5Dark1">
    <w:name w:val="Grid Table 5 Dark1"/>
    <w:basedOn w:val="TableNormal"/>
    <w:uiPriority w:val="50"/>
    <w:rsid w:val="00673B23"/>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none" w:sz="0" w:space="0" w:color="auto"/>
          <w:bottom w:val="single" w:sz="4" w:space="0" w:color="FFFFFF"/>
          <w:right w:val="single" w:sz="4" w:space="0" w:color="FFFFFF"/>
          <w:insideH w:val="nil"/>
          <w:insideV w:val="nil"/>
          <w:tl2br w:val="none" w:sz="0" w:space="0" w:color="auto"/>
          <w:tr2bl w:val="none" w:sz="0" w:space="0" w:color="auto"/>
        </w:tcBorders>
        <w:shd w:val="clear" w:color="auto" w:fill="000000"/>
      </w:tcPr>
    </w:tblStylePr>
    <w:tblStylePr w:type="lastRow">
      <w:rPr>
        <w:b/>
        <w:bCs/>
        <w:color w:val="FFFFFF"/>
      </w:rPr>
      <w:tblPr/>
      <w:tcPr>
        <w:tcBorders>
          <w:top w:val="none" w:sz="0" w:space="0" w:color="auto"/>
          <w:left w:val="single" w:sz="4" w:space="0" w:color="FFFFFF"/>
          <w:bottom w:val="single" w:sz="4" w:space="0" w:color="FFFFFF"/>
          <w:right w:val="single" w:sz="4" w:space="0" w:color="FFFFFF"/>
          <w:insideH w:val="nil"/>
          <w:insideV w:val="nil"/>
          <w:tl2br w:val="none" w:sz="0" w:space="0" w:color="auto"/>
          <w:tr2bl w:val="none" w:sz="0" w:space="0" w:color="auto"/>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right w:val="none" w:sz="0" w:space="0" w:color="auto"/>
          <w:insideH w:val="none" w:sz="0" w:space="0" w:color="auto"/>
          <w:insideV w:val="nil"/>
          <w:tl2br w:val="none" w:sz="0" w:space="0" w:color="auto"/>
          <w:tr2bl w:val="none" w:sz="0" w:space="0" w:color="auto"/>
        </w:tcBorders>
        <w:shd w:val="clear" w:color="auto" w:fill="000000"/>
      </w:tcPr>
    </w:tblStylePr>
    <w:tblStylePr w:type="lastCol">
      <w:rPr>
        <w:b/>
        <w:bCs/>
        <w:color w:val="FFFFFF"/>
      </w:rPr>
      <w:tblPr/>
      <w:tcPr>
        <w:tcBorders>
          <w:top w:val="single" w:sz="4" w:space="0" w:color="FFFFFF"/>
          <w:left w:val="single" w:sz="4" w:space="0" w:color="FFFFFF"/>
          <w:bottom w:val="none" w:sz="0" w:space="0" w:color="auto"/>
          <w:right w:val="single" w:sz="4" w:space="0" w:color="FFFFFF"/>
          <w:insideH w:val="none" w:sz="0" w:space="0" w:color="auto"/>
          <w:insideV w:val="nil"/>
          <w:tl2br w:val="none" w:sz="0" w:space="0" w:color="auto"/>
          <w:tr2bl w:val="none" w:sz="0" w:space="0" w:color="auto"/>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5Dark-Accent51">
    <w:name w:val="Grid Table 5 Dark - Accent 51"/>
    <w:basedOn w:val="TableNormal"/>
    <w:uiPriority w:val="50"/>
    <w:rsid w:val="00673B23"/>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DEDE"/>
    </w:tcPr>
    <w:tblStylePr w:type="firstRow">
      <w:rPr>
        <w:b/>
        <w:bCs/>
        <w:color w:val="FFFFFF"/>
      </w:rPr>
      <w:tblPr/>
      <w:tcPr>
        <w:tcBorders>
          <w:top w:val="single" w:sz="4" w:space="0" w:color="FFFFFF"/>
          <w:left w:val="none" w:sz="0" w:space="0" w:color="auto"/>
          <w:bottom w:val="single" w:sz="4" w:space="0" w:color="FFFFFF"/>
          <w:right w:val="single" w:sz="4" w:space="0" w:color="FFFFFF"/>
          <w:insideH w:val="nil"/>
          <w:insideV w:val="nil"/>
          <w:tl2br w:val="none" w:sz="0" w:space="0" w:color="auto"/>
          <w:tr2bl w:val="none" w:sz="0" w:space="0" w:color="auto"/>
        </w:tcBorders>
        <w:shd w:val="clear" w:color="auto" w:fill="5F5F5F"/>
      </w:tcPr>
    </w:tblStylePr>
    <w:tblStylePr w:type="lastRow">
      <w:rPr>
        <w:b/>
        <w:bCs/>
        <w:color w:val="FFFFFF"/>
      </w:rPr>
      <w:tblPr/>
      <w:tcPr>
        <w:tcBorders>
          <w:top w:val="none" w:sz="0" w:space="0" w:color="auto"/>
          <w:left w:val="single" w:sz="4" w:space="0" w:color="FFFFFF"/>
          <w:bottom w:val="single" w:sz="4" w:space="0" w:color="FFFFFF"/>
          <w:right w:val="single" w:sz="4" w:space="0" w:color="FFFFFF"/>
          <w:insideH w:val="nil"/>
          <w:insideV w:val="nil"/>
          <w:tl2br w:val="none" w:sz="0" w:space="0" w:color="auto"/>
          <w:tr2bl w:val="none" w:sz="0" w:space="0" w:color="auto"/>
        </w:tcBorders>
        <w:shd w:val="clear" w:color="auto" w:fill="5F5F5F"/>
      </w:tcPr>
    </w:tblStylePr>
    <w:tblStylePr w:type="firstCol">
      <w:rPr>
        <w:b/>
        <w:bCs/>
        <w:color w:val="FFFFFF"/>
      </w:rPr>
      <w:tblPr/>
      <w:tcPr>
        <w:tcBorders>
          <w:top w:val="single" w:sz="4" w:space="0" w:color="FFFFFF"/>
          <w:left w:val="single" w:sz="4" w:space="0" w:color="FFFFFF"/>
          <w:bottom w:val="single" w:sz="4" w:space="0" w:color="FFFFFF"/>
          <w:right w:val="none" w:sz="0" w:space="0" w:color="auto"/>
          <w:insideH w:val="none" w:sz="0" w:space="0" w:color="auto"/>
          <w:insideV w:val="nil"/>
          <w:tl2br w:val="none" w:sz="0" w:space="0" w:color="auto"/>
          <w:tr2bl w:val="none" w:sz="0" w:space="0" w:color="auto"/>
        </w:tcBorders>
        <w:shd w:val="clear" w:color="auto" w:fill="5F5F5F"/>
      </w:tcPr>
    </w:tblStylePr>
    <w:tblStylePr w:type="lastCol">
      <w:rPr>
        <w:b/>
        <w:bCs/>
        <w:color w:val="FFFFFF"/>
      </w:rPr>
      <w:tblPr/>
      <w:tcPr>
        <w:tcBorders>
          <w:top w:val="single" w:sz="4" w:space="0" w:color="FFFFFF"/>
          <w:left w:val="single" w:sz="4" w:space="0" w:color="FFFFFF"/>
          <w:bottom w:val="none" w:sz="0" w:space="0" w:color="auto"/>
          <w:right w:val="single" w:sz="4" w:space="0" w:color="FFFFFF"/>
          <w:insideH w:val="none" w:sz="0" w:space="0" w:color="auto"/>
          <w:insideV w:val="nil"/>
          <w:tl2br w:val="none" w:sz="0" w:space="0" w:color="auto"/>
          <w:tr2bl w:val="none" w:sz="0" w:space="0" w:color="auto"/>
        </w:tcBorders>
        <w:shd w:val="clear" w:color="auto" w:fill="5F5F5F"/>
      </w:tcPr>
    </w:tblStylePr>
    <w:tblStylePr w:type="band1Vert">
      <w:tblPr/>
      <w:tcPr>
        <w:shd w:val="clear" w:color="auto" w:fill="BEBEBE"/>
      </w:tcPr>
    </w:tblStylePr>
    <w:tblStylePr w:type="band1Horz">
      <w:tblPr/>
      <w:tcPr>
        <w:shd w:val="clear" w:color="auto" w:fill="BEBEBE"/>
      </w:tcPr>
    </w:tblStylePr>
  </w:style>
  <w:style w:type="character" w:styleId="FollowedHyperlink">
    <w:name w:val="FollowedHyperlink"/>
    <w:basedOn w:val="DefaultParagraphFont"/>
    <w:uiPriority w:val="99"/>
    <w:semiHidden/>
    <w:unhideWhenUsed/>
    <w:rsid w:val="009F1D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pixelsPerInch w:val="340"/>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E7947-B0BB-40C1-A6FB-1E9106E2B2D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10677</Words>
  <Characters>60863</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EXPLORING USER PERCEPTIONS AND PRIVACY CONCERNS IN THE ERA OF IOT:A STUDY WITH REFERENCE TO DAKSHINA KANNADA</vt:lpstr>
    </vt:vector>
  </TitlesOfParts>
  <Company/>
  <LinksUpToDate>false</LinksUpToDate>
  <CharactersWithSpaces>71398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USER PERCEPTIONS AND PRIVACY CONCERNS IN THE ERA OF IOT:A STUDY WITH REFERENCE TO DAKSHINA KANNADA</dc:title>
  <dc:creator>saurav kumta</dc:creator>
  <cp:lastModifiedBy>saurav kumta</cp:lastModifiedBy>
  <cp:revision>2</cp:revision>
  <cp:lastPrinted>2023-09-17T12:59:00Z</cp:lastPrinted>
  <dcterms:created xsi:type="dcterms:W3CDTF">2023-10-30T06:39:00Z</dcterms:created>
  <dcterms:modified xsi:type="dcterms:W3CDTF">2023-10-30T06:39:00Z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DAF912D8242E4B8C99D5F82B24EB8216_13</vt:lpwstr>
  </property>
</Properties>
</file>