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718A" w14:textId="2396BA02" w:rsidR="002A653D" w:rsidRPr="00D9783A" w:rsidRDefault="00C272C0" w:rsidP="00F01A69">
      <w:pPr>
        <w:spacing w:after="0" w:line="276" w:lineRule="auto"/>
        <w:ind w:right="-1440"/>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 xml:space="preserve">         </w:t>
      </w:r>
      <w:r w:rsidR="000C5E66" w:rsidRPr="00D9783A">
        <w:rPr>
          <w:rFonts w:ascii="Times New Roman" w:eastAsia="Times New Roman" w:hAnsi="Times New Roman" w:cs="Times New Roman"/>
          <w:b/>
          <w:color w:val="000000" w:themeColor="text1"/>
          <w:sz w:val="24"/>
          <w:szCs w:val="24"/>
        </w:rPr>
        <w:t>Mush</w:t>
      </w:r>
      <w:r w:rsidR="00997647" w:rsidRPr="00D9783A">
        <w:rPr>
          <w:rFonts w:ascii="Times New Roman" w:eastAsia="Times New Roman" w:hAnsi="Times New Roman" w:cs="Times New Roman"/>
          <w:b/>
          <w:color w:val="000000" w:themeColor="text1"/>
          <w:sz w:val="24"/>
          <w:szCs w:val="24"/>
        </w:rPr>
        <w:t>room</w:t>
      </w:r>
      <w:r w:rsidR="00613DF9" w:rsidRPr="00D9783A">
        <w:rPr>
          <w:rFonts w:ascii="Times New Roman" w:eastAsia="Times New Roman" w:hAnsi="Times New Roman" w:cs="Times New Roman"/>
          <w:b/>
          <w:color w:val="000000" w:themeColor="text1"/>
          <w:sz w:val="24"/>
          <w:szCs w:val="24"/>
        </w:rPr>
        <w:t xml:space="preserve"> Cultivation</w:t>
      </w:r>
      <w:r w:rsidR="00997647" w:rsidRPr="00D9783A">
        <w:rPr>
          <w:rFonts w:ascii="Times New Roman" w:eastAsia="Times New Roman" w:hAnsi="Times New Roman" w:cs="Times New Roman"/>
          <w:b/>
          <w:color w:val="000000" w:themeColor="text1"/>
          <w:sz w:val="24"/>
          <w:szCs w:val="24"/>
        </w:rPr>
        <w:t xml:space="preserve"> </w:t>
      </w:r>
      <w:r w:rsidR="00931F58" w:rsidRPr="00D9783A">
        <w:rPr>
          <w:rFonts w:ascii="Times New Roman" w:eastAsia="Times New Roman" w:hAnsi="Times New Roman" w:cs="Times New Roman"/>
          <w:b/>
          <w:color w:val="000000" w:themeColor="text1"/>
          <w:sz w:val="24"/>
          <w:szCs w:val="24"/>
        </w:rPr>
        <w:t>in relat</w:t>
      </w:r>
      <w:r w:rsidR="00541B27" w:rsidRPr="00D9783A">
        <w:rPr>
          <w:rFonts w:ascii="Times New Roman" w:eastAsia="Times New Roman" w:hAnsi="Times New Roman" w:cs="Times New Roman"/>
          <w:b/>
          <w:color w:val="000000" w:themeColor="text1"/>
          <w:sz w:val="24"/>
          <w:szCs w:val="24"/>
        </w:rPr>
        <w:t>io</w:t>
      </w:r>
      <w:r w:rsidR="00931F58" w:rsidRPr="00D9783A">
        <w:rPr>
          <w:rFonts w:ascii="Times New Roman" w:eastAsia="Times New Roman" w:hAnsi="Times New Roman" w:cs="Times New Roman"/>
          <w:b/>
          <w:color w:val="000000" w:themeColor="text1"/>
          <w:sz w:val="24"/>
          <w:szCs w:val="24"/>
        </w:rPr>
        <w:t>n to</w:t>
      </w:r>
      <w:r w:rsidR="00997647" w:rsidRPr="00D9783A">
        <w:rPr>
          <w:rFonts w:ascii="Times New Roman" w:eastAsia="Times New Roman" w:hAnsi="Times New Roman" w:cs="Times New Roman"/>
          <w:b/>
          <w:color w:val="000000" w:themeColor="text1"/>
          <w:sz w:val="24"/>
          <w:szCs w:val="24"/>
        </w:rPr>
        <w:t xml:space="preserve"> V</w:t>
      </w:r>
      <w:r w:rsidR="00091DB2" w:rsidRPr="00D9783A">
        <w:rPr>
          <w:rFonts w:ascii="Times New Roman" w:eastAsia="Times New Roman" w:hAnsi="Times New Roman" w:cs="Times New Roman"/>
          <w:b/>
          <w:color w:val="000000" w:themeColor="text1"/>
          <w:sz w:val="24"/>
          <w:szCs w:val="24"/>
        </w:rPr>
        <w:t xml:space="preserve">ertical farming: </w:t>
      </w:r>
      <w:r w:rsidR="00613DF9" w:rsidRPr="00D9783A">
        <w:rPr>
          <w:rFonts w:ascii="Times New Roman" w:eastAsia="Times New Roman" w:hAnsi="Times New Roman" w:cs="Times New Roman"/>
          <w:b/>
          <w:color w:val="000000" w:themeColor="text1"/>
          <w:sz w:val="24"/>
          <w:szCs w:val="24"/>
        </w:rPr>
        <w:t>A Booming Entrepreneurship</w:t>
      </w:r>
    </w:p>
    <w:p w14:paraId="5DCDA155" w14:textId="0458425B" w:rsidR="002A653D" w:rsidRPr="00D9783A" w:rsidRDefault="00682B7C" w:rsidP="00F01A69">
      <w:p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1A0289" w:rsidRPr="00D9783A">
        <w:rPr>
          <w:rFonts w:ascii="Times New Roman" w:eastAsia="Times New Roman" w:hAnsi="Times New Roman" w:cs="Times New Roman"/>
          <w:color w:val="000000" w:themeColor="text1"/>
          <w:sz w:val="24"/>
          <w:szCs w:val="24"/>
        </w:rPr>
        <w:t xml:space="preserve">             </w:t>
      </w:r>
      <w:r w:rsidR="003B699C" w:rsidRPr="00D9783A">
        <w:rPr>
          <w:rFonts w:ascii="Times New Roman" w:eastAsia="Times New Roman" w:hAnsi="Times New Roman" w:cs="Times New Roman"/>
          <w:color w:val="000000" w:themeColor="text1"/>
          <w:sz w:val="24"/>
          <w:szCs w:val="24"/>
        </w:rPr>
        <w:t xml:space="preserve"> </w:t>
      </w:r>
      <w:r w:rsidR="00613DF9" w:rsidRPr="00D9783A">
        <w:rPr>
          <w:rFonts w:ascii="Times New Roman" w:eastAsia="Times New Roman" w:hAnsi="Times New Roman" w:cs="Times New Roman"/>
          <w:color w:val="000000" w:themeColor="text1"/>
          <w:sz w:val="24"/>
          <w:szCs w:val="24"/>
        </w:rPr>
        <w:t>Yash Kumar</w:t>
      </w:r>
      <w:r w:rsidRPr="00D9783A">
        <w:rPr>
          <w:rFonts w:ascii="Times New Roman" w:eastAsia="Times New Roman" w:hAnsi="Times New Roman" w:cs="Times New Roman"/>
          <w:color w:val="000000" w:themeColor="text1"/>
          <w:sz w:val="24"/>
          <w:szCs w:val="24"/>
          <w:lang w:val="en-US"/>
        </w:rPr>
        <w:t xml:space="preserve">, </w:t>
      </w:r>
      <w:proofErr w:type="spellStart"/>
      <w:r w:rsidRPr="00D9783A">
        <w:rPr>
          <w:rFonts w:ascii="Times New Roman" w:eastAsia="Times New Roman" w:hAnsi="Times New Roman" w:cs="Times New Roman"/>
          <w:color w:val="000000" w:themeColor="text1"/>
          <w:sz w:val="24"/>
          <w:szCs w:val="24"/>
          <w:lang w:val="en-US"/>
        </w:rPr>
        <w:t>P.L.Uniyal</w:t>
      </w:r>
      <w:proofErr w:type="spellEnd"/>
      <w:r w:rsidRPr="00D9783A">
        <w:rPr>
          <w:rFonts w:ascii="Times New Roman" w:eastAsia="Times New Roman" w:hAnsi="Times New Roman" w:cs="Times New Roman"/>
          <w:color w:val="000000" w:themeColor="text1"/>
          <w:sz w:val="24"/>
          <w:szCs w:val="24"/>
        </w:rPr>
        <w:t xml:space="preserve"> and </w:t>
      </w:r>
      <w:r w:rsidR="00613DF9" w:rsidRPr="00D9783A">
        <w:rPr>
          <w:rFonts w:ascii="Times New Roman" w:eastAsia="Times New Roman" w:hAnsi="Times New Roman" w:cs="Times New Roman"/>
          <w:color w:val="000000" w:themeColor="text1"/>
          <w:sz w:val="24"/>
          <w:szCs w:val="24"/>
        </w:rPr>
        <w:t>Rajni Gupta</w:t>
      </w:r>
    </w:p>
    <w:p w14:paraId="6CE5F70D" w14:textId="2F188D5D" w:rsidR="004957B8" w:rsidRPr="00D9783A" w:rsidRDefault="00FE575C" w:rsidP="004957B8">
      <w:pPr>
        <w:spacing w:after="0" w:line="276" w:lineRule="auto"/>
        <w:ind w:left="2160" w:firstLine="720"/>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Dep</w:t>
      </w:r>
      <w:r w:rsidR="006F33B2" w:rsidRPr="00D9783A">
        <w:rPr>
          <w:rFonts w:ascii="Times New Roman" w:eastAsia="Times New Roman" w:hAnsi="Times New Roman" w:cs="Times New Roman"/>
          <w:color w:val="000000" w:themeColor="text1"/>
          <w:sz w:val="24"/>
          <w:szCs w:val="24"/>
        </w:rPr>
        <w:t xml:space="preserve">artment </w:t>
      </w:r>
      <w:r w:rsidRPr="00D9783A">
        <w:rPr>
          <w:rFonts w:ascii="Times New Roman" w:eastAsia="Times New Roman" w:hAnsi="Times New Roman" w:cs="Times New Roman"/>
          <w:color w:val="000000" w:themeColor="text1"/>
          <w:sz w:val="24"/>
          <w:szCs w:val="24"/>
        </w:rPr>
        <w:t>of Botany</w:t>
      </w:r>
    </w:p>
    <w:p w14:paraId="59639956" w14:textId="5BF3FDB1" w:rsidR="002A653D" w:rsidRPr="00D9783A" w:rsidRDefault="002C3EF1" w:rsidP="004957B8">
      <w:pPr>
        <w:spacing w:after="0" w:line="276" w:lineRule="auto"/>
        <w:ind w:left="2160" w:firstLine="720"/>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3B699C" w:rsidRPr="00D9783A">
        <w:rPr>
          <w:rFonts w:ascii="Times New Roman" w:eastAsia="Times New Roman" w:hAnsi="Times New Roman" w:cs="Times New Roman"/>
          <w:color w:val="000000" w:themeColor="text1"/>
          <w:sz w:val="24"/>
          <w:szCs w:val="24"/>
          <w:lang w:val="en-US"/>
        </w:rPr>
        <w:t xml:space="preserve"> </w:t>
      </w:r>
      <w:r w:rsidR="001A0289" w:rsidRPr="00D9783A">
        <w:rPr>
          <w:rFonts w:ascii="Times New Roman" w:eastAsia="Times New Roman" w:hAnsi="Times New Roman" w:cs="Times New Roman"/>
          <w:color w:val="000000" w:themeColor="text1"/>
          <w:sz w:val="24"/>
          <w:szCs w:val="24"/>
          <w:lang w:val="en-US"/>
        </w:rPr>
        <w:t xml:space="preserve">  </w:t>
      </w:r>
      <w:r w:rsidR="003B699C" w:rsidRPr="00D9783A">
        <w:rPr>
          <w:rFonts w:ascii="Times New Roman" w:eastAsia="Times New Roman" w:hAnsi="Times New Roman" w:cs="Times New Roman"/>
          <w:color w:val="000000" w:themeColor="text1"/>
          <w:sz w:val="24"/>
          <w:szCs w:val="24"/>
          <w:lang w:val="en-US"/>
        </w:rPr>
        <w:t xml:space="preserve">  Kirori Mal College</w:t>
      </w:r>
    </w:p>
    <w:p w14:paraId="5CFE5DEB" w14:textId="1F50402C" w:rsidR="002A653D" w:rsidRPr="00D9783A" w:rsidRDefault="00FE575C" w:rsidP="00F01A69">
      <w:pPr>
        <w:spacing w:after="0" w:line="276" w:lineRule="auto"/>
        <w:ind w:left="2160" w:firstLine="720"/>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EA4B3F" w:rsidRPr="00D9783A">
        <w:rPr>
          <w:rFonts w:ascii="Times New Roman" w:eastAsia="Times New Roman" w:hAnsi="Times New Roman" w:cs="Times New Roman"/>
          <w:color w:val="000000" w:themeColor="text1"/>
          <w:sz w:val="24"/>
          <w:szCs w:val="24"/>
        </w:rPr>
        <w:t xml:space="preserve"> </w:t>
      </w:r>
      <w:r w:rsidR="001A0289" w:rsidRPr="00D9783A">
        <w:rPr>
          <w:rFonts w:ascii="Times New Roman" w:eastAsia="Times New Roman" w:hAnsi="Times New Roman" w:cs="Times New Roman"/>
          <w:color w:val="000000" w:themeColor="text1"/>
          <w:sz w:val="24"/>
          <w:szCs w:val="24"/>
        </w:rPr>
        <w:t xml:space="preserve">  </w:t>
      </w:r>
      <w:r w:rsidR="00EA4B3F" w:rsidRPr="00D9783A">
        <w:rPr>
          <w:rFonts w:ascii="Times New Roman" w:eastAsia="Times New Roman" w:hAnsi="Times New Roman" w:cs="Times New Roman"/>
          <w:color w:val="000000" w:themeColor="text1"/>
          <w:sz w:val="24"/>
          <w:szCs w:val="24"/>
        </w:rPr>
        <w:t xml:space="preserve">University </w:t>
      </w:r>
      <w:r w:rsidRPr="00D9783A">
        <w:rPr>
          <w:rFonts w:ascii="Times New Roman" w:eastAsia="Times New Roman" w:hAnsi="Times New Roman" w:cs="Times New Roman"/>
          <w:color w:val="000000" w:themeColor="text1"/>
          <w:sz w:val="24"/>
          <w:szCs w:val="24"/>
        </w:rPr>
        <w:t>of Delhi</w:t>
      </w:r>
    </w:p>
    <w:p w14:paraId="2565ECDF" w14:textId="64BAABE7" w:rsidR="002A653D" w:rsidRPr="00D9783A" w:rsidRDefault="00FE575C" w:rsidP="00F01A69">
      <w:pPr>
        <w:spacing w:after="0" w:line="276" w:lineRule="auto"/>
        <w:ind w:left="2160" w:firstLine="720"/>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3B699C" w:rsidRPr="00D9783A">
        <w:rPr>
          <w:rFonts w:ascii="Times New Roman" w:eastAsia="Times New Roman" w:hAnsi="Times New Roman" w:cs="Times New Roman"/>
          <w:color w:val="000000" w:themeColor="text1"/>
          <w:sz w:val="24"/>
          <w:szCs w:val="24"/>
        </w:rPr>
        <w:t xml:space="preserve">   </w:t>
      </w:r>
      <w:r w:rsidR="00EA4B3F"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 Delhi-110007</w:t>
      </w:r>
    </w:p>
    <w:p w14:paraId="6C231B14" w14:textId="19D2CF38" w:rsidR="00320762" w:rsidRPr="00D9783A" w:rsidRDefault="00320762" w:rsidP="00F01A69">
      <w:pPr>
        <w:spacing w:after="0" w:line="276" w:lineRule="auto"/>
        <w:ind w:left="2160" w:firstLine="720"/>
        <w:rPr>
          <w:rFonts w:ascii="Times New Roman" w:eastAsia="Times New Roman" w:hAnsi="Times New Roman" w:cs="Times New Roman"/>
          <w:color w:val="000000" w:themeColor="text1"/>
          <w:sz w:val="24"/>
          <w:szCs w:val="24"/>
        </w:rPr>
      </w:pPr>
    </w:p>
    <w:p w14:paraId="4764620C" w14:textId="711243DE" w:rsidR="00320762" w:rsidRPr="00D9783A" w:rsidRDefault="00320762" w:rsidP="00F01A69">
      <w:pPr>
        <w:spacing w:after="0" w:line="276" w:lineRule="auto"/>
        <w:ind w:left="2160" w:firstLine="720"/>
        <w:rPr>
          <w:rFonts w:ascii="Times New Roman" w:eastAsia="Times New Roman" w:hAnsi="Times New Roman" w:cs="Times New Roman"/>
          <w:color w:val="000000" w:themeColor="text1"/>
          <w:sz w:val="24"/>
          <w:szCs w:val="24"/>
        </w:rPr>
      </w:pPr>
    </w:p>
    <w:p w14:paraId="292E5C61" w14:textId="44CA83CA" w:rsidR="00125217" w:rsidRPr="00D9783A" w:rsidRDefault="00AF64DD" w:rsidP="00F01A69">
      <w:p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320762" w:rsidRPr="00D9783A">
        <w:rPr>
          <w:rFonts w:ascii="Times New Roman" w:eastAsia="Times New Roman" w:hAnsi="Times New Roman" w:cs="Times New Roman"/>
          <w:color w:val="000000" w:themeColor="text1"/>
          <w:sz w:val="24"/>
          <w:szCs w:val="24"/>
        </w:rPr>
        <w:t xml:space="preserve">Rajni Gupta, </w:t>
      </w:r>
      <w:r w:rsidR="008D237C" w:rsidRPr="00D9783A">
        <w:rPr>
          <w:rFonts w:ascii="Times New Roman" w:eastAsia="Times New Roman" w:hAnsi="Times New Roman" w:cs="Times New Roman"/>
          <w:color w:val="000000" w:themeColor="text1"/>
          <w:sz w:val="24"/>
          <w:szCs w:val="24"/>
        </w:rPr>
        <w:t xml:space="preserve">Department </w:t>
      </w:r>
      <w:r w:rsidR="00320762" w:rsidRPr="00D9783A">
        <w:rPr>
          <w:rFonts w:ascii="Times New Roman" w:eastAsia="Times New Roman" w:hAnsi="Times New Roman" w:cs="Times New Roman"/>
          <w:color w:val="000000" w:themeColor="text1"/>
          <w:sz w:val="24"/>
          <w:szCs w:val="24"/>
        </w:rPr>
        <w:t>of Botany</w:t>
      </w:r>
      <w:r w:rsidR="00EA4B3F" w:rsidRPr="00D9783A">
        <w:rPr>
          <w:rFonts w:ascii="Times New Roman" w:eastAsia="Times New Roman" w:hAnsi="Times New Roman" w:cs="Times New Roman"/>
          <w:color w:val="000000" w:themeColor="text1"/>
          <w:sz w:val="24"/>
          <w:szCs w:val="24"/>
        </w:rPr>
        <w:t>,</w:t>
      </w:r>
      <w:r w:rsidR="00320762" w:rsidRPr="00D9783A">
        <w:rPr>
          <w:rFonts w:ascii="Times New Roman" w:eastAsia="Times New Roman" w:hAnsi="Times New Roman" w:cs="Times New Roman"/>
          <w:color w:val="000000" w:themeColor="text1"/>
          <w:sz w:val="24"/>
          <w:szCs w:val="24"/>
        </w:rPr>
        <w:t xml:space="preserve"> Kirori Mal College</w:t>
      </w:r>
      <w:r w:rsidR="00EA4B3F" w:rsidRPr="00D9783A">
        <w:rPr>
          <w:rFonts w:ascii="Times New Roman" w:eastAsia="Times New Roman" w:hAnsi="Times New Roman" w:cs="Times New Roman"/>
          <w:color w:val="000000" w:themeColor="text1"/>
          <w:sz w:val="24"/>
          <w:szCs w:val="24"/>
        </w:rPr>
        <w:t xml:space="preserve">, </w:t>
      </w:r>
      <w:r w:rsidR="005962C5" w:rsidRPr="00D9783A">
        <w:rPr>
          <w:rFonts w:ascii="Times New Roman" w:eastAsia="Times New Roman" w:hAnsi="Times New Roman" w:cs="Times New Roman"/>
          <w:color w:val="000000" w:themeColor="text1"/>
          <w:sz w:val="24"/>
          <w:szCs w:val="24"/>
        </w:rPr>
        <w:t xml:space="preserve">University </w:t>
      </w:r>
      <w:r w:rsidR="00320762" w:rsidRPr="00D9783A">
        <w:rPr>
          <w:rFonts w:ascii="Times New Roman" w:eastAsia="Times New Roman" w:hAnsi="Times New Roman" w:cs="Times New Roman"/>
          <w:color w:val="000000" w:themeColor="text1"/>
          <w:sz w:val="24"/>
          <w:szCs w:val="24"/>
        </w:rPr>
        <w:t>of Delhi, Delhi.</w:t>
      </w:r>
    </w:p>
    <w:p w14:paraId="307FFC73" w14:textId="48EB6AA7" w:rsidR="00320762" w:rsidRPr="00D9783A" w:rsidRDefault="00AF64DD" w:rsidP="00F01A69">
      <w:p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7E15BF"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  </w:t>
      </w:r>
      <w:proofErr w:type="spellStart"/>
      <w:r w:rsidR="00320762" w:rsidRPr="00D9783A">
        <w:rPr>
          <w:rFonts w:ascii="Times New Roman" w:eastAsia="Times New Roman" w:hAnsi="Times New Roman" w:cs="Times New Roman"/>
          <w:color w:val="000000" w:themeColor="text1"/>
          <w:sz w:val="24"/>
          <w:szCs w:val="24"/>
        </w:rPr>
        <w:t>P.L.Uniyal</w:t>
      </w:r>
      <w:proofErr w:type="spellEnd"/>
      <w:r w:rsidR="00320762" w:rsidRPr="00D9783A">
        <w:rPr>
          <w:rFonts w:ascii="Times New Roman" w:eastAsia="Times New Roman" w:hAnsi="Times New Roman" w:cs="Times New Roman"/>
          <w:color w:val="000000" w:themeColor="text1"/>
          <w:sz w:val="24"/>
          <w:szCs w:val="24"/>
        </w:rPr>
        <w:t xml:space="preserve">, </w:t>
      </w:r>
      <w:r w:rsidR="005141F9" w:rsidRPr="00D9783A">
        <w:rPr>
          <w:rFonts w:ascii="Times New Roman" w:eastAsia="Times New Roman" w:hAnsi="Times New Roman" w:cs="Times New Roman"/>
          <w:color w:val="000000" w:themeColor="text1"/>
          <w:sz w:val="24"/>
          <w:szCs w:val="24"/>
        </w:rPr>
        <w:t xml:space="preserve">Department </w:t>
      </w:r>
      <w:r w:rsidR="00320762" w:rsidRPr="00D9783A">
        <w:rPr>
          <w:rFonts w:ascii="Times New Roman" w:eastAsia="Times New Roman" w:hAnsi="Times New Roman" w:cs="Times New Roman"/>
          <w:color w:val="000000" w:themeColor="text1"/>
          <w:sz w:val="24"/>
          <w:szCs w:val="24"/>
        </w:rPr>
        <w:t>of Botan</w:t>
      </w:r>
      <w:r w:rsidR="005141F9" w:rsidRPr="00D9783A">
        <w:rPr>
          <w:rFonts w:ascii="Times New Roman" w:eastAsia="Times New Roman" w:hAnsi="Times New Roman" w:cs="Times New Roman"/>
          <w:color w:val="000000" w:themeColor="text1"/>
          <w:sz w:val="24"/>
          <w:szCs w:val="24"/>
        </w:rPr>
        <w:t xml:space="preserve">y, University </w:t>
      </w:r>
      <w:r w:rsidR="00320762" w:rsidRPr="00D9783A">
        <w:rPr>
          <w:rFonts w:ascii="Times New Roman" w:eastAsia="Times New Roman" w:hAnsi="Times New Roman" w:cs="Times New Roman"/>
          <w:color w:val="000000" w:themeColor="text1"/>
          <w:sz w:val="24"/>
          <w:szCs w:val="24"/>
        </w:rPr>
        <w:t>of Delhi, Delhi.</w:t>
      </w:r>
    </w:p>
    <w:p w14:paraId="34873B6D" w14:textId="5BC3C0F9" w:rsidR="00320762" w:rsidRPr="00D9783A" w:rsidRDefault="007E15BF" w:rsidP="00F01A69">
      <w:p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r w:rsidR="009F4CC5"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  </w:t>
      </w:r>
      <w:r w:rsidR="00320762" w:rsidRPr="00D9783A">
        <w:rPr>
          <w:rFonts w:ascii="Times New Roman" w:eastAsia="Times New Roman" w:hAnsi="Times New Roman" w:cs="Times New Roman"/>
          <w:color w:val="000000" w:themeColor="text1"/>
          <w:sz w:val="24"/>
          <w:szCs w:val="24"/>
        </w:rPr>
        <w:t>Yash Kumar</w:t>
      </w:r>
      <w:r w:rsidR="00704F27" w:rsidRPr="00D9783A">
        <w:rPr>
          <w:rFonts w:ascii="Times New Roman" w:eastAsia="Times New Roman" w:hAnsi="Times New Roman" w:cs="Times New Roman"/>
          <w:color w:val="000000" w:themeColor="text1"/>
          <w:sz w:val="24"/>
          <w:szCs w:val="24"/>
        </w:rPr>
        <w:t xml:space="preserve">, </w:t>
      </w:r>
      <w:r w:rsidR="00320762" w:rsidRPr="00D9783A">
        <w:rPr>
          <w:rFonts w:ascii="Times New Roman" w:eastAsia="Times New Roman" w:hAnsi="Times New Roman" w:cs="Times New Roman"/>
          <w:color w:val="000000" w:themeColor="text1"/>
          <w:sz w:val="24"/>
          <w:szCs w:val="24"/>
        </w:rPr>
        <w:t>UG Student</w:t>
      </w:r>
      <w:r w:rsidR="00704F27" w:rsidRPr="00D9783A">
        <w:rPr>
          <w:rFonts w:ascii="Times New Roman" w:eastAsia="Times New Roman" w:hAnsi="Times New Roman" w:cs="Times New Roman"/>
          <w:color w:val="000000" w:themeColor="text1"/>
          <w:sz w:val="24"/>
          <w:szCs w:val="24"/>
        </w:rPr>
        <w:t xml:space="preserve">, </w:t>
      </w:r>
      <w:r w:rsidR="005141F9" w:rsidRPr="00D9783A">
        <w:rPr>
          <w:rFonts w:ascii="Times New Roman" w:eastAsia="Times New Roman" w:hAnsi="Times New Roman" w:cs="Times New Roman"/>
          <w:color w:val="000000" w:themeColor="text1"/>
          <w:sz w:val="24"/>
          <w:szCs w:val="24"/>
        </w:rPr>
        <w:t xml:space="preserve">Department </w:t>
      </w:r>
      <w:r w:rsidR="00320762" w:rsidRPr="00D9783A">
        <w:rPr>
          <w:rFonts w:ascii="Times New Roman" w:eastAsia="Times New Roman" w:hAnsi="Times New Roman" w:cs="Times New Roman"/>
          <w:color w:val="000000" w:themeColor="text1"/>
          <w:sz w:val="24"/>
          <w:szCs w:val="24"/>
        </w:rPr>
        <w:t>of Botany</w:t>
      </w:r>
      <w:r w:rsidR="009F4CC5" w:rsidRPr="00D9783A">
        <w:rPr>
          <w:rFonts w:ascii="Times New Roman" w:eastAsia="Times New Roman" w:hAnsi="Times New Roman" w:cs="Times New Roman"/>
          <w:color w:val="000000" w:themeColor="text1"/>
          <w:sz w:val="24"/>
          <w:szCs w:val="24"/>
        </w:rPr>
        <w:t xml:space="preserve">, </w:t>
      </w:r>
      <w:r w:rsidR="00320762" w:rsidRPr="00D9783A">
        <w:rPr>
          <w:rFonts w:ascii="Times New Roman" w:eastAsia="Times New Roman" w:hAnsi="Times New Roman" w:cs="Times New Roman"/>
          <w:color w:val="000000" w:themeColor="text1"/>
          <w:sz w:val="24"/>
          <w:szCs w:val="24"/>
        </w:rPr>
        <w:t xml:space="preserve">Kirori Mal College, </w:t>
      </w:r>
      <w:r w:rsidR="009F4CC5" w:rsidRPr="00D9783A">
        <w:rPr>
          <w:rFonts w:ascii="Times New Roman" w:eastAsia="Times New Roman" w:hAnsi="Times New Roman" w:cs="Times New Roman"/>
          <w:color w:val="000000" w:themeColor="text1"/>
          <w:sz w:val="24"/>
          <w:szCs w:val="24"/>
        </w:rPr>
        <w:t xml:space="preserve">University </w:t>
      </w:r>
      <w:r w:rsidR="00320762" w:rsidRPr="00D9783A">
        <w:rPr>
          <w:rFonts w:ascii="Times New Roman" w:eastAsia="Times New Roman" w:hAnsi="Times New Roman" w:cs="Times New Roman"/>
          <w:color w:val="000000" w:themeColor="text1"/>
          <w:sz w:val="24"/>
          <w:szCs w:val="24"/>
        </w:rPr>
        <w:t>of Delhi.</w:t>
      </w:r>
    </w:p>
    <w:p w14:paraId="3D578E67" w14:textId="77777777" w:rsidR="00320762" w:rsidRPr="00D9783A" w:rsidRDefault="00320762" w:rsidP="00F01A69">
      <w:pPr>
        <w:spacing w:after="0" w:line="276" w:lineRule="auto"/>
        <w:ind w:left="2160" w:right="-1440" w:firstLine="720"/>
        <w:rPr>
          <w:rFonts w:ascii="Times New Roman" w:eastAsia="Times New Roman" w:hAnsi="Times New Roman" w:cs="Times New Roman"/>
          <w:color w:val="000000" w:themeColor="text1"/>
          <w:sz w:val="24"/>
          <w:szCs w:val="24"/>
        </w:rPr>
      </w:pPr>
    </w:p>
    <w:p w14:paraId="523CDB16" w14:textId="77777777" w:rsidR="002A653D" w:rsidRPr="00D9783A" w:rsidRDefault="002A653D" w:rsidP="00F01A69">
      <w:pPr>
        <w:spacing w:after="0" w:line="276" w:lineRule="auto"/>
        <w:rPr>
          <w:rFonts w:ascii="Times New Roman" w:eastAsia="Times New Roman" w:hAnsi="Times New Roman" w:cs="Times New Roman"/>
          <w:color w:val="000000" w:themeColor="text1"/>
          <w:sz w:val="24"/>
          <w:szCs w:val="24"/>
          <w:rPrChange w:id="0" w:author="Me" w:date="2022-09-17T01:31:00Z">
            <w:rPr>
              <w:rFonts w:ascii="Times New Roman" w:eastAsia="Times New Roman" w:hAnsi="Times New Roman" w:cs="Times New Roman"/>
            </w:rPr>
          </w:rPrChange>
        </w:rPr>
      </w:pPr>
    </w:p>
    <w:p w14:paraId="03ADBE0D" w14:textId="77777777" w:rsidR="002A653D" w:rsidRPr="00D9783A" w:rsidRDefault="00FE575C" w:rsidP="00F01A69">
      <w:pPr>
        <w:spacing w:after="0" w:line="276"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Abstract</w:t>
      </w:r>
    </w:p>
    <w:p w14:paraId="3B60B125" w14:textId="2201093F" w:rsidR="002A653D" w:rsidRPr="00D9783A" w:rsidRDefault="00FE575C" w:rsidP="00F01A69">
      <w:pPr>
        <w:spacing w:before="280" w:after="0" w:line="276" w:lineRule="auto"/>
        <w:jc w:val="both"/>
        <w:rPr>
          <w:rFonts w:ascii="Times New Roman" w:eastAsia="Times New Roman" w:hAnsi="Times New Roman" w:cs="Times New Roman"/>
          <w:color w:val="000000" w:themeColor="text1"/>
          <w:sz w:val="24"/>
          <w:szCs w:val="24"/>
          <w:vertAlign w:val="superscript"/>
        </w:rPr>
      </w:pPr>
      <w:r w:rsidRPr="00D9783A">
        <w:rPr>
          <w:rFonts w:ascii="Times New Roman" w:eastAsia="Times New Roman" w:hAnsi="Times New Roman" w:cs="Times New Roman"/>
          <w:color w:val="000000" w:themeColor="text1"/>
          <w:sz w:val="24"/>
          <w:szCs w:val="24"/>
        </w:rPr>
        <w:t xml:space="preserve">Vertical farming is the practice during which the crops are grown </w:t>
      </w:r>
      <w:r w:rsidR="0083104D" w:rsidRPr="00D9783A">
        <w:rPr>
          <w:rFonts w:ascii="Times New Roman" w:eastAsia="Times New Roman" w:hAnsi="Times New Roman" w:cs="Times New Roman"/>
          <w:color w:val="000000" w:themeColor="text1"/>
          <w:sz w:val="24"/>
          <w:szCs w:val="24"/>
        </w:rPr>
        <w:t>in</w:t>
      </w:r>
      <w:r w:rsidRPr="00D9783A">
        <w:rPr>
          <w:rFonts w:ascii="Times New Roman" w:eastAsia="Times New Roman" w:hAnsi="Times New Roman" w:cs="Times New Roman"/>
          <w:color w:val="000000" w:themeColor="text1"/>
          <w:sz w:val="24"/>
          <w:szCs w:val="24"/>
        </w:rPr>
        <w:t xml:space="preserve"> a vertically stacked layers or integrated skyscraper or old warehouse etc. with use of less water and </w:t>
      </w:r>
      <w:r w:rsidR="00224410" w:rsidRPr="00D9783A">
        <w:rPr>
          <w:rFonts w:ascii="Times New Roman" w:eastAsia="Times New Roman" w:hAnsi="Times New Roman" w:cs="Times New Roman"/>
          <w:color w:val="000000" w:themeColor="text1"/>
          <w:sz w:val="24"/>
          <w:szCs w:val="24"/>
        </w:rPr>
        <w:t>in the absence of</w:t>
      </w:r>
      <w:r w:rsidRPr="00D9783A">
        <w:rPr>
          <w:rFonts w:ascii="Times New Roman" w:eastAsia="Times New Roman" w:hAnsi="Times New Roman" w:cs="Times New Roman"/>
          <w:color w:val="000000" w:themeColor="text1"/>
          <w:sz w:val="24"/>
          <w:szCs w:val="24"/>
        </w:rPr>
        <w:t xml:space="preserve"> soil.  Vertical farming has many advantages</w:t>
      </w:r>
      <w:r w:rsidR="00224410" w:rsidRPr="00D9783A">
        <w:rPr>
          <w:rFonts w:ascii="Times New Roman" w:eastAsia="Times New Roman" w:hAnsi="Times New Roman" w:cs="Times New Roman"/>
          <w:color w:val="000000" w:themeColor="text1"/>
          <w:sz w:val="24"/>
          <w:szCs w:val="24"/>
        </w:rPr>
        <w:t xml:space="preserve"> viz. there is</w:t>
      </w:r>
      <w:r w:rsidRPr="00D9783A">
        <w:rPr>
          <w:rFonts w:ascii="Times New Roman" w:eastAsia="Times New Roman" w:hAnsi="Times New Roman" w:cs="Times New Roman"/>
          <w:color w:val="000000" w:themeColor="text1"/>
          <w:sz w:val="24"/>
          <w:szCs w:val="24"/>
        </w:rPr>
        <w:t xml:space="preserve"> reliable crop production</w:t>
      </w:r>
      <w:r w:rsidR="001B46EA" w:rsidRPr="00D9783A">
        <w:rPr>
          <w:rFonts w:ascii="Times New Roman" w:eastAsia="Times New Roman" w:hAnsi="Times New Roman" w:cs="Times New Roman"/>
          <w:color w:val="000000" w:themeColor="text1"/>
          <w:sz w:val="24"/>
          <w:szCs w:val="24"/>
        </w:rPr>
        <w:t xml:space="preserve"> round the year</w:t>
      </w:r>
      <w:r w:rsidRPr="00D9783A">
        <w:rPr>
          <w:rFonts w:ascii="Times New Roman" w:eastAsia="Times New Roman" w:hAnsi="Times New Roman" w:cs="Times New Roman"/>
          <w:color w:val="000000" w:themeColor="text1"/>
          <w:sz w:val="24"/>
          <w:szCs w:val="24"/>
        </w:rPr>
        <w:t>, unaffected by adverse climate</w:t>
      </w:r>
      <w:r w:rsidR="00CA1D36" w:rsidRPr="00D9783A">
        <w:rPr>
          <w:rFonts w:ascii="Times New Roman" w:eastAsia="Times New Roman" w:hAnsi="Times New Roman" w:cs="Times New Roman"/>
          <w:color w:val="000000" w:themeColor="text1"/>
          <w:sz w:val="24"/>
          <w:szCs w:val="24"/>
        </w:rPr>
        <w:t xml:space="preserve">. It also </w:t>
      </w:r>
      <w:r w:rsidRPr="00D9783A">
        <w:rPr>
          <w:rFonts w:ascii="Times New Roman" w:eastAsia="Times New Roman" w:hAnsi="Times New Roman" w:cs="Times New Roman"/>
          <w:color w:val="000000" w:themeColor="text1"/>
          <w:sz w:val="24"/>
          <w:szCs w:val="24"/>
        </w:rPr>
        <w:t>minimise</w:t>
      </w:r>
      <w:r w:rsidR="00CA1D36" w:rsidRPr="00D9783A">
        <w:rPr>
          <w:rFonts w:ascii="Times New Roman" w:eastAsia="Times New Roman" w:hAnsi="Times New Roman" w:cs="Times New Roman"/>
          <w:color w:val="000000" w:themeColor="text1"/>
          <w:sz w:val="24"/>
          <w:szCs w:val="24"/>
        </w:rPr>
        <w:t>s</w:t>
      </w:r>
      <w:r w:rsidR="001B46EA" w:rsidRPr="00D9783A">
        <w:rPr>
          <w:rFonts w:ascii="Times New Roman" w:eastAsia="Times New Roman" w:hAnsi="Times New Roman" w:cs="Times New Roman"/>
          <w:color w:val="000000" w:themeColor="text1"/>
          <w:sz w:val="24"/>
          <w:szCs w:val="24"/>
        </w:rPr>
        <w:t xml:space="preserve"> the use of water and </w:t>
      </w:r>
      <w:r w:rsidR="00C41AFD" w:rsidRPr="00D9783A">
        <w:rPr>
          <w:rFonts w:ascii="Times New Roman" w:eastAsia="Times New Roman" w:hAnsi="Times New Roman" w:cs="Times New Roman"/>
          <w:color w:val="000000" w:themeColor="text1"/>
          <w:sz w:val="24"/>
          <w:szCs w:val="24"/>
        </w:rPr>
        <w:t xml:space="preserve">uses </w:t>
      </w:r>
      <w:r w:rsidR="00696400" w:rsidRPr="00D9783A">
        <w:rPr>
          <w:rFonts w:ascii="Times New Roman" w:eastAsia="Times New Roman" w:hAnsi="Times New Roman" w:cs="Times New Roman"/>
          <w:color w:val="000000" w:themeColor="text1"/>
          <w:sz w:val="24"/>
          <w:szCs w:val="24"/>
        </w:rPr>
        <w:t>space in a better way</w:t>
      </w:r>
      <w:r w:rsidRPr="00D9783A">
        <w:rPr>
          <w:rFonts w:ascii="Times New Roman" w:eastAsia="Times New Roman" w:hAnsi="Times New Roman" w:cs="Times New Roman"/>
          <w:color w:val="000000" w:themeColor="text1"/>
          <w:sz w:val="24"/>
          <w:szCs w:val="24"/>
        </w:rPr>
        <w:t xml:space="preserve">, </w:t>
      </w:r>
      <w:r w:rsidR="00696400" w:rsidRPr="00D9783A">
        <w:rPr>
          <w:rFonts w:ascii="Times New Roman" w:eastAsia="Times New Roman" w:hAnsi="Times New Roman" w:cs="Times New Roman"/>
          <w:color w:val="000000" w:themeColor="text1"/>
          <w:sz w:val="24"/>
          <w:szCs w:val="24"/>
        </w:rPr>
        <w:t xml:space="preserve">provides </w:t>
      </w:r>
      <w:r w:rsidRPr="00D9783A">
        <w:rPr>
          <w:rFonts w:ascii="Times New Roman" w:eastAsia="Times New Roman" w:hAnsi="Times New Roman" w:cs="Times New Roman"/>
          <w:color w:val="000000" w:themeColor="text1"/>
          <w:sz w:val="24"/>
          <w:szCs w:val="24"/>
        </w:rPr>
        <w:t>completely organic yield, reduce</w:t>
      </w:r>
      <w:r w:rsidR="00696400" w:rsidRPr="00D9783A">
        <w:rPr>
          <w:rFonts w:ascii="Times New Roman" w:eastAsia="Times New Roman" w:hAnsi="Times New Roman" w:cs="Times New Roman"/>
          <w:color w:val="000000" w:themeColor="text1"/>
          <w:sz w:val="24"/>
          <w:szCs w:val="24"/>
        </w:rPr>
        <w:t>s</w:t>
      </w:r>
      <w:r w:rsidRPr="00D9783A">
        <w:rPr>
          <w:rFonts w:ascii="Times New Roman" w:eastAsia="Times New Roman" w:hAnsi="Times New Roman" w:cs="Times New Roman"/>
          <w:color w:val="000000" w:themeColor="text1"/>
          <w:sz w:val="24"/>
          <w:szCs w:val="24"/>
        </w:rPr>
        <w:t xml:space="preserve"> transport costs,</w:t>
      </w:r>
      <w:r w:rsidR="004015AE" w:rsidRPr="00D9783A">
        <w:rPr>
          <w:rFonts w:ascii="Times New Roman" w:eastAsia="Times New Roman" w:hAnsi="Times New Roman" w:cs="Times New Roman"/>
          <w:color w:val="000000" w:themeColor="text1"/>
          <w:sz w:val="24"/>
          <w:szCs w:val="24"/>
        </w:rPr>
        <w:t xml:space="preserve"> </w:t>
      </w:r>
      <w:r w:rsidR="006A3746" w:rsidRPr="00D9783A">
        <w:rPr>
          <w:rFonts w:ascii="Times New Roman" w:eastAsia="Times New Roman" w:hAnsi="Times New Roman" w:cs="Times New Roman"/>
          <w:color w:val="000000" w:themeColor="text1"/>
          <w:sz w:val="24"/>
          <w:szCs w:val="24"/>
        </w:rPr>
        <w:t xml:space="preserve">provides </w:t>
      </w:r>
      <w:r w:rsidR="00F30CCB" w:rsidRPr="00D9783A">
        <w:rPr>
          <w:rFonts w:ascii="Times New Roman" w:eastAsia="Times New Roman" w:hAnsi="Times New Roman" w:cs="Times New Roman"/>
          <w:color w:val="000000" w:themeColor="text1"/>
          <w:sz w:val="24"/>
          <w:szCs w:val="24"/>
        </w:rPr>
        <w:t xml:space="preserve">pesticide </w:t>
      </w:r>
      <w:r w:rsidR="001B46EA" w:rsidRPr="00D9783A">
        <w:rPr>
          <w:rFonts w:ascii="Times New Roman" w:eastAsia="Times New Roman" w:hAnsi="Times New Roman" w:cs="Times New Roman"/>
          <w:color w:val="000000" w:themeColor="text1"/>
          <w:sz w:val="24"/>
          <w:szCs w:val="24"/>
        </w:rPr>
        <w:t>free</w:t>
      </w:r>
      <w:r w:rsidR="00F30CCB" w:rsidRPr="00D9783A">
        <w:rPr>
          <w:rFonts w:ascii="Times New Roman" w:eastAsia="Times New Roman" w:hAnsi="Times New Roman" w:cs="Times New Roman"/>
          <w:color w:val="000000" w:themeColor="text1"/>
          <w:sz w:val="24"/>
          <w:szCs w:val="24"/>
        </w:rPr>
        <w:t xml:space="preserve"> cultivation</w:t>
      </w:r>
      <w:r w:rsidRPr="00D9783A">
        <w:rPr>
          <w:rFonts w:ascii="Times New Roman" w:eastAsia="Times New Roman" w:hAnsi="Times New Roman" w:cs="Times New Roman"/>
          <w:color w:val="000000" w:themeColor="text1"/>
          <w:sz w:val="24"/>
          <w:szCs w:val="24"/>
        </w:rPr>
        <w:t>, low labour cost and highly energy efficient</w:t>
      </w:r>
      <w:r w:rsidR="00A41845" w:rsidRPr="00D9783A">
        <w:rPr>
          <w:rFonts w:ascii="Times New Roman" w:eastAsia="Times New Roman" w:hAnsi="Times New Roman" w:cs="Times New Roman"/>
          <w:color w:val="000000" w:themeColor="text1"/>
          <w:sz w:val="24"/>
          <w:szCs w:val="24"/>
        </w:rPr>
        <w:t xml:space="preserve"> crop.</w:t>
      </w:r>
      <w:r w:rsidR="004B1228" w:rsidRPr="00D9783A">
        <w:rPr>
          <w:rFonts w:ascii="Times New Roman" w:eastAsia="Times New Roman" w:hAnsi="Times New Roman" w:cs="Times New Roman"/>
          <w:color w:val="000000" w:themeColor="text1"/>
          <w:sz w:val="24"/>
          <w:szCs w:val="24"/>
          <w:vertAlign w:val="superscript"/>
        </w:rPr>
        <w:t>[7]</w:t>
      </w:r>
    </w:p>
    <w:p w14:paraId="0778A9AB" w14:textId="43C3F94A" w:rsidR="002A653D" w:rsidRPr="00D9783A" w:rsidRDefault="00B855FE" w:rsidP="00F01A69">
      <w:p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There are many factors </w:t>
      </w:r>
      <w:r w:rsidR="005A413A" w:rsidRPr="00D9783A">
        <w:rPr>
          <w:rFonts w:ascii="Times New Roman" w:eastAsia="Times New Roman" w:hAnsi="Times New Roman" w:cs="Times New Roman"/>
          <w:color w:val="000000" w:themeColor="text1"/>
          <w:sz w:val="24"/>
          <w:szCs w:val="24"/>
        </w:rPr>
        <w:t>now-a-</w:t>
      </w:r>
      <w:r w:rsidRPr="00D9783A">
        <w:rPr>
          <w:rFonts w:ascii="Times New Roman" w:eastAsia="Times New Roman" w:hAnsi="Times New Roman" w:cs="Times New Roman"/>
          <w:color w:val="000000" w:themeColor="text1"/>
          <w:sz w:val="24"/>
          <w:szCs w:val="24"/>
        </w:rPr>
        <w:t xml:space="preserve">days which are demolishing the food availability </w:t>
      </w:r>
      <w:r w:rsidR="0031709E" w:rsidRPr="00D9783A">
        <w:rPr>
          <w:rFonts w:ascii="Times New Roman" w:eastAsia="Times New Roman" w:hAnsi="Times New Roman" w:cs="Times New Roman"/>
          <w:color w:val="000000" w:themeColor="text1"/>
          <w:sz w:val="24"/>
          <w:szCs w:val="24"/>
        </w:rPr>
        <w:t>and can cause a worse situation in future.</w:t>
      </w:r>
      <w:r w:rsidR="00DC23F0" w:rsidRPr="00D9783A">
        <w:rPr>
          <w:rFonts w:ascii="Times New Roman" w:eastAsia="Times New Roman" w:hAnsi="Times New Roman" w:cs="Times New Roman"/>
          <w:color w:val="000000" w:themeColor="text1"/>
          <w:sz w:val="24"/>
          <w:szCs w:val="24"/>
        </w:rPr>
        <w:t xml:space="preserve"> T</w:t>
      </w:r>
      <w:r w:rsidR="00FE575C" w:rsidRPr="00D9783A">
        <w:rPr>
          <w:rFonts w:ascii="Times New Roman" w:eastAsia="Times New Roman" w:hAnsi="Times New Roman" w:cs="Times New Roman"/>
          <w:color w:val="000000" w:themeColor="text1"/>
          <w:sz w:val="24"/>
          <w:szCs w:val="24"/>
        </w:rPr>
        <w:t xml:space="preserve">he war between Russia and Ukraine may </w:t>
      </w:r>
      <w:r w:rsidR="00DC23F0" w:rsidRPr="00D9783A">
        <w:rPr>
          <w:rFonts w:ascii="Times New Roman" w:eastAsia="Times New Roman" w:hAnsi="Times New Roman" w:cs="Times New Roman"/>
          <w:color w:val="000000" w:themeColor="text1"/>
          <w:sz w:val="24"/>
          <w:szCs w:val="24"/>
        </w:rPr>
        <w:t xml:space="preserve">be </w:t>
      </w:r>
      <w:r w:rsidR="007008B0" w:rsidRPr="00D9783A">
        <w:rPr>
          <w:rFonts w:ascii="Times New Roman" w:eastAsia="Times New Roman" w:hAnsi="Times New Roman" w:cs="Times New Roman"/>
          <w:color w:val="000000" w:themeColor="text1"/>
          <w:sz w:val="24"/>
          <w:szCs w:val="24"/>
        </w:rPr>
        <w:t>one of those</w:t>
      </w:r>
      <w:r w:rsidR="00DC23F0" w:rsidRPr="00D9783A">
        <w:rPr>
          <w:rFonts w:ascii="Times New Roman" w:eastAsia="Times New Roman" w:hAnsi="Times New Roman" w:cs="Times New Roman"/>
          <w:color w:val="000000" w:themeColor="text1"/>
          <w:sz w:val="24"/>
          <w:szCs w:val="24"/>
        </w:rPr>
        <w:t xml:space="preserve"> </w:t>
      </w:r>
      <w:r w:rsidR="0098405D" w:rsidRPr="00D9783A">
        <w:rPr>
          <w:rFonts w:ascii="Times New Roman" w:eastAsia="Times New Roman" w:hAnsi="Times New Roman" w:cs="Times New Roman"/>
          <w:color w:val="000000" w:themeColor="text1"/>
          <w:sz w:val="24"/>
          <w:szCs w:val="24"/>
        </w:rPr>
        <w:t>factors</w:t>
      </w:r>
      <w:r w:rsidR="00DC23F0" w:rsidRPr="00D9783A">
        <w:rPr>
          <w:rFonts w:ascii="Times New Roman" w:eastAsia="Times New Roman" w:hAnsi="Times New Roman" w:cs="Times New Roman"/>
          <w:color w:val="000000" w:themeColor="text1"/>
          <w:sz w:val="24"/>
          <w:szCs w:val="24"/>
        </w:rPr>
        <w:t xml:space="preserve"> which </w:t>
      </w:r>
      <w:r w:rsidR="00A54343" w:rsidRPr="00D9783A">
        <w:rPr>
          <w:rFonts w:ascii="Times New Roman" w:eastAsia="Times New Roman" w:hAnsi="Times New Roman" w:cs="Times New Roman"/>
          <w:color w:val="000000" w:themeColor="text1"/>
          <w:sz w:val="24"/>
          <w:szCs w:val="24"/>
        </w:rPr>
        <w:t>can l</w:t>
      </w:r>
      <w:r w:rsidR="00FE575C" w:rsidRPr="00D9783A">
        <w:rPr>
          <w:rFonts w:ascii="Times New Roman" w:eastAsia="Times New Roman" w:hAnsi="Times New Roman" w:cs="Times New Roman"/>
          <w:color w:val="000000" w:themeColor="text1"/>
          <w:sz w:val="24"/>
          <w:szCs w:val="24"/>
        </w:rPr>
        <w:t>ead the globe to a severe food scarcity</w:t>
      </w:r>
      <w:r w:rsidR="002E5225" w:rsidRPr="00D9783A">
        <w:rPr>
          <w:rFonts w:ascii="Times New Roman" w:eastAsia="Times New Roman" w:hAnsi="Times New Roman" w:cs="Times New Roman"/>
          <w:color w:val="000000" w:themeColor="text1"/>
          <w:sz w:val="24"/>
          <w:szCs w:val="24"/>
        </w:rPr>
        <w:t xml:space="preserve"> due to their high export-import value in India and other countries. H</w:t>
      </w:r>
      <w:r w:rsidR="00FE575C" w:rsidRPr="00D9783A">
        <w:rPr>
          <w:rFonts w:ascii="Times New Roman" w:eastAsia="Times New Roman" w:hAnsi="Times New Roman" w:cs="Times New Roman"/>
          <w:color w:val="000000" w:themeColor="text1"/>
          <w:sz w:val="24"/>
          <w:szCs w:val="24"/>
        </w:rPr>
        <w:t>ence</w:t>
      </w:r>
      <w:r w:rsidR="00C41E18" w:rsidRPr="00D9783A">
        <w:rPr>
          <w:rFonts w:ascii="Times New Roman" w:eastAsia="Times New Roman" w:hAnsi="Times New Roman" w:cs="Times New Roman"/>
          <w:color w:val="000000" w:themeColor="text1"/>
          <w:sz w:val="24"/>
          <w:szCs w:val="24"/>
        </w:rPr>
        <w:t xml:space="preserve">, </w:t>
      </w:r>
      <w:r w:rsidR="00FE575C" w:rsidRPr="00D9783A">
        <w:rPr>
          <w:rFonts w:ascii="Times New Roman" w:eastAsia="Times New Roman" w:hAnsi="Times New Roman" w:cs="Times New Roman"/>
          <w:color w:val="000000" w:themeColor="text1"/>
          <w:sz w:val="24"/>
          <w:szCs w:val="24"/>
        </w:rPr>
        <w:t>it</w:t>
      </w:r>
      <w:r w:rsidR="00C41E18" w:rsidRPr="00D9783A">
        <w:rPr>
          <w:rFonts w:ascii="Times New Roman" w:eastAsia="Times New Roman" w:hAnsi="Times New Roman" w:cs="Times New Roman"/>
          <w:color w:val="000000" w:themeColor="text1"/>
          <w:sz w:val="24"/>
          <w:szCs w:val="24"/>
        </w:rPr>
        <w:t xml:space="preserve"> i</w:t>
      </w:r>
      <w:r w:rsidR="00FE575C" w:rsidRPr="00D9783A">
        <w:rPr>
          <w:rFonts w:ascii="Times New Roman" w:eastAsia="Times New Roman" w:hAnsi="Times New Roman" w:cs="Times New Roman"/>
          <w:color w:val="000000" w:themeColor="text1"/>
          <w:sz w:val="24"/>
          <w:szCs w:val="24"/>
        </w:rPr>
        <w:t xml:space="preserve">s important to </w:t>
      </w:r>
      <w:r w:rsidR="00A073CD" w:rsidRPr="00D9783A">
        <w:rPr>
          <w:rFonts w:ascii="Times New Roman" w:eastAsia="Times New Roman" w:hAnsi="Times New Roman" w:cs="Times New Roman"/>
          <w:color w:val="000000" w:themeColor="text1"/>
          <w:sz w:val="24"/>
          <w:szCs w:val="24"/>
        </w:rPr>
        <w:t>go</w:t>
      </w:r>
      <w:r w:rsidR="00FE575C" w:rsidRPr="00D9783A">
        <w:rPr>
          <w:rFonts w:ascii="Times New Roman" w:eastAsia="Times New Roman" w:hAnsi="Times New Roman" w:cs="Times New Roman"/>
          <w:color w:val="000000" w:themeColor="text1"/>
          <w:sz w:val="24"/>
          <w:szCs w:val="24"/>
        </w:rPr>
        <w:t xml:space="preserve"> for another opportunity for food production.</w:t>
      </w:r>
      <w:r w:rsidR="00A54343" w:rsidRPr="00D9783A">
        <w:rPr>
          <w:rFonts w:ascii="Times New Roman" w:eastAsia="Times New Roman" w:hAnsi="Times New Roman" w:cs="Times New Roman"/>
          <w:color w:val="000000" w:themeColor="text1"/>
          <w:sz w:val="24"/>
          <w:szCs w:val="24"/>
        </w:rPr>
        <w:t xml:space="preserve"> </w:t>
      </w:r>
      <w:r w:rsidR="00EA530A" w:rsidRPr="00D9783A">
        <w:rPr>
          <w:rFonts w:ascii="Times New Roman" w:eastAsia="Times New Roman" w:hAnsi="Times New Roman" w:cs="Times New Roman"/>
          <w:color w:val="000000" w:themeColor="text1"/>
          <w:sz w:val="24"/>
          <w:szCs w:val="24"/>
        </w:rPr>
        <w:t>A large</w:t>
      </w:r>
      <w:r w:rsidR="00FE575C" w:rsidRPr="00D9783A">
        <w:rPr>
          <w:rFonts w:ascii="Times New Roman" w:eastAsia="Times New Roman" w:hAnsi="Times New Roman" w:cs="Times New Roman"/>
          <w:color w:val="000000" w:themeColor="text1"/>
          <w:sz w:val="24"/>
          <w:szCs w:val="24"/>
        </w:rPr>
        <w:t xml:space="preserve"> amount of </w:t>
      </w:r>
      <w:proofErr w:type="spellStart"/>
      <w:r w:rsidR="00FE575C" w:rsidRPr="00D9783A">
        <w:rPr>
          <w:rFonts w:ascii="Times New Roman" w:eastAsia="Times New Roman" w:hAnsi="Times New Roman" w:cs="Times New Roman"/>
          <w:color w:val="000000" w:themeColor="text1"/>
          <w:sz w:val="24"/>
          <w:szCs w:val="24"/>
        </w:rPr>
        <w:t>agro</w:t>
      </w:r>
      <w:proofErr w:type="spellEnd"/>
      <w:r w:rsidR="00A54343" w:rsidRPr="00D9783A">
        <w:rPr>
          <w:rFonts w:ascii="Times New Roman" w:eastAsia="Times New Roman" w:hAnsi="Times New Roman" w:cs="Times New Roman"/>
          <w:color w:val="000000" w:themeColor="text1"/>
          <w:sz w:val="24"/>
          <w:szCs w:val="24"/>
        </w:rPr>
        <w:t>-</w:t>
      </w:r>
      <w:r w:rsidR="00FE575C" w:rsidRPr="00D9783A">
        <w:rPr>
          <w:rFonts w:ascii="Times New Roman" w:eastAsia="Times New Roman" w:hAnsi="Times New Roman" w:cs="Times New Roman"/>
          <w:color w:val="000000" w:themeColor="text1"/>
          <w:sz w:val="24"/>
          <w:szCs w:val="24"/>
        </w:rPr>
        <w:t xml:space="preserve">wastes are produced </w:t>
      </w:r>
      <w:r w:rsidR="00001EA2" w:rsidRPr="00D9783A">
        <w:rPr>
          <w:rFonts w:ascii="Times New Roman" w:eastAsia="Times New Roman" w:hAnsi="Times New Roman" w:cs="Times New Roman"/>
          <w:color w:val="000000" w:themeColor="text1"/>
          <w:sz w:val="24"/>
          <w:szCs w:val="24"/>
        </w:rPr>
        <w:t>every year</w:t>
      </w:r>
      <w:r w:rsidR="00FE575C" w:rsidRPr="00D9783A">
        <w:rPr>
          <w:rFonts w:ascii="Times New Roman" w:eastAsia="Times New Roman" w:hAnsi="Times New Roman" w:cs="Times New Roman"/>
          <w:color w:val="000000" w:themeColor="text1"/>
          <w:sz w:val="24"/>
          <w:szCs w:val="24"/>
        </w:rPr>
        <w:t xml:space="preserve"> which is burnt by farmers and deteriorate the air quality </w:t>
      </w:r>
      <w:r w:rsidR="00EA530A" w:rsidRPr="00D9783A">
        <w:rPr>
          <w:rFonts w:ascii="Times New Roman" w:eastAsia="Times New Roman" w:hAnsi="Times New Roman" w:cs="Times New Roman"/>
          <w:color w:val="000000" w:themeColor="text1"/>
          <w:sz w:val="24"/>
          <w:szCs w:val="24"/>
        </w:rPr>
        <w:t>and</w:t>
      </w:r>
      <w:r w:rsidR="00FE575C" w:rsidRPr="00D9783A">
        <w:rPr>
          <w:rFonts w:ascii="Times New Roman" w:eastAsia="Times New Roman" w:hAnsi="Times New Roman" w:cs="Times New Roman"/>
          <w:color w:val="000000" w:themeColor="text1"/>
          <w:sz w:val="24"/>
          <w:szCs w:val="24"/>
        </w:rPr>
        <w:t xml:space="preserve"> soil quality</w:t>
      </w:r>
      <w:r w:rsidR="00EA530A" w:rsidRPr="00D9783A">
        <w:rPr>
          <w:rFonts w:ascii="Times New Roman" w:eastAsia="Times New Roman" w:hAnsi="Times New Roman" w:cs="Times New Roman"/>
          <w:color w:val="000000" w:themeColor="text1"/>
          <w:sz w:val="24"/>
          <w:szCs w:val="24"/>
        </w:rPr>
        <w:t xml:space="preserve"> as well</w:t>
      </w:r>
      <w:r w:rsidR="00FE575C" w:rsidRPr="00D9783A">
        <w:rPr>
          <w:rFonts w:ascii="Times New Roman" w:eastAsia="Times New Roman" w:hAnsi="Times New Roman" w:cs="Times New Roman"/>
          <w:color w:val="000000" w:themeColor="text1"/>
          <w:sz w:val="24"/>
          <w:szCs w:val="24"/>
        </w:rPr>
        <w:t xml:space="preserve">. Instead, we </w:t>
      </w:r>
      <w:r w:rsidR="009209E3" w:rsidRPr="00D9783A">
        <w:rPr>
          <w:rFonts w:ascii="Times New Roman" w:eastAsia="Times New Roman" w:hAnsi="Times New Roman" w:cs="Times New Roman"/>
          <w:color w:val="000000" w:themeColor="text1"/>
          <w:sz w:val="24"/>
          <w:szCs w:val="24"/>
        </w:rPr>
        <w:t>can</w:t>
      </w:r>
      <w:r w:rsidR="00FE575C" w:rsidRPr="00D9783A">
        <w:rPr>
          <w:rFonts w:ascii="Times New Roman" w:eastAsia="Times New Roman" w:hAnsi="Times New Roman" w:cs="Times New Roman"/>
          <w:color w:val="000000" w:themeColor="text1"/>
          <w:sz w:val="24"/>
          <w:szCs w:val="24"/>
        </w:rPr>
        <w:t xml:space="preserve"> use that as a substrate for creating compost for mushroom cultivation. For mushroom cultivation, vertical stands are required that solve the </w:t>
      </w:r>
      <w:r w:rsidR="00A926E2" w:rsidRPr="00D9783A">
        <w:rPr>
          <w:rFonts w:ascii="Times New Roman" w:eastAsia="Times New Roman" w:hAnsi="Times New Roman" w:cs="Times New Roman"/>
          <w:color w:val="000000" w:themeColor="text1"/>
          <w:sz w:val="24"/>
          <w:szCs w:val="24"/>
        </w:rPr>
        <w:t>problem</w:t>
      </w:r>
      <w:r w:rsidR="00FE575C" w:rsidRPr="00D9783A">
        <w:rPr>
          <w:rFonts w:ascii="Times New Roman" w:eastAsia="Times New Roman" w:hAnsi="Times New Roman" w:cs="Times New Roman"/>
          <w:color w:val="000000" w:themeColor="text1"/>
          <w:sz w:val="24"/>
          <w:szCs w:val="24"/>
        </w:rPr>
        <w:t xml:space="preserve"> of</w:t>
      </w:r>
      <w:r w:rsidR="00391D2F" w:rsidRPr="00D9783A">
        <w:rPr>
          <w:rFonts w:ascii="Times New Roman" w:eastAsia="Times New Roman" w:hAnsi="Times New Roman" w:cs="Times New Roman"/>
          <w:color w:val="000000" w:themeColor="text1"/>
          <w:sz w:val="24"/>
          <w:szCs w:val="24"/>
        </w:rPr>
        <w:t xml:space="preserve"> less</w:t>
      </w:r>
      <w:r w:rsidR="00FE575C" w:rsidRPr="00D9783A">
        <w:rPr>
          <w:rFonts w:ascii="Times New Roman" w:eastAsia="Times New Roman" w:hAnsi="Times New Roman" w:cs="Times New Roman"/>
          <w:color w:val="000000" w:themeColor="text1"/>
          <w:sz w:val="24"/>
          <w:szCs w:val="24"/>
        </w:rPr>
        <w:t xml:space="preserve"> </w:t>
      </w:r>
      <w:r w:rsidR="009E37D4" w:rsidRPr="00D9783A">
        <w:rPr>
          <w:rFonts w:ascii="Times New Roman" w:eastAsia="Times New Roman" w:hAnsi="Times New Roman" w:cs="Times New Roman"/>
          <w:color w:val="000000" w:themeColor="text1"/>
          <w:sz w:val="24"/>
          <w:szCs w:val="24"/>
        </w:rPr>
        <w:t xml:space="preserve">availability of land </w:t>
      </w:r>
      <w:r w:rsidR="00391D2F" w:rsidRPr="00D9783A">
        <w:rPr>
          <w:rFonts w:ascii="Times New Roman" w:eastAsia="Times New Roman" w:hAnsi="Times New Roman" w:cs="Times New Roman"/>
          <w:color w:val="000000" w:themeColor="text1"/>
          <w:sz w:val="24"/>
          <w:szCs w:val="24"/>
        </w:rPr>
        <w:t>area</w:t>
      </w:r>
      <w:r w:rsidR="00FE575C" w:rsidRPr="00D9783A">
        <w:rPr>
          <w:rFonts w:ascii="Times New Roman" w:eastAsia="Times New Roman" w:hAnsi="Times New Roman" w:cs="Times New Roman"/>
          <w:color w:val="000000" w:themeColor="text1"/>
          <w:sz w:val="24"/>
          <w:szCs w:val="24"/>
        </w:rPr>
        <w:t xml:space="preserve">. In small </w:t>
      </w:r>
      <w:r w:rsidR="00391D2F" w:rsidRPr="00D9783A">
        <w:rPr>
          <w:rFonts w:ascii="Times New Roman" w:eastAsia="Times New Roman" w:hAnsi="Times New Roman" w:cs="Times New Roman"/>
          <w:color w:val="000000" w:themeColor="text1"/>
          <w:sz w:val="24"/>
          <w:szCs w:val="24"/>
        </w:rPr>
        <w:t>areas with</w:t>
      </w:r>
      <w:r w:rsidR="00FE575C" w:rsidRPr="00D9783A">
        <w:rPr>
          <w:rFonts w:ascii="Times New Roman" w:eastAsia="Times New Roman" w:hAnsi="Times New Roman" w:cs="Times New Roman"/>
          <w:color w:val="000000" w:themeColor="text1"/>
          <w:sz w:val="24"/>
          <w:szCs w:val="24"/>
        </w:rPr>
        <w:t xml:space="preserve"> </w:t>
      </w:r>
      <w:r w:rsidR="00391D2F" w:rsidRPr="00D9783A">
        <w:rPr>
          <w:rFonts w:ascii="Times New Roman" w:eastAsia="Times New Roman" w:hAnsi="Times New Roman" w:cs="Times New Roman"/>
          <w:color w:val="000000" w:themeColor="text1"/>
          <w:sz w:val="24"/>
          <w:szCs w:val="24"/>
        </w:rPr>
        <w:t>less</w:t>
      </w:r>
      <w:r w:rsidR="00FE575C" w:rsidRPr="00D9783A">
        <w:rPr>
          <w:rFonts w:ascii="Times New Roman" w:eastAsia="Times New Roman" w:hAnsi="Times New Roman" w:cs="Times New Roman"/>
          <w:color w:val="000000" w:themeColor="text1"/>
          <w:sz w:val="24"/>
          <w:szCs w:val="24"/>
        </w:rPr>
        <w:t xml:space="preserve"> amount of water, mushrooms </w:t>
      </w:r>
      <w:r w:rsidR="00091DB2" w:rsidRPr="00D9783A">
        <w:rPr>
          <w:rFonts w:ascii="Times New Roman" w:eastAsia="Times New Roman" w:hAnsi="Times New Roman" w:cs="Times New Roman"/>
          <w:color w:val="000000" w:themeColor="text1"/>
          <w:sz w:val="24"/>
          <w:szCs w:val="24"/>
        </w:rPr>
        <w:t xml:space="preserve">can easily </w:t>
      </w:r>
      <w:r w:rsidR="009933EB" w:rsidRPr="00D9783A">
        <w:rPr>
          <w:rFonts w:ascii="Times New Roman" w:eastAsia="Times New Roman" w:hAnsi="Times New Roman" w:cs="Times New Roman"/>
          <w:color w:val="000000" w:themeColor="text1"/>
          <w:sz w:val="24"/>
          <w:szCs w:val="24"/>
        </w:rPr>
        <w:t xml:space="preserve">be </w:t>
      </w:r>
      <w:r w:rsidR="00091DB2" w:rsidRPr="00D9783A">
        <w:rPr>
          <w:rFonts w:ascii="Times New Roman" w:eastAsia="Times New Roman" w:hAnsi="Times New Roman" w:cs="Times New Roman"/>
          <w:color w:val="000000" w:themeColor="text1"/>
          <w:sz w:val="24"/>
          <w:szCs w:val="24"/>
        </w:rPr>
        <w:t xml:space="preserve">grown and </w:t>
      </w:r>
      <w:r w:rsidR="009933EB" w:rsidRPr="00D9783A">
        <w:rPr>
          <w:rFonts w:ascii="Times New Roman" w:eastAsia="Times New Roman" w:hAnsi="Times New Roman" w:cs="Times New Roman"/>
          <w:color w:val="000000" w:themeColor="text1"/>
          <w:sz w:val="24"/>
          <w:szCs w:val="24"/>
        </w:rPr>
        <w:t>can</w:t>
      </w:r>
      <w:r w:rsidR="001B46EA" w:rsidRPr="00D9783A">
        <w:rPr>
          <w:rFonts w:ascii="Times New Roman" w:eastAsia="Times New Roman" w:hAnsi="Times New Roman" w:cs="Times New Roman"/>
          <w:color w:val="000000" w:themeColor="text1"/>
          <w:sz w:val="24"/>
          <w:szCs w:val="24"/>
        </w:rPr>
        <w:t xml:space="preserve"> </w:t>
      </w:r>
      <w:r w:rsidR="00091DB2" w:rsidRPr="00D9783A">
        <w:rPr>
          <w:rFonts w:ascii="Times New Roman" w:eastAsia="Times New Roman" w:hAnsi="Times New Roman" w:cs="Times New Roman"/>
          <w:color w:val="000000" w:themeColor="text1"/>
          <w:sz w:val="24"/>
          <w:szCs w:val="24"/>
        </w:rPr>
        <w:t>help in the economic growth of the country.</w:t>
      </w:r>
      <w:r w:rsidR="001B46EA" w:rsidRPr="00D9783A">
        <w:rPr>
          <w:rFonts w:ascii="Times New Roman" w:eastAsia="Times New Roman" w:hAnsi="Times New Roman" w:cs="Times New Roman"/>
          <w:color w:val="000000" w:themeColor="text1"/>
          <w:sz w:val="24"/>
          <w:szCs w:val="24"/>
        </w:rPr>
        <w:t xml:space="preserve"> In some </w:t>
      </w:r>
      <w:r w:rsidR="00BC5D98" w:rsidRPr="00D9783A">
        <w:rPr>
          <w:rFonts w:ascii="Times New Roman" w:eastAsia="Times New Roman" w:hAnsi="Times New Roman" w:cs="Times New Roman"/>
          <w:color w:val="000000" w:themeColor="text1"/>
          <w:sz w:val="24"/>
          <w:szCs w:val="24"/>
        </w:rPr>
        <w:t>s</w:t>
      </w:r>
      <w:r w:rsidR="001B46EA" w:rsidRPr="00D9783A">
        <w:rPr>
          <w:rFonts w:ascii="Times New Roman" w:eastAsia="Times New Roman" w:hAnsi="Times New Roman" w:cs="Times New Roman"/>
          <w:color w:val="000000" w:themeColor="text1"/>
          <w:sz w:val="24"/>
          <w:szCs w:val="24"/>
        </w:rPr>
        <w:t>tates of country, due to flood</w:t>
      </w:r>
      <w:r w:rsidR="009A3293" w:rsidRPr="00D9783A">
        <w:rPr>
          <w:rFonts w:ascii="Times New Roman" w:eastAsia="Times New Roman" w:hAnsi="Times New Roman" w:cs="Times New Roman"/>
          <w:color w:val="000000" w:themeColor="text1"/>
          <w:sz w:val="24"/>
          <w:szCs w:val="24"/>
        </w:rPr>
        <w:t>,</w:t>
      </w:r>
      <w:r w:rsidR="001B46EA" w:rsidRPr="00D9783A">
        <w:rPr>
          <w:rFonts w:ascii="Times New Roman" w:eastAsia="Times New Roman" w:hAnsi="Times New Roman" w:cs="Times New Roman"/>
          <w:color w:val="000000" w:themeColor="text1"/>
          <w:sz w:val="24"/>
          <w:szCs w:val="24"/>
        </w:rPr>
        <w:t xml:space="preserve"> nutrient of the soil </w:t>
      </w:r>
      <w:r w:rsidR="00BC5D98" w:rsidRPr="00D9783A">
        <w:rPr>
          <w:rFonts w:ascii="Times New Roman" w:eastAsia="Times New Roman" w:hAnsi="Times New Roman" w:cs="Times New Roman"/>
          <w:color w:val="000000" w:themeColor="text1"/>
          <w:sz w:val="24"/>
          <w:szCs w:val="24"/>
        </w:rPr>
        <w:t>sweeps</w:t>
      </w:r>
      <w:r w:rsidR="001B46EA" w:rsidRPr="00D9783A">
        <w:rPr>
          <w:rFonts w:ascii="Times New Roman" w:eastAsia="Times New Roman" w:hAnsi="Times New Roman" w:cs="Times New Roman"/>
          <w:color w:val="000000" w:themeColor="text1"/>
          <w:sz w:val="24"/>
          <w:szCs w:val="24"/>
        </w:rPr>
        <w:t xml:space="preserve"> away </w:t>
      </w:r>
      <w:r w:rsidR="009A3293" w:rsidRPr="00D9783A">
        <w:rPr>
          <w:rFonts w:ascii="Times New Roman" w:eastAsia="Times New Roman" w:hAnsi="Times New Roman" w:cs="Times New Roman"/>
          <w:color w:val="000000" w:themeColor="text1"/>
          <w:sz w:val="24"/>
          <w:szCs w:val="24"/>
        </w:rPr>
        <w:t>and thus crops</w:t>
      </w:r>
      <w:r w:rsidR="001B46EA" w:rsidRPr="00D9783A">
        <w:rPr>
          <w:rFonts w:ascii="Times New Roman" w:eastAsia="Times New Roman" w:hAnsi="Times New Roman" w:cs="Times New Roman"/>
          <w:color w:val="000000" w:themeColor="text1"/>
          <w:sz w:val="24"/>
          <w:szCs w:val="24"/>
        </w:rPr>
        <w:t xml:space="preserve"> can</w:t>
      </w:r>
      <w:r w:rsidR="009A3293" w:rsidRPr="00D9783A">
        <w:rPr>
          <w:rFonts w:ascii="Times New Roman" w:eastAsia="Times New Roman" w:hAnsi="Times New Roman" w:cs="Times New Roman"/>
          <w:color w:val="000000" w:themeColor="text1"/>
          <w:sz w:val="24"/>
          <w:szCs w:val="24"/>
        </w:rPr>
        <w:t>not be grown</w:t>
      </w:r>
      <w:r w:rsidR="001B46EA" w:rsidRPr="00D9783A">
        <w:rPr>
          <w:rFonts w:ascii="Times New Roman" w:eastAsia="Times New Roman" w:hAnsi="Times New Roman" w:cs="Times New Roman"/>
          <w:color w:val="000000" w:themeColor="text1"/>
          <w:sz w:val="24"/>
          <w:szCs w:val="24"/>
        </w:rPr>
        <w:t xml:space="preserve"> there. In those areas</w:t>
      </w:r>
      <w:r w:rsidR="00BC5D98" w:rsidRPr="00D9783A">
        <w:rPr>
          <w:rFonts w:ascii="Times New Roman" w:eastAsia="Times New Roman" w:hAnsi="Times New Roman" w:cs="Times New Roman"/>
          <w:color w:val="000000" w:themeColor="text1"/>
          <w:sz w:val="24"/>
          <w:szCs w:val="24"/>
        </w:rPr>
        <w:t xml:space="preserve">, </w:t>
      </w:r>
      <w:r w:rsidR="001B46EA" w:rsidRPr="00D9783A">
        <w:rPr>
          <w:rFonts w:ascii="Times New Roman" w:eastAsia="Times New Roman" w:hAnsi="Times New Roman" w:cs="Times New Roman"/>
          <w:color w:val="000000" w:themeColor="text1"/>
          <w:sz w:val="24"/>
          <w:szCs w:val="24"/>
        </w:rPr>
        <w:t xml:space="preserve">cultivation of mushrooms </w:t>
      </w:r>
      <w:r w:rsidR="00BC5D98" w:rsidRPr="00D9783A">
        <w:rPr>
          <w:rFonts w:ascii="Times New Roman" w:eastAsia="Times New Roman" w:hAnsi="Times New Roman" w:cs="Times New Roman"/>
          <w:color w:val="000000" w:themeColor="text1"/>
          <w:sz w:val="24"/>
          <w:szCs w:val="24"/>
        </w:rPr>
        <w:t>can be</w:t>
      </w:r>
      <w:r w:rsidR="001B46EA" w:rsidRPr="00D9783A">
        <w:rPr>
          <w:rFonts w:ascii="Times New Roman" w:eastAsia="Times New Roman" w:hAnsi="Times New Roman" w:cs="Times New Roman"/>
          <w:color w:val="000000" w:themeColor="text1"/>
          <w:sz w:val="24"/>
          <w:szCs w:val="24"/>
        </w:rPr>
        <w:t xml:space="preserve"> a</w:t>
      </w:r>
      <w:r w:rsidR="00BC5D98" w:rsidRPr="00D9783A">
        <w:rPr>
          <w:rFonts w:ascii="Times New Roman" w:eastAsia="Times New Roman" w:hAnsi="Times New Roman" w:cs="Times New Roman"/>
          <w:color w:val="000000" w:themeColor="text1"/>
          <w:sz w:val="24"/>
          <w:szCs w:val="24"/>
        </w:rPr>
        <w:t xml:space="preserve"> </w:t>
      </w:r>
      <w:r w:rsidR="001B46EA" w:rsidRPr="00D9783A">
        <w:rPr>
          <w:rFonts w:ascii="Times New Roman" w:eastAsia="Times New Roman" w:hAnsi="Times New Roman" w:cs="Times New Roman"/>
          <w:color w:val="000000" w:themeColor="text1"/>
          <w:sz w:val="24"/>
          <w:szCs w:val="24"/>
        </w:rPr>
        <w:t>good alternative to get earnings.</w:t>
      </w:r>
    </w:p>
    <w:p w14:paraId="314E1DFB" w14:textId="3A4C9ECF" w:rsidR="002A653D" w:rsidRPr="00D9783A" w:rsidRDefault="00FE575C" w:rsidP="00F01A69">
      <w:p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Mushrooms are the fruiting bodies of some members of a lower group of plants called fungi. The fungi are characterized by the absence of chlorophyll and undifferentiated bodies except the spore bearing structures. Man started agriculture 10,000 years ago</w:t>
      </w:r>
      <w:r w:rsidR="00DD1C2D" w:rsidRPr="00D9783A">
        <w:rPr>
          <w:rFonts w:ascii="Times New Roman" w:eastAsia="Times New Roman" w:hAnsi="Times New Roman" w:cs="Times New Roman"/>
          <w:color w:val="000000" w:themeColor="text1"/>
          <w:sz w:val="24"/>
          <w:szCs w:val="24"/>
        </w:rPr>
        <w:t>.</w:t>
      </w:r>
      <w:r w:rsidR="007B7B12"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The Chinese were reportedly the </w:t>
      </w:r>
      <w:r w:rsidR="007B7B12" w:rsidRPr="00D9783A">
        <w:rPr>
          <w:rFonts w:ascii="Times New Roman" w:eastAsia="Times New Roman" w:hAnsi="Times New Roman" w:cs="Times New Roman"/>
          <w:color w:val="000000" w:themeColor="text1"/>
          <w:sz w:val="24"/>
          <w:szCs w:val="24"/>
        </w:rPr>
        <w:t>first</w:t>
      </w:r>
      <w:r w:rsidRPr="00D9783A">
        <w:rPr>
          <w:rFonts w:ascii="Times New Roman" w:eastAsia="Times New Roman" w:hAnsi="Times New Roman" w:cs="Times New Roman"/>
          <w:color w:val="000000" w:themeColor="text1"/>
          <w:sz w:val="24"/>
          <w:szCs w:val="24"/>
        </w:rPr>
        <w:t xml:space="preserve"> to artificially cultivate tropical and sub-tropical mushrooms</w:t>
      </w:r>
      <w:r w:rsidR="007B7B12" w:rsidRPr="00D9783A">
        <w:rPr>
          <w:rFonts w:ascii="Times New Roman" w:eastAsia="Times New Roman" w:hAnsi="Times New Roman" w:cs="Times New Roman"/>
          <w:color w:val="000000" w:themeColor="text1"/>
          <w:sz w:val="24"/>
          <w:szCs w:val="24"/>
        </w:rPr>
        <w:t xml:space="preserve"> around</w:t>
      </w:r>
      <w:r w:rsidRPr="00D9783A">
        <w:rPr>
          <w:rFonts w:ascii="Times New Roman" w:eastAsia="Times New Roman" w:hAnsi="Times New Roman" w:cs="Times New Roman"/>
          <w:color w:val="000000" w:themeColor="text1"/>
          <w:sz w:val="24"/>
          <w:szCs w:val="24"/>
        </w:rPr>
        <w:t xml:space="preserve"> thousands of years back but commercial production started in Europe with button mushrooms in caves during 16</w:t>
      </w:r>
      <w:r w:rsidRPr="00D9783A">
        <w:rPr>
          <w:rFonts w:ascii="Times New Roman" w:eastAsia="Times New Roman" w:hAnsi="Times New Roman" w:cs="Times New Roman"/>
          <w:color w:val="000000" w:themeColor="text1"/>
          <w:sz w:val="24"/>
          <w:szCs w:val="24"/>
          <w:vertAlign w:val="superscript"/>
        </w:rPr>
        <w:t>th</w:t>
      </w:r>
      <w:r w:rsidRPr="00D9783A">
        <w:rPr>
          <w:rFonts w:ascii="Times New Roman" w:eastAsia="Times New Roman" w:hAnsi="Times New Roman" w:cs="Times New Roman"/>
          <w:color w:val="000000" w:themeColor="text1"/>
          <w:sz w:val="24"/>
          <w:szCs w:val="24"/>
        </w:rPr>
        <w:t xml:space="preserve"> and 17</w:t>
      </w:r>
      <w:r w:rsidRPr="00D9783A">
        <w:rPr>
          <w:rFonts w:ascii="Times New Roman" w:eastAsia="Times New Roman" w:hAnsi="Times New Roman" w:cs="Times New Roman"/>
          <w:color w:val="000000" w:themeColor="text1"/>
          <w:sz w:val="24"/>
          <w:szCs w:val="24"/>
          <w:vertAlign w:val="superscript"/>
        </w:rPr>
        <w:t>th</w:t>
      </w:r>
      <w:r w:rsidRPr="00D9783A">
        <w:rPr>
          <w:rFonts w:ascii="Times New Roman" w:eastAsia="Times New Roman" w:hAnsi="Times New Roman" w:cs="Times New Roman"/>
          <w:color w:val="000000" w:themeColor="text1"/>
          <w:sz w:val="24"/>
          <w:szCs w:val="24"/>
        </w:rPr>
        <w:t xml:space="preserve"> centuries.</w:t>
      </w:r>
      <w:r w:rsidR="001B46EA" w:rsidRPr="00D9783A">
        <w:rPr>
          <w:rFonts w:ascii="Times New Roman" w:eastAsia="Times New Roman" w:hAnsi="Times New Roman" w:cs="Times New Roman"/>
          <w:color w:val="000000" w:themeColor="text1"/>
          <w:sz w:val="24"/>
          <w:szCs w:val="24"/>
        </w:rPr>
        <w:t xml:space="preserve"> Now</w:t>
      </w:r>
      <w:r w:rsidR="009A3293" w:rsidRPr="00D9783A">
        <w:rPr>
          <w:rFonts w:ascii="Times New Roman" w:eastAsia="Times New Roman" w:hAnsi="Times New Roman" w:cs="Times New Roman"/>
          <w:color w:val="000000" w:themeColor="text1"/>
          <w:sz w:val="24"/>
          <w:szCs w:val="24"/>
        </w:rPr>
        <w:t>,</w:t>
      </w:r>
      <w:r w:rsidR="001B46EA" w:rsidRPr="00D9783A">
        <w:rPr>
          <w:rFonts w:ascii="Times New Roman" w:eastAsia="Times New Roman" w:hAnsi="Times New Roman" w:cs="Times New Roman"/>
          <w:color w:val="000000" w:themeColor="text1"/>
          <w:sz w:val="24"/>
          <w:szCs w:val="24"/>
        </w:rPr>
        <w:t xml:space="preserve"> mushroom cultivation has </w:t>
      </w:r>
      <w:r w:rsidR="004936FB" w:rsidRPr="00D9783A">
        <w:rPr>
          <w:rFonts w:ascii="Times New Roman" w:eastAsia="Times New Roman" w:hAnsi="Times New Roman" w:cs="Times New Roman"/>
          <w:color w:val="000000" w:themeColor="text1"/>
          <w:sz w:val="24"/>
          <w:szCs w:val="24"/>
        </w:rPr>
        <w:t>spread</w:t>
      </w:r>
      <w:r w:rsidR="001B46EA" w:rsidRPr="00D9783A">
        <w:rPr>
          <w:rFonts w:ascii="Times New Roman" w:eastAsia="Times New Roman" w:hAnsi="Times New Roman" w:cs="Times New Roman"/>
          <w:color w:val="000000" w:themeColor="text1"/>
          <w:sz w:val="24"/>
          <w:szCs w:val="24"/>
        </w:rPr>
        <w:t xml:space="preserve"> all over the world. In India</w:t>
      </w:r>
      <w:r w:rsidR="00F364D1" w:rsidRPr="00D9783A">
        <w:rPr>
          <w:rFonts w:ascii="Times New Roman" w:eastAsia="Times New Roman" w:hAnsi="Times New Roman" w:cs="Times New Roman"/>
          <w:color w:val="000000" w:themeColor="text1"/>
          <w:sz w:val="24"/>
          <w:szCs w:val="24"/>
        </w:rPr>
        <w:t>,</w:t>
      </w:r>
      <w:r w:rsidR="001B46EA" w:rsidRPr="00D9783A">
        <w:rPr>
          <w:rFonts w:ascii="Times New Roman" w:eastAsia="Times New Roman" w:hAnsi="Times New Roman" w:cs="Times New Roman"/>
          <w:color w:val="000000" w:themeColor="text1"/>
          <w:sz w:val="24"/>
          <w:szCs w:val="24"/>
        </w:rPr>
        <w:t xml:space="preserve"> </w:t>
      </w:r>
      <w:r w:rsidR="00F364D1" w:rsidRPr="00D9783A">
        <w:rPr>
          <w:rFonts w:ascii="Times New Roman" w:eastAsia="Times New Roman" w:hAnsi="Times New Roman" w:cs="Times New Roman"/>
          <w:color w:val="000000" w:themeColor="text1"/>
          <w:sz w:val="24"/>
          <w:szCs w:val="24"/>
        </w:rPr>
        <w:t>mushrooms are being cultivated in every</w:t>
      </w:r>
      <w:r w:rsidR="001B46EA" w:rsidRPr="00D9783A">
        <w:rPr>
          <w:rFonts w:ascii="Times New Roman" w:eastAsia="Times New Roman" w:hAnsi="Times New Roman" w:cs="Times New Roman"/>
          <w:color w:val="000000" w:themeColor="text1"/>
          <w:sz w:val="24"/>
          <w:szCs w:val="24"/>
        </w:rPr>
        <w:t xml:space="preserve"> State</w:t>
      </w:r>
      <w:r w:rsidR="00F364D1" w:rsidRPr="00D9783A">
        <w:rPr>
          <w:rFonts w:ascii="Times New Roman" w:eastAsia="Times New Roman" w:hAnsi="Times New Roman" w:cs="Times New Roman"/>
          <w:color w:val="000000" w:themeColor="text1"/>
          <w:sz w:val="24"/>
          <w:szCs w:val="24"/>
        </w:rPr>
        <w:t xml:space="preserve">. </w:t>
      </w:r>
      <w:r w:rsidR="001B46EA" w:rsidRPr="00D9783A">
        <w:rPr>
          <w:rFonts w:ascii="Times New Roman" w:eastAsia="Times New Roman" w:hAnsi="Times New Roman" w:cs="Times New Roman"/>
          <w:color w:val="000000" w:themeColor="text1"/>
          <w:sz w:val="24"/>
          <w:szCs w:val="24"/>
        </w:rPr>
        <w:t xml:space="preserve">Government and Central </w:t>
      </w:r>
      <w:r w:rsidR="00A510A0" w:rsidRPr="00D9783A">
        <w:rPr>
          <w:rFonts w:ascii="Times New Roman" w:eastAsia="Times New Roman" w:hAnsi="Times New Roman" w:cs="Times New Roman"/>
          <w:color w:val="000000" w:themeColor="text1"/>
          <w:sz w:val="24"/>
          <w:szCs w:val="24"/>
        </w:rPr>
        <w:t>g</w:t>
      </w:r>
      <w:r w:rsidR="001B46EA" w:rsidRPr="00D9783A">
        <w:rPr>
          <w:rFonts w:ascii="Times New Roman" w:eastAsia="Times New Roman" w:hAnsi="Times New Roman" w:cs="Times New Roman"/>
          <w:color w:val="000000" w:themeColor="text1"/>
          <w:sz w:val="24"/>
          <w:szCs w:val="24"/>
        </w:rPr>
        <w:t xml:space="preserve">overnment </w:t>
      </w:r>
      <w:r w:rsidR="00A510A0" w:rsidRPr="00D9783A">
        <w:rPr>
          <w:rFonts w:ascii="Times New Roman" w:eastAsia="Times New Roman" w:hAnsi="Times New Roman" w:cs="Times New Roman"/>
          <w:color w:val="000000" w:themeColor="text1"/>
          <w:sz w:val="24"/>
          <w:szCs w:val="24"/>
        </w:rPr>
        <w:t>have</w:t>
      </w:r>
      <w:r w:rsidR="001B46EA" w:rsidRPr="00D9783A">
        <w:rPr>
          <w:rFonts w:ascii="Times New Roman" w:eastAsia="Times New Roman" w:hAnsi="Times New Roman" w:cs="Times New Roman"/>
          <w:color w:val="000000" w:themeColor="text1"/>
          <w:sz w:val="24"/>
          <w:szCs w:val="24"/>
        </w:rPr>
        <w:t xml:space="preserve"> launched many schemes to support farmers and </w:t>
      </w:r>
      <w:r w:rsidR="00961F74" w:rsidRPr="00D9783A">
        <w:rPr>
          <w:rFonts w:ascii="Times New Roman" w:eastAsia="Times New Roman" w:hAnsi="Times New Roman" w:cs="Times New Roman"/>
          <w:color w:val="000000" w:themeColor="text1"/>
          <w:sz w:val="24"/>
          <w:szCs w:val="24"/>
        </w:rPr>
        <w:t>youth to start with cultivation of mushroom</w:t>
      </w:r>
      <w:r w:rsidR="00A510A0" w:rsidRPr="00D9783A">
        <w:rPr>
          <w:rFonts w:ascii="Times New Roman" w:eastAsia="Times New Roman" w:hAnsi="Times New Roman" w:cs="Times New Roman"/>
          <w:color w:val="000000" w:themeColor="text1"/>
          <w:sz w:val="24"/>
          <w:szCs w:val="24"/>
        </w:rPr>
        <w:t>s</w:t>
      </w:r>
      <w:r w:rsidR="00961F74" w:rsidRPr="00D9783A">
        <w:rPr>
          <w:rFonts w:ascii="Times New Roman" w:eastAsia="Times New Roman" w:hAnsi="Times New Roman" w:cs="Times New Roman"/>
          <w:color w:val="000000" w:themeColor="text1"/>
          <w:sz w:val="24"/>
          <w:szCs w:val="24"/>
        </w:rPr>
        <w:t xml:space="preserve">. Awareness </w:t>
      </w:r>
      <w:r w:rsidR="0014298E" w:rsidRPr="00D9783A">
        <w:rPr>
          <w:rFonts w:ascii="Times New Roman" w:eastAsia="Times New Roman" w:hAnsi="Times New Roman" w:cs="Times New Roman"/>
          <w:color w:val="000000" w:themeColor="text1"/>
          <w:sz w:val="24"/>
          <w:szCs w:val="24"/>
        </w:rPr>
        <w:t>p</w:t>
      </w:r>
      <w:r w:rsidR="00961F74" w:rsidRPr="00D9783A">
        <w:rPr>
          <w:rFonts w:ascii="Times New Roman" w:eastAsia="Times New Roman" w:hAnsi="Times New Roman" w:cs="Times New Roman"/>
          <w:color w:val="000000" w:themeColor="text1"/>
          <w:sz w:val="24"/>
          <w:szCs w:val="24"/>
        </w:rPr>
        <w:t xml:space="preserve">rogrammes have been launched to make people aware about the </w:t>
      </w:r>
      <w:r w:rsidR="00961F74" w:rsidRPr="00D9783A">
        <w:rPr>
          <w:rFonts w:ascii="Times New Roman" w:eastAsia="Times New Roman" w:hAnsi="Times New Roman" w:cs="Times New Roman"/>
          <w:color w:val="000000" w:themeColor="text1"/>
          <w:sz w:val="24"/>
          <w:szCs w:val="24"/>
        </w:rPr>
        <w:lastRenderedPageBreak/>
        <w:t xml:space="preserve">nutritive </w:t>
      </w:r>
      <w:r w:rsidR="0014298E" w:rsidRPr="00D9783A">
        <w:rPr>
          <w:rFonts w:ascii="Times New Roman" w:eastAsia="Times New Roman" w:hAnsi="Times New Roman" w:cs="Times New Roman"/>
          <w:color w:val="000000" w:themeColor="text1"/>
          <w:sz w:val="24"/>
          <w:szCs w:val="24"/>
        </w:rPr>
        <w:t xml:space="preserve">and Entrepreneurship </w:t>
      </w:r>
      <w:r w:rsidR="00961F74" w:rsidRPr="00D9783A">
        <w:rPr>
          <w:rFonts w:ascii="Times New Roman" w:eastAsia="Times New Roman" w:hAnsi="Times New Roman" w:cs="Times New Roman"/>
          <w:color w:val="000000" w:themeColor="text1"/>
          <w:sz w:val="24"/>
          <w:szCs w:val="24"/>
        </w:rPr>
        <w:t>values of mushrooms.</w:t>
      </w:r>
      <w:r w:rsidR="00091DB2" w:rsidRPr="00D9783A">
        <w:rPr>
          <w:rFonts w:ascii="Times New Roman" w:eastAsia="Times New Roman" w:hAnsi="Times New Roman" w:cs="Times New Roman"/>
          <w:color w:val="000000" w:themeColor="text1"/>
          <w:sz w:val="24"/>
          <w:szCs w:val="24"/>
        </w:rPr>
        <w:t xml:space="preserve"> Through Mushroom cultivation</w:t>
      </w:r>
      <w:r w:rsidR="0055479F" w:rsidRPr="00D9783A">
        <w:rPr>
          <w:rFonts w:ascii="Times New Roman" w:eastAsia="Times New Roman" w:hAnsi="Times New Roman" w:cs="Times New Roman"/>
          <w:color w:val="000000" w:themeColor="text1"/>
          <w:sz w:val="24"/>
          <w:szCs w:val="24"/>
        </w:rPr>
        <w:t>,</w:t>
      </w:r>
      <w:r w:rsidR="00091DB2" w:rsidRPr="00D9783A">
        <w:rPr>
          <w:rFonts w:ascii="Times New Roman" w:eastAsia="Times New Roman" w:hAnsi="Times New Roman" w:cs="Times New Roman"/>
          <w:color w:val="000000" w:themeColor="text1"/>
          <w:sz w:val="24"/>
          <w:szCs w:val="24"/>
        </w:rPr>
        <w:t xml:space="preserve"> young generation and women can </w:t>
      </w:r>
      <w:r w:rsidR="0007121B" w:rsidRPr="00D9783A">
        <w:rPr>
          <w:rFonts w:ascii="Times New Roman" w:eastAsia="Times New Roman" w:hAnsi="Times New Roman" w:cs="Times New Roman"/>
          <w:color w:val="000000" w:themeColor="text1"/>
          <w:sz w:val="24"/>
          <w:szCs w:val="24"/>
        </w:rPr>
        <w:t xml:space="preserve">also </w:t>
      </w:r>
      <w:r w:rsidR="00091DB2" w:rsidRPr="00D9783A">
        <w:rPr>
          <w:rFonts w:ascii="Times New Roman" w:eastAsia="Times New Roman" w:hAnsi="Times New Roman" w:cs="Times New Roman"/>
          <w:color w:val="000000" w:themeColor="text1"/>
          <w:sz w:val="24"/>
          <w:szCs w:val="24"/>
        </w:rPr>
        <w:t>set up small scale industry and start</w:t>
      </w:r>
      <w:r w:rsidR="00857CDB" w:rsidRPr="00D9783A">
        <w:rPr>
          <w:rFonts w:ascii="Times New Roman" w:eastAsia="Times New Roman" w:hAnsi="Times New Roman" w:cs="Times New Roman"/>
          <w:color w:val="000000" w:themeColor="text1"/>
          <w:sz w:val="24"/>
          <w:szCs w:val="24"/>
        </w:rPr>
        <w:t>-ups</w:t>
      </w:r>
      <w:r w:rsidR="00D22AFD" w:rsidRPr="00D9783A">
        <w:rPr>
          <w:rFonts w:ascii="Times New Roman" w:eastAsia="Times New Roman" w:hAnsi="Times New Roman" w:cs="Times New Roman"/>
          <w:color w:val="000000" w:themeColor="text1"/>
          <w:sz w:val="24"/>
          <w:szCs w:val="24"/>
        </w:rPr>
        <w:t xml:space="preserve"> and it is a growing era of start-ups in the field of mushroom cultivation and vertical farming</w:t>
      </w:r>
      <w:r w:rsidR="00A22129" w:rsidRPr="00D9783A">
        <w:rPr>
          <w:rFonts w:ascii="Times New Roman" w:eastAsia="Times New Roman" w:hAnsi="Times New Roman" w:cs="Times New Roman"/>
          <w:color w:val="000000" w:themeColor="text1"/>
          <w:sz w:val="24"/>
          <w:szCs w:val="24"/>
          <w:vertAlign w:val="superscript"/>
        </w:rPr>
        <w:t>[9][10][11][12]</w:t>
      </w:r>
      <w:r w:rsidR="00A22129" w:rsidRPr="00D9783A">
        <w:rPr>
          <w:rFonts w:ascii="Times New Roman" w:eastAsia="Times New Roman" w:hAnsi="Times New Roman" w:cs="Times New Roman"/>
          <w:color w:val="000000" w:themeColor="text1"/>
          <w:sz w:val="24"/>
          <w:szCs w:val="24"/>
        </w:rPr>
        <w:t>.</w:t>
      </w:r>
    </w:p>
    <w:p w14:paraId="5A05D36B" w14:textId="1C321C7E" w:rsidR="002A653D" w:rsidRPr="00D9783A" w:rsidRDefault="00FE575C" w:rsidP="004957B8">
      <w:pPr>
        <w:spacing w:after="0" w:line="240"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Key words: Vertical farming , horticulture, mushrooms and nutrients.</w:t>
      </w:r>
    </w:p>
    <w:p w14:paraId="497BD7E1" w14:textId="7AD8679F" w:rsidR="007C72B7" w:rsidRPr="00D9783A" w:rsidRDefault="007C72B7" w:rsidP="004957B8">
      <w:pPr>
        <w:spacing w:after="0" w:line="240" w:lineRule="auto"/>
        <w:rPr>
          <w:rFonts w:ascii="Times New Roman" w:eastAsia="Times New Roman" w:hAnsi="Times New Roman" w:cs="Times New Roman"/>
          <w:b/>
          <w:color w:val="000000" w:themeColor="text1"/>
          <w:sz w:val="24"/>
          <w:szCs w:val="24"/>
        </w:rPr>
      </w:pPr>
    </w:p>
    <w:p w14:paraId="501FE92F" w14:textId="77777777" w:rsidR="00170CCB" w:rsidRPr="00D9783A" w:rsidRDefault="00170CCB" w:rsidP="00170CCB">
      <w:pPr>
        <w:spacing w:after="0" w:line="276"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 xml:space="preserve">Introduction </w:t>
      </w:r>
    </w:p>
    <w:p w14:paraId="2C8C9F97" w14:textId="6C4339EA" w:rsidR="002A653D" w:rsidRPr="00D9783A" w:rsidRDefault="00FE575C" w:rsidP="00CD1C0F">
      <w:pPr>
        <w:spacing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India is an agriculture</w:t>
      </w:r>
      <w:r w:rsidR="0007121B"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based country</w:t>
      </w:r>
      <w:r w:rsidR="00961F74" w:rsidRPr="00D9783A">
        <w:rPr>
          <w:rFonts w:ascii="Times New Roman" w:eastAsia="Times New Roman" w:hAnsi="Times New Roman" w:cs="Times New Roman"/>
          <w:color w:val="000000" w:themeColor="text1"/>
          <w:sz w:val="24"/>
          <w:szCs w:val="24"/>
        </w:rPr>
        <w:t xml:space="preserve"> and it </w:t>
      </w:r>
      <w:r w:rsidR="003F6140" w:rsidRPr="00D9783A">
        <w:rPr>
          <w:rFonts w:ascii="Times New Roman" w:eastAsia="Times New Roman" w:hAnsi="Times New Roman" w:cs="Times New Roman"/>
          <w:color w:val="000000" w:themeColor="text1"/>
          <w:sz w:val="24"/>
          <w:szCs w:val="24"/>
        </w:rPr>
        <w:t>has</w:t>
      </w:r>
      <w:r w:rsidR="00961F74" w:rsidRPr="00D9783A">
        <w:rPr>
          <w:rFonts w:ascii="Times New Roman" w:eastAsia="Times New Roman" w:hAnsi="Times New Roman" w:cs="Times New Roman"/>
          <w:color w:val="000000" w:themeColor="text1"/>
          <w:sz w:val="24"/>
          <w:szCs w:val="24"/>
        </w:rPr>
        <w:t xml:space="preserve"> one of the strongest economy in the </w:t>
      </w:r>
      <w:r w:rsidR="003F6140" w:rsidRPr="00D9783A">
        <w:rPr>
          <w:rFonts w:ascii="Times New Roman" w:eastAsia="Times New Roman" w:hAnsi="Times New Roman" w:cs="Times New Roman"/>
          <w:color w:val="000000" w:themeColor="text1"/>
          <w:sz w:val="24"/>
          <w:szCs w:val="24"/>
        </w:rPr>
        <w:t>w</w:t>
      </w:r>
      <w:r w:rsidR="00961F74" w:rsidRPr="00D9783A">
        <w:rPr>
          <w:rFonts w:ascii="Times New Roman" w:eastAsia="Times New Roman" w:hAnsi="Times New Roman" w:cs="Times New Roman"/>
          <w:color w:val="000000" w:themeColor="text1"/>
          <w:sz w:val="24"/>
          <w:szCs w:val="24"/>
        </w:rPr>
        <w:t>orld</w:t>
      </w:r>
      <w:r w:rsidRPr="00D9783A">
        <w:rPr>
          <w:rFonts w:ascii="Times New Roman" w:eastAsia="Times New Roman" w:hAnsi="Times New Roman" w:cs="Times New Roman"/>
          <w:color w:val="000000" w:themeColor="text1"/>
          <w:sz w:val="24"/>
          <w:szCs w:val="24"/>
        </w:rPr>
        <w:t>.</w:t>
      </w:r>
      <w:r w:rsidR="00A36619" w:rsidRPr="00D9783A">
        <w:rPr>
          <w:rFonts w:ascii="Times New Roman" w:eastAsia="Times New Roman" w:hAnsi="Times New Roman" w:cs="Times New Roman"/>
          <w:color w:val="000000" w:themeColor="text1"/>
          <w:sz w:val="24"/>
          <w:szCs w:val="24"/>
        </w:rPr>
        <w:t xml:space="preserve"> </w:t>
      </w:r>
      <w:r w:rsidR="00961F74" w:rsidRPr="00D9783A">
        <w:rPr>
          <w:rFonts w:ascii="Times New Roman" w:eastAsia="Times New Roman" w:hAnsi="Times New Roman" w:cs="Times New Roman"/>
          <w:color w:val="000000" w:themeColor="text1"/>
          <w:sz w:val="24"/>
          <w:szCs w:val="24"/>
        </w:rPr>
        <w:t xml:space="preserve">We are dependent on farming for our livelihood. </w:t>
      </w:r>
      <w:r w:rsidRPr="00D9783A">
        <w:rPr>
          <w:rFonts w:ascii="Times New Roman" w:eastAsia="Times New Roman" w:hAnsi="Times New Roman" w:cs="Times New Roman"/>
          <w:color w:val="000000" w:themeColor="text1"/>
          <w:sz w:val="24"/>
          <w:szCs w:val="24"/>
        </w:rPr>
        <w:t xml:space="preserve">Agriculture is basically dependent </w:t>
      </w:r>
      <w:r w:rsidR="00731DF1" w:rsidRPr="00D9783A">
        <w:rPr>
          <w:rFonts w:ascii="Times New Roman" w:eastAsia="Times New Roman" w:hAnsi="Times New Roman" w:cs="Times New Roman"/>
          <w:color w:val="000000" w:themeColor="text1"/>
          <w:sz w:val="24"/>
          <w:szCs w:val="24"/>
        </w:rPr>
        <w:t>upon</w:t>
      </w:r>
      <w:r w:rsidRPr="00D9783A">
        <w:rPr>
          <w:rFonts w:ascii="Times New Roman" w:eastAsia="Times New Roman" w:hAnsi="Times New Roman" w:cs="Times New Roman"/>
          <w:color w:val="000000" w:themeColor="text1"/>
          <w:sz w:val="24"/>
          <w:szCs w:val="24"/>
        </w:rPr>
        <w:t xml:space="preserve"> soil and its nutrient content. Due to globalization and global warming</w:t>
      </w:r>
      <w:r w:rsidR="00731DF1"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the availability of soil for </w:t>
      </w:r>
      <w:r w:rsidR="0005403B" w:rsidRPr="00D9783A">
        <w:rPr>
          <w:rFonts w:ascii="Times New Roman" w:eastAsia="Times New Roman" w:hAnsi="Times New Roman" w:cs="Times New Roman"/>
          <w:color w:val="000000" w:themeColor="text1"/>
          <w:sz w:val="24"/>
          <w:szCs w:val="24"/>
        </w:rPr>
        <w:t>agriculture</w:t>
      </w:r>
      <w:r w:rsidRPr="00D9783A">
        <w:rPr>
          <w:rFonts w:ascii="Times New Roman" w:eastAsia="Times New Roman" w:hAnsi="Times New Roman" w:cs="Times New Roman"/>
          <w:color w:val="000000" w:themeColor="text1"/>
          <w:sz w:val="24"/>
          <w:szCs w:val="24"/>
        </w:rPr>
        <w:t xml:space="preserve"> </w:t>
      </w:r>
      <w:r w:rsidR="00731DF1" w:rsidRPr="00D9783A">
        <w:rPr>
          <w:rFonts w:ascii="Times New Roman" w:eastAsia="Times New Roman" w:hAnsi="Times New Roman" w:cs="Times New Roman"/>
          <w:color w:val="000000" w:themeColor="text1"/>
          <w:sz w:val="24"/>
          <w:szCs w:val="24"/>
        </w:rPr>
        <w:t>purposes</w:t>
      </w:r>
      <w:r w:rsidRPr="00D9783A">
        <w:rPr>
          <w:rFonts w:ascii="Times New Roman" w:eastAsia="Times New Roman" w:hAnsi="Times New Roman" w:cs="Times New Roman"/>
          <w:color w:val="000000" w:themeColor="text1"/>
          <w:sz w:val="24"/>
          <w:szCs w:val="24"/>
        </w:rPr>
        <w:t xml:space="preserve"> </w:t>
      </w:r>
      <w:r w:rsidR="00731DF1" w:rsidRPr="00D9783A">
        <w:rPr>
          <w:rFonts w:ascii="Times New Roman" w:eastAsia="Times New Roman" w:hAnsi="Times New Roman" w:cs="Times New Roman"/>
          <w:color w:val="000000" w:themeColor="text1"/>
          <w:sz w:val="24"/>
          <w:szCs w:val="24"/>
        </w:rPr>
        <w:t>is</w:t>
      </w:r>
      <w:r w:rsidRPr="00D9783A">
        <w:rPr>
          <w:rFonts w:ascii="Times New Roman" w:eastAsia="Times New Roman" w:hAnsi="Times New Roman" w:cs="Times New Roman"/>
          <w:color w:val="000000" w:themeColor="text1"/>
          <w:sz w:val="24"/>
          <w:szCs w:val="24"/>
        </w:rPr>
        <w:t xml:space="preserve"> decreasing and </w:t>
      </w:r>
      <w:r w:rsidR="00010B09" w:rsidRPr="00D9783A">
        <w:rPr>
          <w:rFonts w:ascii="Times New Roman" w:eastAsia="Times New Roman" w:hAnsi="Times New Roman" w:cs="Times New Roman"/>
          <w:color w:val="000000" w:themeColor="text1"/>
          <w:sz w:val="24"/>
          <w:szCs w:val="24"/>
        </w:rPr>
        <w:t>clogging</w:t>
      </w:r>
      <w:r w:rsidRPr="00D9783A">
        <w:rPr>
          <w:rFonts w:ascii="Times New Roman" w:eastAsia="Times New Roman" w:hAnsi="Times New Roman" w:cs="Times New Roman"/>
          <w:color w:val="000000" w:themeColor="text1"/>
          <w:sz w:val="24"/>
          <w:szCs w:val="24"/>
        </w:rPr>
        <w:t xml:space="preserve"> the production of various crops. Another </w:t>
      </w:r>
      <w:r w:rsidR="00A93F43" w:rsidRPr="00D9783A">
        <w:rPr>
          <w:rFonts w:ascii="Times New Roman" w:eastAsia="Times New Roman" w:hAnsi="Times New Roman" w:cs="Times New Roman"/>
          <w:color w:val="000000" w:themeColor="text1"/>
          <w:sz w:val="24"/>
          <w:szCs w:val="24"/>
        </w:rPr>
        <w:t>components are</w:t>
      </w:r>
      <w:r w:rsidRPr="00D9783A">
        <w:rPr>
          <w:rFonts w:ascii="Times New Roman" w:eastAsia="Times New Roman" w:hAnsi="Times New Roman" w:cs="Times New Roman"/>
          <w:color w:val="000000" w:themeColor="text1"/>
          <w:sz w:val="24"/>
          <w:szCs w:val="24"/>
        </w:rPr>
        <w:t xml:space="preserve"> pesticides and fertilizers</w:t>
      </w:r>
      <w:r w:rsidR="00A93F43" w:rsidRPr="00D9783A">
        <w:rPr>
          <w:rFonts w:ascii="Times New Roman" w:eastAsia="Times New Roman" w:hAnsi="Times New Roman" w:cs="Times New Roman"/>
          <w:color w:val="000000" w:themeColor="text1"/>
          <w:sz w:val="24"/>
          <w:szCs w:val="24"/>
        </w:rPr>
        <w:t xml:space="preserve"> that are</w:t>
      </w:r>
      <w:r w:rsidRPr="00D9783A">
        <w:rPr>
          <w:rFonts w:ascii="Times New Roman" w:eastAsia="Times New Roman" w:hAnsi="Times New Roman" w:cs="Times New Roman"/>
          <w:color w:val="000000" w:themeColor="text1"/>
          <w:sz w:val="24"/>
          <w:szCs w:val="24"/>
        </w:rPr>
        <w:t xml:space="preserve"> added in the soil</w:t>
      </w:r>
      <w:r w:rsidR="00E2318E" w:rsidRPr="00D9783A">
        <w:rPr>
          <w:rFonts w:ascii="Times New Roman" w:eastAsia="Times New Roman" w:hAnsi="Times New Roman" w:cs="Times New Roman"/>
          <w:color w:val="000000" w:themeColor="text1"/>
          <w:sz w:val="24"/>
          <w:szCs w:val="24"/>
        </w:rPr>
        <w:t xml:space="preserve"> which </w:t>
      </w:r>
      <w:r w:rsidRPr="00D9783A">
        <w:rPr>
          <w:rFonts w:ascii="Times New Roman" w:eastAsia="Times New Roman" w:hAnsi="Times New Roman" w:cs="Times New Roman"/>
          <w:color w:val="000000" w:themeColor="text1"/>
          <w:sz w:val="24"/>
          <w:szCs w:val="24"/>
        </w:rPr>
        <w:t xml:space="preserve"> also damage the soil health.</w:t>
      </w:r>
      <w:r w:rsidR="00E2318E" w:rsidRPr="00D9783A">
        <w:rPr>
          <w:rFonts w:ascii="Times New Roman" w:eastAsia="Times New Roman" w:hAnsi="Times New Roman" w:cs="Times New Roman"/>
          <w:color w:val="000000" w:themeColor="text1"/>
          <w:sz w:val="24"/>
          <w:szCs w:val="24"/>
        </w:rPr>
        <w:t xml:space="preserve"> </w:t>
      </w:r>
      <w:r w:rsidR="00D561D8" w:rsidRPr="00D9783A">
        <w:rPr>
          <w:rFonts w:ascii="Times New Roman" w:eastAsia="Times New Roman" w:hAnsi="Times New Roman" w:cs="Times New Roman"/>
          <w:color w:val="000000" w:themeColor="text1"/>
          <w:sz w:val="24"/>
          <w:szCs w:val="24"/>
        </w:rPr>
        <w:t>These days population explosion is</w:t>
      </w:r>
      <w:r w:rsidR="0037560B" w:rsidRPr="00D9783A">
        <w:rPr>
          <w:rFonts w:ascii="Times New Roman" w:eastAsia="Times New Roman" w:hAnsi="Times New Roman" w:cs="Times New Roman"/>
          <w:color w:val="000000" w:themeColor="text1"/>
          <w:sz w:val="24"/>
          <w:szCs w:val="24"/>
        </w:rPr>
        <w:t xml:space="preserve"> a</w:t>
      </w:r>
      <w:r w:rsidR="00D561D8" w:rsidRPr="00D9783A">
        <w:rPr>
          <w:rFonts w:ascii="Times New Roman" w:eastAsia="Times New Roman" w:hAnsi="Times New Roman" w:cs="Times New Roman"/>
          <w:color w:val="000000" w:themeColor="text1"/>
          <w:sz w:val="24"/>
          <w:szCs w:val="24"/>
        </w:rPr>
        <w:t xml:space="preserve"> major issue</w:t>
      </w:r>
      <w:r w:rsidR="00E2318E" w:rsidRPr="00D9783A">
        <w:rPr>
          <w:rFonts w:ascii="Times New Roman" w:eastAsia="Times New Roman" w:hAnsi="Times New Roman" w:cs="Times New Roman"/>
          <w:color w:val="000000" w:themeColor="text1"/>
          <w:sz w:val="24"/>
          <w:szCs w:val="24"/>
        </w:rPr>
        <w:t>.</w:t>
      </w:r>
      <w:r w:rsidR="00D561D8" w:rsidRPr="00D9783A">
        <w:rPr>
          <w:rFonts w:ascii="Times New Roman" w:eastAsia="Times New Roman" w:hAnsi="Times New Roman" w:cs="Times New Roman"/>
          <w:color w:val="000000" w:themeColor="text1"/>
          <w:sz w:val="24"/>
          <w:szCs w:val="24"/>
        </w:rPr>
        <w:t xml:space="preserve"> Whole of the World is on verge of population explosion</w:t>
      </w:r>
      <w:r w:rsidR="00102EF2" w:rsidRPr="00D9783A">
        <w:rPr>
          <w:rFonts w:ascii="Times New Roman" w:eastAsia="Times New Roman" w:hAnsi="Times New Roman" w:cs="Times New Roman"/>
          <w:color w:val="000000" w:themeColor="text1"/>
          <w:sz w:val="24"/>
          <w:szCs w:val="24"/>
        </w:rPr>
        <w:t>. It</w:t>
      </w:r>
      <w:r w:rsidR="000F392B" w:rsidRPr="00D9783A">
        <w:rPr>
          <w:rFonts w:ascii="Times New Roman" w:eastAsia="Times New Roman" w:hAnsi="Times New Roman" w:cs="Times New Roman"/>
          <w:color w:val="000000" w:themeColor="text1"/>
          <w:sz w:val="24"/>
          <w:szCs w:val="24"/>
        </w:rPr>
        <w:t xml:space="preserve"> is estimated to reach 9.7 billion by 2050</w:t>
      </w:r>
      <w:r w:rsidR="008D0DE4" w:rsidRPr="00D9783A">
        <w:rPr>
          <w:rFonts w:ascii="Times New Roman" w:eastAsia="Times New Roman" w:hAnsi="Times New Roman" w:cs="Times New Roman"/>
          <w:color w:val="000000" w:themeColor="text1"/>
          <w:sz w:val="24"/>
          <w:szCs w:val="24"/>
          <w:vertAlign w:val="superscript"/>
        </w:rPr>
        <w:t>[1]</w:t>
      </w:r>
      <w:r w:rsidR="0037560B" w:rsidRPr="00D9783A">
        <w:rPr>
          <w:rFonts w:ascii="Times New Roman" w:eastAsia="Times New Roman" w:hAnsi="Times New Roman" w:cs="Times New Roman"/>
          <w:color w:val="000000" w:themeColor="text1"/>
          <w:sz w:val="24"/>
          <w:szCs w:val="24"/>
        </w:rPr>
        <w:t>. To</w:t>
      </w:r>
      <w:r w:rsidR="00D561D8" w:rsidRPr="00D9783A">
        <w:rPr>
          <w:rFonts w:ascii="Times New Roman" w:eastAsia="Times New Roman" w:hAnsi="Times New Roman" w:cs="Times New Roman"/>
          <w:color w:val="000000" w:themeColor="text1"/>
          <w:sz w:val="24"/>
          <w:szCs w:val="24"/>
        </w:rPr>
        <w:t xml:space="preserve"> feed </w:t>
      </w:r>
      <w:r w:rsidR="0037560B" w:rsidRPr="00D9783A">
        <w:rPr>
          <w:rFonts w:ascii="Times New Roman" w:eastAsia="Times New Roman" w:hAnsi="Times New Roman" w:cs="Times New Roman"/>
          <w:color w:val="000000" w:themeColor="text1"/>
          <w:sz w:val="24"/>
          <w:szCs w:val="24"/>
        </w:rPr>
        <w:t xml:space="preserve">an </w:t>
      </w:r>
      <w:r w:rsidR="00D561D8" w:rsidRPr="00D9783A">
        <w:rPr>
          <w:rFonts w:ascii="Times New Roman" w:eastAsia="Times New Roman" w:hAnsi="Times New Roman" w:cs="Times New Roman"/>
          <w:color w:val="000000" w:themeColor="text1"/>
          <w:sz w:val="24"/>
          <w:szCs w:val="24"/>
        </w:rPr>
        <w:t>increasing population is a great challenge. Agricultural Scientist</w:t>
      </w:r>
      <w:r w:rsidR="0037560B" w:rsidRPr="00D9783A">
        <w:rPr>
          <w:rFonts w:ascii="Times New Roman" w:eastAsia="Times New Roman" w:hAnsi="Times New Roman" w:cs="Times New Roman"/>
          <w:color w:val="000000" w:themeColor="text1"/>
          <w:sz w:val="24"/>
          <w:szCs w:val="24"/>
        </w:rPr>
        <w:t xml:space="preserve">s, </w:t>
      </w:r>
      <w:r w:rsidR="00D561D8" w:rsidRPr="00D9783A">
        <w:rPr>
          <w:rFonts w:ascii="Times New Roman" w:eastAsia="Times New Roman" w:hAnsi="Times New Roman" w:cs="Times New Roman"/>
          <w:color w:val="000000" w:themeColor="text1"/>
          <w:sz w:val="24"/>
          <w:szCs w:val="24"/>
        </w:rPr>
        <w:t xml:space="preserve">leaders and </w:t>
      </w:r>
      <w:r w:rsidR="00D96DF6" w:rsidRPr="00D9783A">
        <w:rPr>
          <w:rFonts w:ascii="Times New Roman" w:eastAsia="Times New Roman" w:hAnsi="Times New Roman" w:cs="Times New Roman"/>
          <w:color w:val="000000" w:themeColor="text1"/>
          <w:sz w:val="24"/>
          <w:szCs w:val="24"/>
        </w:rPr>
        <w:t>u</w:t>
      </w:r>
      <w:r w:rsidR="00D561D8" w:rsidRPr="00D9783A">
        <w:rPr>
          <w:rFonts w:ascii="Times New Roman" w:eastAsia="Times New Roman" w:hAnsi="Times New Roman" w:cs="Times New Roman"/>
          <w:color w:val="000000" w:themeColor="text1"/>
          <w:sz w:val="24"/>
          <w:szCs w:val="24"/>
        </w:rPr>
        <w:t>rban planners</w:t>
      </w:r>
      <w:r w:rsidR="0037560B" w:rsidRPr="00D9783A">
        <w:rPr>
          <w:rFonts w:ascii="Times New Roman" w:eastAsia="Times New Roman" w:hAnsi="Times New Roman" w:cs="Times New Roman"/>
          <w:color w:val="000000" w:themeColor="text1"/>
          <w:sz w:val="24"/>
          <w:szCs w:val="24"/>
        </w:rPr>
        <w:t xml:space="preserve"> suggest</w:t>
      </w:r>
      <w:r w:rsidR="00D561D8" w:rsidRPr="00D9783A">
        <w:rPr>
          <w:rFonts w:ascii="Times New Roman" w:eastAsia="Times New Roman" w:hAnsi="Times New Roman" w:cs="Times New Roman"/>
          <w:color w:val="000000" w:themeColor="text1"/>
          <w:sz w:val="24"/>
          <w:szCs w:val="24"/>
        </w:rPr>
        <w:t xml:space="preserve"> that cities can grow food internally to meet the</w:t>
      </w:r>
      <w:r w:rsidR="0037560B" w:rsidRPr="00D9783A">
        <w:rPr>
          <w:rFonts w:ascii="Times New Roman" w:eastAsia="Times New Roman" w:hAnsi="Times New Roman" w:cs="Times New Roman"/>
          <w:color w:val="000000" w:themeColor="text1"/>
          <w:sz w:val="24"/>
          <w:szCs w:val="24"/>
        </w:rPr>
        <w:t>ir</w:t>
      </w:r>
      <w:r w:rsidR="00D561D8" w:rsidRPr="00D9783A">
        <w:rPr>
          <w:rFonts w:ascii="Times New Roman" w:eastAsia="Times New Roman" w:hAnsi="Times New Roman" w:cs="Times New Roman"/>
          <w:color w:val="000000" w:themeColor="text1"/>
          <w:sz w:val="24"/>
          <w:szCs w:val="24"/>
        </w:rPr>
        <w:t xml:space="preserve"> </w:t>
      </w:r>
      <w:r w:rsidR="0037560B" w:rsidRPr="00D9783A">
        <w:rPr>
          <w:rFonts w:ascii="Times New Roman" w:eastAsia="Times New Roman" w:hAnsi="Times New Roman" w:cs="Times New Roman"/>
          <w:color w:val="000000" w:themeColor="text1"/>
          <w:sz w:val="24"/>
          <w:szCs w:val="24"/>
        </w:rPr>
        <w:t>needs</w:t>
      </w:r>
      <w:r w:rsidR="00D561D8" w:rsidRPr="00D9783A">
        <w:rPr>
          <w:rFonts w:ascii="Times New Roman" w:eastAsia="Times New Roman" w:hAnsi="Times New Roman" w:cs="Times New Roman"/>
          <w:color w:val="000000" w:themeColor="text1"/>
          <w:sz w:val="24"/>
          <w:szCs w:val="24"/>
        </w:rPr>
        <w:t xml:space="preserve"> and supply chain</w:t>
      </w:r>
      <w:r w:rsidR="0037560B" w:rsidRPr="00D9783A">
        <w:rPr>
          <w:rFonts w:ascii="Times New Roman" w:eastAsia="Times New Roman" w:hAnsi="Times New Roman" w:cs="Times New Roman"/>
          <w:color w:val="000000" w:themeColor="text1"/>
          <w:sz w:val="24"/>
          <w:szCs w:val="24"/>
        </w:rPr>
        <w:t>, s</w:t>
      </w:r>
      <w:r w:rsidR="00D561D8" w:rsidRPr="00D9783A">
        <w:rPr>
          <w:rFonts w:ascii="Times New Roman" w:eastAsia="Times New Roman" w:hAnsi="Times New Roman" w:cs="Times New Roman"/>
          <w:color w:val="000000" w:themeColor="text1"/>
          <w:sz w:val="24"/>
          <w:szCs w:val="24"/>
        </w:rPr>
        <w:t xml:space="preserve">o that increased food prices inflation and pollution can be controlled. As the land in urban cities is expensive and limited, some alternative can be used to grow </w:t>
      </w:r>
      <w:r w:rsidR="003451AC" w:rsidRPr="00D9783A">
        <w:rPr>
          <w:rFonts w:ascii="Times New Roman" w:eastAsia="Times New Roman" w:hAnsi="Times New Roman" w:cs="Times New Roman"/>
          <w:color w:val="000000" w:themeColor="text1"/>
          <w:sz w:val="24"/>
          <w:szCs w:val="24"/>
        </w:rPr>
        <w:t>crops</w:t>
      </w:r>
      <w:r w:rsidR="00A10EEC"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The emergence of food crisis because of an ever increased</w:t>
      </w:r>
      <w:r w:rsidR="00E62441" w:rsidRPr="00D9783A">
        <w:rPr>
          <w:rFonts w:ascii="Times New Roman" w:eastAsia="Times New Roman" w:hAnsi="Times New Roman" w:cs="Times New Roman"/>
          <w:color w:val="000000" w:themeColor="text1"/>
          <w:sz w:val="24"/>
          <w:szCs w:val="24"/>
        </w:rPr>
        <w:t xml:space="preserve"> world population and pandemic diseases have led scientists and technologists to tap the available sources</w:t>
      </w:r>
      <w:r w:rsidR="00102EF2" w:rsidRPr="00D9783A">
        <w:rPr>
          <w:rFonts w:ascii="Times New Roman" w:eastAsia="Times New Roman" w:hAnsi="Times New Roman" w:cs="Times New Roman"/>
          <w:color w:val="000000" w:themeColor="text1"/>
          <w:sz w:val="24"/>
          <w:szCs w:val="24"/>
        </w:rPr>
        <w:t xml:space="preserve"> and</w:t>
      </w:r>
      <w:r w:rsidR="00E62441" w:rsidRPr="00D9783A">
        <w:rPr>
          <w:rFonts w:ascii="Times New Roman" w:eastAsia="Times New Roman" w:hAnsi="Times New Roman" w:cs="Times New Roman"/>
          <w:color w:val="000000" w:themeColor="text1"/>
          <w:sz w:val="24"/>
          <w:szCs w:val="24"/>
        </w:rPr>
        <w:t xml:space="preserve"> find some alternative of manufacturing cheap and quality food. </w:t>
      </w:r>
      <w:r w:rsidR="00D757B6" w:rsidRPr="00D9783A">
        <w:rPr>
          <w:rFonts w:ascii="Times New Roman" w:eastAsia="Times New Roman" w:hAnsi="Times New Roman" w:cs="Times New Roman"/>
          <w:color w:val="000000" w:themeColor="text1"/>
          <w:sz w:val="24"/>
          <w:szCs w:val="24"/>
        </w:rPr>
        <w:t xml:space="preserve">In the field of agricultural </w:t>
      </w:r>
      <w:r w:rsidR="00E62441" w:rsidRPr="00D9783A">
        <w:rPr>
          <w:rFonts w:ascii="Times New Roman" w:eastAsia="Times New Roman" w:hAnsi="Times New Roman" w:cs="Times New Roman"/>
          <w:color w:val="000000" w:themeColor="text1"/>
          <w:sz w:val="24"/>
          <w:szCs w:val="24"/>
        </w:rPr>
        <w:t>sectors,</w:t>
      </w:r>
      <w:r w:rsidR="00D757B6" w:rsidRPr="00D9783A">
        <w:rPr>
          <w:rFonts w:ascii="Times New Roman" w:eastAsia="Times New Roman" w:hAnsi="Times New Roman" w:cs="Times New Roman"/>
          <w:color w:val="000000" w:themeColor="text1"/>
          <w:sz w:val="24"/>
          <w:szCs w:val="24"/>
        </w:rPr>
        <w:t xml:space="preserve"> new technologies </w:t>
      </w:r>
      <w:r w:rsidR="00E62441" w:rsidRPr="00D9783A">
        <w:rPr>
          <w:rFonts w:ascii="Times New Roman" w:eastAsia="Times New Roman" w:hAnsi="Times New Roman" w:cs="Times New Roman"/>
          <w:color w:val="000000" w:themeColor="text1"/>
          <w:sz w:val="24"/>
          <w:szCs w:val="24"/>
        </w:rPr>
        <w:t>have</w:t>
      </w:r>
      <w:r w:rsidR="00D757B6" w:rsidRPr="00D9783A">
        <w:rPr>
          <w:rFonts w:ascii="Times New Roman" w:eastAsia="Times New Roman" w:hAnsi="Times New Roman" w:cs="Times New Roman"/>
          <w:color w:val="000000" w:themeColor="text1"/>
          <w:sz w:val="24"/>
          <w:szCs w:val="24"/>
        </w:rPr>
        <w:t xml:space="preserve"> been developed under Green Revolution i.e. Hydroponics, Aeroponics and Nutrient </w:t>
      </w:r>
      <w:r w:rsidR="00E62441" w:rsidRPr="00D9783A">
        <w:rPr>
          <w:rFonts w:ascii="Times New Roman" w:eastAsia="Times New Roman" w:hAnsi="Times New Roman" w:cs="Times New Roman"/>
          <w:color w:val="000000" w:themeColor="text1"/>
          <w:sz w:val="24"/>
          <w:szCs w:val="24"/>
        </w:rPr>
        <w:t>Fi</w:t>
      </w:r>
      <w:r w:rsidR="00D757B6" w:rsidRPr="00D9783A">
        <w:rPr>
          <w:rFonts w:ascii="Times New Roman" w:eastAsia="Times New Roman" w:hAnsi="Times New Roman" w:cs="Times New Roman"/>
          <w:color w:val="000000" w:themeColor="text1"/>
          <w:sz w:val="24"/>
          <w:szCs w:val="24"/>
        </w:rPr>
        <w:t xml:space="preserve">lm </w:t>
      </w:r>
      <w:r w:rsidR="00E62441" w:rsidRPr="00D9783A">
        <w:rPr>
          <w:rFonts w:ascii="Times New Roman" w:eastAsia="Times New Roman" w:hAnsi="Times New Roman" w:cs="Times New Roman"/>
          <w:color w:val="000000" w:themeColor="text1"/>
          <w:sz w:val="24"/>
          <w:szCs w:val="24"/>
        </w:rPr>
        <w:t>T</w:t>
      </w:r>
      <w:r w:rsidR="00D757B6" w:rsidRPr="00D9783A">
        <w:rPr>
          <w:rFonts w:ascii="Times New Roman" w:eastAsia="Times New Roman" w:hAnsi="Times New Roman" w:cs="Times New Roman"/>
          <w:color w:val="000000" w:themeColor="text1"/>
          <w:sz w:val="24"/>
          <w:szCs w:val="24"/>
        </w:rPr>
        <w:t>echnique (NFT</w:t>
      </w:r>
      <w:r w:rsidR="005A5BFE" w:rsidRPr="00D9783A">
        <w:rPr>
          <w:rFonts w:ascii="Times New Roman" w:eastAsia="Times New Roman" w:hAnsi="Times New Roman" w:cs="Times New Roman"/>
          <w:color w:val="000000" w:themeColor="text1"/>
          <w:sz w:val="24"/>
          <w:szCs w:val="24"/>
        </w:rPr>
        <w:t xml:space="preserve"> by Sparks &amp; </w:t>
      </w:r>
      <w:proofErr w:type="spellStart"/>
      <w:r w:rsidR="005A5BFE" w:rsidRPr="00D9783A">
        <w:rPr>
          <w:rFonts w:ascii="Times New Roman" w:eastAsia="Times New Roman" w:hAnsi="Times New Roman" w:cs="Times New Roman"/>
          <w:color w:val="000000" w:themeColor="text1"/>
          <w:sz w:val="24"/>
          <w:szCs w:val="24"/>
        </w:rPr>
        <w:t>Stwalley</w:t>
      </w:r>
      <w:proofErr w:type="spellEnd"/>
      <w:r w:rsidR="00EE6DB2" w:rsidRPr="00D9783A">
        <w:rPr>
          <w:rFonts w:ascii="Times New Roman" w:eastAsia="Times New Roman" w:hAnsi="Times New Roman" w:cs="Times New Roman"/>
          <w:color w:val="000000" w:themeColor="text1"/>
          <w:sz w:val="24"/>
          <w:szCs w:val="24"/>
        </w:rPr>
        <w:t>)</w:t>
      </w:r>
      <w:r w:rsidR="00D757B6" w:rsidRPr="00D9783A">
        <w:rPr>
          <w:rFonts w:ascii="Times New Roman" w:eastAsia="Times New Roman" w:hAnsi="Times New Roman" w:cs="Times New Roman"/>
          <w:color w:val="000000" w:themeColor="text1"/>
          <w:sz w:val="24"/>
          <w:szCs w:val="24"/>
        </w:rPr>
        <w:t>.</w:t>
      </w:r>
      <w:r w:rsidR="00EE6DB2" w:rsidRPr="00D9783A">
        <w:rPr>
          <w:rFonts w:ascii="Times New Roman" w:eastAsia="Times New Roman" w:hAnsi="Times New Roman" w:cs="Times New Roman"/>
          <w:color w:val="000000" w:themeColor="text1"/>
          <w:sz w:val="24"/>
          <w:szCs w:val="24"/>
          <w:vertAlign w:val="superscript"/>
        </w:rPr>
        <w:t>[8]</w:t>
      </w:r>
      <w:r w:rsidR="00D757B6" w:rsidRPr="00D9783A">
        <w:rPr>
          <w:rFonts w:ascii="Times New Roman" w:eastAsia="Times New Roman" w:hAnsi="Times New Roman" w:cs="Times New Roman"/>
          <w:color w:val="000000" w:themeColor="text1"/>
          <w:sz w:val="24"/>
          <w:szCs w:val="24"/>
        </w:rPr>
        <w:t xml:space="preserve"> But these techniques cannot meet the increasing </w:t>
      </w:r>
      <w:r w:rsidR="00252BE1" w:rsidRPr="00D9783A">
        <w:rPr>
          <w:rFonts w:ascii="Times New Roman" w:eastAsia="Times New Roman" w:hAnsi="Times New Roman" w:cs="Times New Roman"/>
          <w:color w:val="000000" w:themeColor="text1"/>
          <w:sz w:val="24"/>
          <w:szCs w:val="24"/>
        </w:rPr>
        <w:t>food demand of increasing population.</w:t>
      </w:r>
      <w:r w:rsidR="00D757B6" w:rsidRPr="00D9783A">
        <w:rPr>
          <w:rFonts w:ascii="Times New Roman" w:eastAsia="Times New Roman" w:hAnsi="Times New Roman" w:cs="Times New Roman"/>
          <w:color w:val="000000" w:themeColor="text1"/>
          <w:sz w:val="24"/>
          <w:szCs w:val="24"/>
        </w:rPr>
        <w:t xml:space="preserve"> </w:t>
      </w:r>
      <w:r w:rsidR="00252BE1" w:rsidRPr="00D9783A">
        <w:rPr>
          <w:rFonts w:ascii="Times New Roman" w:eastAsia="Times New Roman" w:hAnsi="Times New Roman" w:cs="Times New Roman"/>
          <w:color w:val="000000" w:themeColor="text1"/>
          <w:sz w:val="24"/>
          <w:szCs w:val="24"/>
        </w:rPr>
        <w:t>V</w:t>
      </w:r>
      <w:r w:rsidR="00D757B6" w:rsidRPr="00D9783A">
        <w:rPr>
          <w:rFonts w:ascii="Times New Roman" w:eastAsia="Times New Roman" w:hAnsi="Times New Roman" w:cs="Times New Roman"/>
          <w:color w:val="000000" w:themeColor="text1"/>
          <w:sz w:val="24"/>
          <w:szCs w:val="24"/>
        </w:rPr>
        <w:t xml:space="preserve">ertical farming can help in solving </w:t>
      </w:r>
      <w:r w:rsidR="00E546D8" w:rsidRPr="00D9783A">
        <w:rPr>
          <w:rFonts w:ascii="Times New Roman" w:eastAsia="Times New Roman" w:hAnsi="Times New Roman" w:cs="Times New Roman"/>
          <w:color w:val="000000" w:themeColor="text1"/>
          <w:sz w:val="24"/>
          <w:szCs w:val="24"/>
        </w:rPr>
        <w:t>these problems</w:t>
      </w:r>
      <w:r w:rsidR="00D757B6" w:rsidRPr="00D9783A">
        <w:rPr>
          <w:rFonts w:ascii="Times New Roman" w:eastAsia="Times New Roman" w:hAnsi="Times New Roman" w:cs="Times New Roman"/>
          <w:color w:val="000000" w:themeColor="text1"/>
          <w:sz w:val="24"/>
          <w:szCs w:val="24"/>
        </w:rPr>
        <w:t xml:space="preserve">. </w:t>
      </w:r>
      <w:r w:rsidR="00990E96" w:rsidRPr="00D9783A">
        <w:rPr>
          <w:rFonts w:ascii="Times New Roman" w:eastAsia="Times New Roman" w:hAnsi="Times New Roman" w:cs="Times New Roman"/>
          <w:color w:val="000000" w:themeColor="text1"/>
          <w:sz w:val="24"/>
          <w:szCs w:val="24"/>
        </w:rPr>
        <w:t xml:space="preserve">Monetary increase will also be there as multiple crops can </w:t>
      </w:r>
      <w:r w:rsidR="0020005A" w:rsidRPr="00D9783A">
        <w:rPr>
          <w:rFonts w:ascii="Times New Roman" w:eastAsia="Times New Roman" w:hAnsi="Times New Roman" w:cs="Times New Roman"/>
          <w:color w:val="000000" w:themeColor="text1"/>
          <w:sz w:val="24"/>
          <w:szCs w:val="24"/>
        </w:rPr>
        <w:t xml:space="preserve">be grown at a time. </w:t>
      </w:r>
      <w:r w:rsidR="008F3D10" w:rsidRPr="00D9783A">
        <w:rPr>
          <w:rFonts w:ascii="Times New Roman" w:eastAsia="Times New Roman" w:hAnsi="Times New Roman" w:cs="Times New Roman"/>
          <w:color w:val="000000" w:themeColor="text1"/>
          <w:sz w:val="24"/>
          <w:szCs w:val="24"/>
        </w:rPr>
        <w:t>Crops</w:t>
      </w:r>
      <w:r w:rsidR="00D757B6" w:rsidRPr="00D9783A">
        <w:rPr>
          <w:rFonts w:ascii="Times New Roman" w:eastAsia="Times New Roman" w:hAnsi="Times New Roman" w:cs="Times New Roman"/>
          <w:color w:val="000000" w:themeColor="text1"/>
          <w:sz w:val="24"/>
          <w:szCs w:val="24"/>
        </w:rPr>
        <w:t xml:space="preserve"> will be healthy as it will be free from pesticides and chemicals</w:t>
      </w:r>
      <w:r w:rsidR="00E546D8" w:rsidRPr="00D9783A">
        <w:rPr>
          <w:rFonts w:ascii="Times New Roman" w:eastAsia="Times New Roman" w:hAnsi="Times New Roman" w:cs="Times New Roman"/>
          <w:color w:val="000000" w:themeColor="text1"/>
          <w:sz w:val="24"/>
          <w:szCs w:val="24"/>
        </w:rPr>
        <w:t>.</w:t>
      </w:r>
      <w:r w:rsidR="00D757B6" w:rsidRPr="00D9783A">
        <w:rPr>
          <w:rFonts w:ascii="Times New Roman" w:eastAsia="Times New Roman" w:hAnsi="Times New Roman" w:cs="Times New Roman"/>
          <w:color w:val="000000" w:themeColor="text1"/>
          <w:sz w:val="24"/>
          <w:szCs w:val="24"/>
        </w:rPr>
        <w:t xml:space="preserve"> People living in </w:t>
      </w:r>
      <w:r w:rsidR="00E546D8" w:rsidRPr="00D9783A">
        <w:rPr>
          <w:rFonts w:ascii="Times New Roman" w:eastAsia="Times New Roman" w:hAnsi="Times New Roman" w:cs="Times New Roman"/>
          <w:color w:val="000000" w:themeColor="text1"/>
          <w:sz w:val="24"/>
          <w:szCs w:val="24"/>
        </w:rPr>
        <w:t>u</w:t>
      </w:r>
      <w:r w:rsidR="00D757B6" w:rsidRPr="00D9783A">
        <w:rPr>
          <w:rFonts w:ascii="Times New Roman" w:eastAsia="Times New Roman" w:hAnsi="Times New Roman" w:cs="Times New Roman"/>
          <w:color w:val="000000" w:themeColor="text1"/>
          <w:sz w:val="24"/>
          <w:szCs w:val="24"/>
        </w:rPr>
        <w:t xml:space="preserve">rban areas can also </w:t>
      </w:r>
      <w:r w:rsidR="00E546D8" w:rsidRPr="00D9783A">
        <w:rPr>
          <w:rFonts w:ascii="Times New Roman" w:eastAsia="Times New Roman" w:hAnsi="Times New Roman" w:cs="Times New Roman"/>
          <w:color w:val="000000" w:themeColor="text1"/>
          <w:sz w:val="24"/>
          <w:szCs w:val="24"/>
        </w:rPr>
        <w:t>adopt</w:t>
      </w:r>
      <w:r w:rsidR="00D757B6" w:rsidRPr="00D9783A">
        <w:rPr>
          <w:rFonts w:ascii="Times New Roman" w:eastAsia="Times New Roman" w:hAnsi="Times New Roman" w:cs="Times New Roman"/>
          <w:color w:val="000000" w:themeColor="text1"/>
          <w:sz w:val="24"/>
          <w:szCs w:val="24"/>
        </w:rPr>
        <w:t xml:space="preserve"> vertical cropping according to their </w:t>
      </w:r>
      <w:r w:rsidR="00E546D8" w:rsidRPr="00D9783A">
        <w:rPr>
          <w:rFonts w:ascii="Times New Roman" w:eastAsia="Times New Roman" w:hAnsi="Times New Roman" w:cs="Times New Roman"/>
          <w:color w:val="000000" w:themeColor="text1"/>
          <w:sz w:val="24"/>
          <w:szCs w:val="24"/>
        </w:rPr>
        <w:t>needs.</w:t>
      </w:r>
      <w:r w:rsidRPr="00D9783A">
        <w:rPr>
          <w:rFonts w:ascii="Times New Roman" w:eastAsia="Times New Roman" w:hAnsi="Times New Roman" w:cs="Times New Roman"/>
          <w:color w:val="000000" w:themeColor="text1"/>
          <w:sz w:val="24"/>
          <w:szCs w:val="24"/>
        </w:rPr>
        <w:t xml:space="preserve"> </w:t>
      </w:r>
    </w:p>
    <w:p w14:paraId="648F1EFA" w14:textId="372E6172" w:rsidR="00D757B6" w:rsidRPr="00D9783A" w:rsidRDefault="00FE575C" w:rsidP="00F01A69">
      <w:pPr>
        <w:spacing w:before="240" w:after="0" w:line="276" w:lineRule="auto"/>
        <w:jc w:val="both"/>
        <w:rPr>
          <w:rFonts w:ascii="Times New Roman" w:hAnsi="Times New Roman" w:cs="Times New Roman"/>
          <w:color w:val="000000" w:themeColor="text1"/>
          <w:sz w:val="24"/>
          <w:szCs w:val="24"/>
        </w:rPr>
      </w:pPr>
      <w:r w:rsidRPr="00D9783A">
        <w:rPr>
          <w:rFonts w:ascii="Times New Roman" w:eastAsia="Times New Roman" w:hAnsi="Times New Roman" w:cs="Times New Roman"/>
          <w:b/>
          <w:color w:val="000000" w:themeColor="text1"/>
          <w:sz w:val="24"/>
          <w:szCs w:val="24"/>
        </w:rPr>
        <w:t>Vertical Farming</w:t>
      </w:r>
    </w:p>
    <w:p w14:paraId="438977C1" w14:textId="640F21DA" w:rsidR="00F45431" w:rsidRPr="00D9783A" w:rsidRDefault="00D757B6" w:rsidP="00F45431">
      <w:pPr>
        <w:jc w:val="both"/>
        <w:divId w:val="1392000543"/>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Vertical farming i</w:t>
      </w:r>
      <w:r w:rsidR="00B64174" w:rsidRPr="00D9783A">
        <w:rPr>
          <w:rFonts w:ascii="Times New Roman" w:eastAsia="Times New Roman" w:hAnsi="Times New Roman" w:cs="Times New Roman"/>
          <w:color w:val="000000" w:themeColor="text1"/>
          <w:sz w:val="24"/>
          <w:szCs w:val="24"/>
        </w:rPr>
        <w:t>s a type of farming which i</w:t>
      </w:r>
      <w:r w:rsidRPr="00D9783A">
        <w:rPr>
          <w:rFonts w:ascii="Times New Roman" w:eastAsia="Times New Roman" w:hAnsi="Times New Roman" w:cs="Times New Roman"/>
          <w:color w:val="000000" w:themeColor="text1"/>
          <w:sz w:val="24"/>
          <w:szCs w:val="24"/>
        </w:rPr>
        <w:t xml:space="preserve">nvolves growing crops in controlled indoor environments with precise light, </w:t>
      </w:r>
      <w:r w:rsidR="00D277BC" w:rsidRPr="00D9783A">
        <w:rPr>
          <w:rFonts w:ascii="Times New Roman" w:eastAsia="Times New Roman" w:hAnsi="Times New Roman" w:cs="Times New Roman"/>
          <w:color w:val="000000" w:themeColor="text1"/>
          <w:sz w:val="24"/>
          <w:szCs w:val="24"/>
        </w:rPr>
        <w:t>nutrients</w:t>
      </w:r>
      <w:r w:rsidRPr="00D9783A">
        <w:rPr>
          <w:rFonts w:ascii="Times New Roman" w:eastAsia="Times New Roman" w:hAnsi="Times New Roman" w:cs="Times New Roman"/>
          <w:color w:val="000000" w:themeColor="text1"/>
          <w:sz w:val="24"/>
          <w:szCs w:val="24"/>
        </w:rPr>
        <w:t xml:space="preserve"> and temperatures. In vertical farming</w:t>
      </w:r>
      <w:r w:rsidR="00D277BC"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growing plants are stacked in layers that will reach several </w:t>
      </w:r>
      <w:r w:rsidR="003670ED" w:rsidRPr="00D9783A">
        <w:rPr>
          <w:rFonts w:ascii="Times New Roman" w:eastAsia="Times New Roman" w:hAnsi="Times New Roman" w:cs="Times New Roman"/>
          <w:color w:val="000000" w:themeColor="text1"/>
          <w:sz w:val="24"/>
          <w:szCs w:val="24"/>
        </w:rPr>
        <w:t>storeys</w:t>
      </w:r>
      <w:r w:rsidRPr="00D9783A">
        <w:rPr>
          <w:rFonts w:ascii="Times New Roman" w:eastAsia="Times New Roman" w:hAnsi="Times New Roman" w:cs="Times New Roman"/>
          <w:color w:val="000000" w:themeColor="text1"/>
          <w:sz w:val="24"/>
          <w:szCs w:val="24"/>
        </w:rPr>
        <w:t xml:space="preserve"> tall </w:t>
      </w:r>
      <w:r w:rsidRPr="00D9783A">
        <w:rPr>
          <w:rFonts w:ascii="Times New Roman" w:eastAsia="Times New Roman" w:hAnsi="Times New Roman" w:cs="Times New Roman"/>
          <w:color w:val="000000" w:themeColor="text1"/>
          <w:sz w:val="24"/>
          <w:szCs w:val="24"/>
          <w:vertAlign w:val="superscript"/>
        </w:rPr>
        <w:t>[</w:t>
      </w:r>
      <w:r w:rsidR="00117622" w:rsidRPr="00D9783A">
        <w:rPr>
          <w:rFonts w:ascii="Times New Roman" w:eastAsia="Times New Roman" w:hAnsi="Times New Roman" w:cs="Times New Roman"/>
          <w:color w:val="000000" w:themeColor="text1"/>
          <w:sz w:val="24"/>
          <w:szCs w:val="24"/>
          <w:vertAlign w:val="superscript"/>
        </w:rPr>
        <w:t>2]</w:t>
      </w:r>
      <w:r w:rsidRPr="00D9783A">
        <w:rPr>
          <w:rFonts w:ascii="Times New Roman" w:eastAsia="Times New Roman" w:hAnsi="Times New Roman" w:cs="Times New Roman"/>
          <w:color w:val="000000" w:themeColor="text1"/>
          <w:sz w:val="24"/>
          <w:szCs w:val="24"/>
        </w:rPr>
        <w:t xml:space="preserve">. </w:t>
      </w:r>
      <w:r w:rsidRPr="00D9783A">
        <w:rPr>
          <w:rFonts w:ascii="Times New Roman" w:hAnsi="Times New Roman" w:cs="Times New Roman"/>
          <w:color w:val="000000" w:themeColor="text1"/>
          <w:sz w:val="24"/>
          <w:szCs w:val="24"/>
        </w:rPr>
        <w:t>The term “Vertical farming” was</w:t>
      </w:r>
      <w:r w:rsidR="00E76AF7" w:rsidRPr="00D9783A">
        <w:rPr>
          <w:rFonts w:ascii="Times New Roman" w:hAnsi="Times New Roman" w:cs="Times New Roman"/>
          <w:color w:val="000000" w:themeColor="text1"/>
          <w:sz w:val="24"/>
          <w:szCs w:val="24"/>
        </w:rPr>
        <w:t xml:space="preserve"> firstly</w:t>
      </w:r>
      <w:r w:rsidRPr="00D9783A">
        <w:rPr>
          <w:rFonts w:ascii="Times New Roman" w:hAnsi="Times New Roman" w:cs="Times New Roman"/>
          <w:color w:val="000000" w:themeColor="text1"/>
          <w:sz w:val="24"/>
          <w:szCs w:val="24"/>
        </w:rPr>
        <w:t xml:space="preserve"> coined by Gilbert Ellis Bailey in 1915 who </w:t>
      </w:r>
      <w:r w:rsidR="00E76AF7" w:rsidRPr="00D9783A">
        <w:rPr>
          <w:rFonts w:ascii="Times New Roman" w:hAnsi="Times New Roman" w:cs="Times New Roman"/>
          <w:color w:val="000000" w:themeColor="text1"/>
          <w:sz w:val="24"/>
          <w:szCs w:val="24"/>
        </w:rPr>
        <w:t>is also an author of a</w:t>
      </w:r>
      <w:r w:rsidRPr="00D9783A">
        <w:rPr>
          <w:rFonts w:ascii="Times New Roman" w:hAnsi="Times New Roman" w:cs="Times New Roman"/>
          <w:color w:val="000000" w:themeColor="text1"/>
          <w:sz w:val="24"/>
          <w:szCs w:val="24"/>
        </w:rPr>
        <w:t xml:space="preserve"> book titled “Vertical Farming”</w:t>
      </w:r>
      <w:r w:rsidR="00AA3DC7">
        <w:rPr>
          <w:rFonts w:ascii="Times New Roman" w:hAnsi="Times New Roman" w:cs="Times New Roman"/>
          <w:color w:val="000000" w:themeColor="text1"/>
          <w:sz w:val="24"/>
          <w:szCs w:val="24"/>
        </w:rPr>
        <w:t xml:space="preserve"> in which he</w:t>
      </w:r>
      <w:r w:rsidRPr="00D9783A">
        <w:rPr>
          <w:rFonts w:ascii="Times New Roman" w:hAnsi="Times New Roman" w:cs="Times New Roman"/>
          <w:color w:val="000000" w:themeColor="text1"/>
          <w:sz w:val="24"/>
          <w:szCs w:val="24"/>
        </w:rPr>
        <w:t xml:space="preserve"> argued farming hydroponically in a controlled vertical environment</w:t>
      </w:r>
      <w:r w:rsidR="000C1729" w:rsidRPr="00D9783A">
        <w:rPr>
          <w:rFonts w:ascii="Times New Roman" w:hAnsi="Times New Roman" w:cs="Times New Roman"/>
          <w:color w:val="000000" w:themeColor="text1"/>
          <w:sz w:val="24"/>
          <w:szCs w:val="24"/>
        </w:rPr>
        <w:t xml:space="preserve"> which</w:t>
      </w:r>
      <w:r w:rsidRPr="00D9783A">
        <w:rPr>
          <w:rFonts w:ascii="Times New Roman" w:hAnsi="Times New Roman" w:cs="Times New Roman"/>
          <w:color w:val="000000" w:themeColor="text1"/>
          <w:sz w:val="24"/>
          <w:szCs w:val="24"/>
        </w:rPr>
        <w:t xml:space="preserve"> would provide </w:t>
      </w:r>
      <w:r w:rsidR="00C36757">
        <w:rPr>
          <w:rFonts w:ascii="Times New Roman" w:hAnsi="Times New Roman" w:cs="Times New Roman"/>
          <w:color w:val="000000" w:themeColor="text1"/>
          <w:sz w:val="24"/>
          <w:szCs w:val="24"/>
        </w:rPr>
        <w:t xml:space="preserve">environmental and </w:t>
      </w:r>
      <w:r w:rsidRPr="00D9783A">
        <w:rPr>
          <w:rFonts w:ascii="Times New Roman" w:hAnsi="Times New Roman" w:cs="Times New Roman"/>
          <w:color w:val="000000" w:themeColor="text1"/>
          <w:sz w:val="24"/>
          <w:szCs w:val="24"/>
        </w:rPr>
        <w:t>economic</w:t>
      </w:r>
      <w:r w:rsidR="00C36757">
        <w:rPr>
          <w:rFonts w:ascii="Times New Roman" w:hAnsi="Times New Roman" w:cs="Times New Roman"/>
          <w:color w:val="000000" w:themeColor="text1"/>
          <w:sz w:val="24"/>
          <w:szCs w:val="24"/>
        </w:rPr>
        <w:t xml:space="preserve"> </w:t>
      </w:r>
      <w:r w:rsidRPr="00D9783A">
        <w:rPr>
          <w:rFonts w:ascii="Times New Roman" w:hAnsi="Times New Roman" w:cs="Times New Roman"/>
          <w:color w:val="000000" w:themeColor="text1"/>
          <w:sz w:val="24"/>
          <w:szCs w:val="24"/>
        </w:rPr>
        <w:t>benefits</w:t>
      </w:r>
      <w:r w:rsidR="003C6BDF">
        <w:rPr>
          <w:rFonts w:ascii="Times New Roman" w:hAnsi="Times New Roman" w:cs="Times New Roman"/>
          <w:color w:val="000000" w:themeColor="text1"/>
          <w:sz w:val="24"/>
          <w:szCs w:val="24"/>
        </w:rPr>
        <w:t xml:space="preserve"> to us.</w:t>
      </w:r>
      <w:r w:rsidR="00FD51DA" w:rsidRPr="00D9783A">
        <w:rPr>
          <w:rFonts w:ascii="Times New Roman" w:hAnsi="Times New Roman" w:cs="Times New Roman"/>
          <w:color w:val="000000" w:themeColor="text1"/>
          <w:sz w:val="24"/>
          <w:szCs w:val="24"/>
        </w:rPr>
        <w:t xml:space="preserve"> </w:t>
      </w:r>
      <w:r w:rsidR="00B8246B" w:rsidRPr="00D9783A">
        <w:rPr>
          <w:rFonts w:ascii="Times New Roman" w:eastAsia="Times New Roman" w:hAnsi="Times New Roman" w:cs="Times New Roman"/>
          <w:color w:val="000000" w:themeColor="text1"/>
          <w:sz w:val="24"/>
          <w:szCs w:val="24"/>
        </w:rPr>
        <w:t>The development of hybrid/improved high yielding varieties, improved techniques, improved tools and implements, integrated practices in water, nutrient management, insect, pest management, greenhouse technology, and even genetically modified crops were all driven by the need to feed an ever-increasing population.</w:t>
      </w:r>
      <w:r w:rsidR="007E4301" w:rsidRPr="00D9783A">
        <w:rPr>
          <w:rFonts w:ascii="Times New Roman" w:hAnsi="Times New Roman" w:cs="Times New Roman"/>
          <w:color w:val="000000" w:themeColor="text1"/>
          <w:sz w:val="24"/>
          <w:szCs w:val="24"/>
          <w:vertAlign w:val="superscript"/>
        </w:rPr>
        <w:t>[3][4]</w:t>
      </w:r>
      <w:r w:rsidR="00FD51DA" w:rsidRPr="00D9783A">
        <w:rPr>
          <w:rFonts w:ascii="Times New Roman" w:hAnsi="Times New Roman" w:cs="Times New Roman"/>
          <w:color w:val="000000" w:themeColor="text1"/>
          <w:sz w:val="24"/>
          <w:szCs w:val="24"/>
        </w:rPr>
        <w:t xml:space="preserve"> </w:t>
      </w:r>
      <w:r w:rsidR="00521178" w:rsidRPr="00D9783A">
        <w:rPr>
          <w:rFonts w:ascii="Times New Roman" w:hAnsi="Times New Roman" w:cs="Times New Roman"/>
          <w:color w:val="000000" w:themeColor="text1"/>
          <w:sz w:val="24"/>
          <w:szCs w:val="24"/>
        </w:rPr>
        <w:t>In</w:t>
      </w:r>
      <w:r w:rsidR="00977979" w:rsidRPr="00D9783A">
        <w:rPr>
          <w:rFonts w:ascii="Times New Roman" w:hAnsi="Times New Roman" w:cs="Times New Roman"/>
          <w:color w:val="000000" w:themeColor="text1"/>
          <w:sz w:val="24"/>
          <w:szCs w:val="24"/>
        </w:rPr>
        <w:t xml:space="preserve"> </w:t>
      </w:r>
      <w:r w:rsidR="00521178" w:rsidRPr="00D9783A">
        <w:rPr>
          <w:rFonts w:ascii="Times New Roman" w:hAnsi="Times New Roman" w:cs="Times New Roman"/>
          <w:color w:val="000000" w:themeColor="text1"/>
          <w:sz w:val="24"/>
          <w:szCs w:val="24"/>
        </w:rPr>
        <w:t>1980s, Swedish organic farmer Ake Olsson also proposed vertical farming as a way to produce the vegetables.</w:t>
      </w:r>
      <w:r w:rsidR="00977979" w:rsidRPr="00D9783A">
        <w:rPr>
          <w:rFonts w:ascii="Times New Roman" w:eastAsia="Times New Roman" w:hAnsi="Times New Roman" w:cs="Times New Roman"/>
          <w:color w:val="000000" w:themeColor="text1"/>
          <w:sz w:val="24"/>
          <w:szCs w:val="24"/>
        </w:rPr>
        <w:t xml:space="preserve"> </w:t>
      </w:r>
      <w:r w:rsidRPr="00D9783A">
        <w:rPr>
          <w:rFonts w:ascii="Times New Roman" w:eastAsia="SimSun" w:hAnsi="Times New Roman" w:cs="Times New Roman"/>
          <w:color w:val="000000" w:themeColor="text1"/>
          <w:sz w:val="24"/>
          <w:szCs w:val="24"/>
        </w:rPr>
        <w:t xml:space="preserve">The modern concept of vertical farming way back to 1999, when Dickson </w:t>
      </w:r>
      <w:proofErr w:type="spellStart"/>
      <w:r w:rsidRPr="00D9783A">
        <w:rPr>
          <w:rFonts w:ascii="Times New Roman" w:eastAsia="SimSun" w:hAnsi="Times New Roman" w:cs="Times New Roman"/>
          <w:color w:val="000000" w:themeColor="text1"/>
          <w:sz w:val="24"/>
          <w:szCs w:val="24"/>
        </w:rPr>
        <w:t>Despommier</w:t>
      </w:r>
      <w:proofErr w:type="spellEnd"/>
      <w:r w:rsidRPr="00D9783A">
        <w:rPr>
          <w:rFonts w:ascii="Times New Roman" w:eastAsia="SimSun" w:hAnsi="Times New Roman" w:cs="Times New Roman"/>
          <w:color w:val="000000" w:themeColor="text1"/>
          <w:sz w:val="24"/>
          <w:szCs w:val="24"/>
        </w:rPr>
        <w:t>, Professor at Columbia University and his students c</w:t>
      </w:r>
      <w:r w:rsidR="00661042" w:rsidRPr="00D9783A">
        <w:rPr>
          <w:rFonts w:ascii="Times New Roman" w:eastAsia="SimSun" w:hAnsi="Times New Roman" w:cs="Times New Roman"/>
          <w:color w:val="000000" w:themeColor="text1"/>
          <w:sz w:val="24"/>
          <w:szCs w:val="24"/>
        </w:rPr>
        <w:t>a</w:t>
      </w:r>
      <w:r w:rsidRPr="00D9783A">
        <w:rPr>
          <w:rFonts w:ascii="Times New Roman" w:eastAsia="SimSun" w:hAnsi="Times New Roman" w:cs="Times New Roman"/>
          <w:color w:val="000000" w:themeColor="text1"/>
          <w:sz w:val="24"/>
          <w:szCs w:val="24"/>
        </w:rPr>
        <w:t>me up with the thought of a huge skyscraper structure which could feed more than 50,000 people. From this point</w:t>
      </w:r>
      <w:r w:rsidR="008C473B" w:rsidRPr="00D9783A">
        <w:rPr>
          <w:rFonts w:ascii="Times New Roman" w:eastAsia="SimSun" w:hAnsi="Times New Roman" w:cs="Times New Roman"/>
          <w:color w:val="000000" w:themeColor="text1"/>
          <w:sz w:val="24"/>
          <w:szCs w:val="24"/>
        </w:rPr>
        <w:t>,</w:t>
      </w:r>
      <w:r w:rsidRPr="00D9783A">
        <w:rPr>
          <w:rFonts w:ascii="Times New Roman" w:eastAsia="SimSun" w:hAnsi="Times New Roman" w:cs="Times New Roman"/>
          <w:color w:val="000000" w:themeColor="text1"/>
          <w:sz w:val="24"/>
          <w:szCs w:val="24"/>
        </w:rPr>
        <w:t xml:space="preserve"> the concept of vertical farming bec</w:t>
      </w:r>
      <w:r w:rsidR="008C473B" w:rsidRPr="00D9783A">
        <w:rPr>
          <w:rFonts w:ascii="Times New Roman" w:eastAsia="SimSun" w:hAnsi="Times New Roman" w:cs="Times New Roman"/>
          <w:color w:val="000000" w:themeColor="text1"/>
          <w:sz w:val="24"/>
          <w:szCs w:val="24"/>
        </w:rPr>
        <w:t xml:space="preserve">ame </w:t>
      </w:r>
      <w:r w:rsidRPr="00D9783A">
        <w:rPr>
          <w:rFonts w:ascii="Times New Roman" w:eastAsia="SimSun" w:hAnsi="Times New Roman" w:cs="Times New Roman"/>
          <w:color w:val="000000" w:themeColor="text1"/>
          <w:sz w:val="24"/>
          <w:szCs w:val="24"/>
        </w:rPr>
        <w:t>popular.</w:t>
      </w:r>
      <w:r w:rsidR="000C1729" w:rsidRPr="00D9783A">
        <w:rPr>
          <w:rFonts w:ascii="Times New Roman" w:eastAsia="SimSun" w:hAnsi="Times New Roman" w:cs="Times New Roman"/>
          <w:color w:val="000000" w:themeColor="text1"/>
          <w:sz w:val="24"/>
          <w:szCs w:val="24"/>
        </w:rPr>
        <w:t xml:space="preserve"> </w:t>
      </w:r>
      <w:r w:rsidRPr="00D9783A">
        <w:rPr>
          <w:rFonts w:ascii="Times New Roman" w:eastAsia="SimSun" w:hAnsi="Times New Roman" w:cs="Times New Roman"/>
          <w:color w:val="000000" w:themeColor="text1"/>
          <w:sz w:val="24"/>
          <w:szCs w:val="24"/>
        </w:rPr>
        <w:t xml:space="preserve">The vertical farming coupled with the other agricultural technologies viz. hydroponics, artificial lights, etc. can be </w:t>
      </w:r>
      <w:r w:rsidR="008C473B" w:rsidRPr="00D9783A">
        <w:rPr>
          <w:rFonts w:ascii="Times New Roman" w:eastAsia="SimSun" w:hAnsi="Times New Roman" w:cs="Times New Roman"/>
          <w:color w:val="000000" w:themeColor="text1"/>
          <w:sz w:val="24"/>
          <w:szCs w:val="24"/>
        </w:rPr>
        <w:t>the</w:t>
      </w:r>
      <w:r w:rsidRPr="00D9783A">
        <w:rPr>
          <w:rFonts w:ascii="Times New Roman" w:eastAsia="SimSun" w:hAnsi="Times New Roman" w:cs="Times New Roman"/>
          <w:color w:val="000000" w:themeColor="text1"/>
          <w:sz w:val="24"/>
          <w:szCs w:val="24"/>
        </w:rPr>
        <w:t xml:space="preserve"> best way for crop cultivation which provides high returns, fresh harvest to </w:t>
      </w:r>
      <w:r w:rsidR="00E066F9" w:rsidRPr="00D9783A">
        <w:rPr>
          <w:rFonts w:ascii="Times New Roman" w:eastAsia="SimSun" w:hAnsi="Times New Roman" w:cs="Times New Roman"/>
          <w:color w:val="000000" w:themeColor="text1"/>
          <w:sz w:val="24"/>
          <w:szCs w:val="24"/>
        </w:rPr>
        <w:t>consumers</w:t>
      </w:r>
      <w:r w:rsidRPr="00D9783A">
        <w:rPr>
          <w:rFonts w:ascii="Times New Roman" w:eastAsia="SimSun" w:hAnsi="Times New Roman" w:cs="Times New Roman"/>
          <w:color w:val="000000" w:themeColor="text1"/>
          <w:sz w:val="24"/>
          <w:szCs w:val="24"/>
        </w:rPr>
        <w:t xml:space="preserve"> and </w:t>
      </w:r>
      <w:r w:rsidR="008C473B" w:rsidRPr="00D9783A">
        <w:rPr>
          <w:rFonts w:ascii="Times New Roman" w:eastAsia="SimSun" w:hAnsi="Times New Roman" w:cs="Times New Roman"/>
          <w:color w:val="000000" w:themeColor="text1"/>
          <w:sz w:val="24"/>
          <w:szCs w:val="24"/>
        </w:rPr>
        <w:t xml:space="preserve">maintains a </w:t>
      </w:r>
      <w:r w:rsidRPr="00D9783A">
        <w:rPr>
          <w:rFonts w:ascii="Times New Roman" w:eastAsia="SimSun" w:hAnsi="Times New Roman" w:cs="Times New Roman"/>
          <w:color w:val="000000" w:themeColor="text1"/>
          <w:sz w:val="24"/>
          <w:szCs w:val="24"/>
        </w:rPr>
        <w:t>balance in food supply and demand chain</w:t>
      </w:r>
      <w:r w:rsidR="006F2A7C" w:rsidRPr="00D9783A">
        <w:rPr>
          <w:rFonts w:ascii="Times New Roman" w:eastAsia="SimSun" w:hAnsi="Times New Roman" w:cs="Times New Roman"/>
          <w:color w:val="000000" w:themeColor="text1"/>
          <w:sz w:val="24"/>
          <w:szCs w:val="24"/>
          <w:vertAlign w:val="superscript"/>
        </w:rPr>
        <w:t>[15]</w:t>
      </w:r>
      <w:r w:rsidRPr="00D9783A">
        <w:rPr>
          <w:rFonts w:ascii="Times New Roman" w:eastAsia="SimSu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There has been an increasing need, being </w:t>
      </w:r>
      <w:r w:rsidRPr="00D9783A">
        <w:rPr>
          <w:rFonts w:ascii="Times New Roman" w:eastAsia="Times New Roman" w:hAnsi="Times New Roman" w:cs="Times New Roman"/>
          <w:color w:val="000000" w:themeColor="text1"/>
          <w:sz w:val="24"/>
          <w:szCs w:val="24"/>
        </w:rPr>
        <w:lastRenderedPageBreak/>
        <w:t>observed for the land and therefore the food as per population increases</w:t>
      </w:r>
      <w:r w:rsidR="00BD3EA4"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lang w:val="en-US"/>
        </w:rPr>
        <w:t>So</w:t>
      </w:r>
      <w:r w:rsidRPr="00D9783A">
        <w:rPr>
          <w:rFonts w:ascii="Times New Roman" w:eastAsia="Times New Roman" w:hAnsi="Times New Roman" w:cs="Times New Roman"/>
          <w:color w:val="000000" w:themeColor="text1"/>
          <w:sz w:val="24"/>
          <w:szCs w:val="24"/>
        </w:rPr>
        <w:t xml:space="preserve"> many attempts </w:t>
      </w:r>
      <w:r w:rsidR="000F392B" w:rsidRPr="00D9783A">
        <w:rPr>
          <w:rFonts w:ascii="Times New Roman" w:eastAsia="Times New Roman" w:hAnsi="Times New Roman" w:cs="Times New Roman"/>
          <w:color w:val="000000" w:themeColor="text1"/>
          <w:sz w:val="24"/>
          <w:szCs w:val="24"/>
          <w:lang w:val="en-US"/>
        </w:rPr>
        <w:t>have</w:t>
      </w:r>
      <w:r w:rsidRPr="00D9783A">
        <w:rPr>
          <w:rFonts w:ascii="Times New Roman" w:eastAsia="Times New Roman" w:hAnsi="Times New Roman" w:cs="Times New Roman"/>
          <w:color w:val="000000" w:themeColor="text1"/>
          <w:sz w:val="24"/>
          <w:szCs w:val="24"/>
          <w:lang w:val="en-US"/>
        </w:rPr>
        <w:t xml:space="preserve"> been</w:t>
      </w:r>
      <w:r w:rsidRPr="00D9783A">
        <w:rPr>
          <w:rFonts w:ascii="Times New Roman" w:eastAsia="Times New Roman" w:hAnsi="Times New Roman" w:cs="Times New Roman"/>
          <w:color w:val="000000" w:themeColor="text1"/>
          <w:sz w:val="24"/>
          <w:szCs w:val="24"/>
        </w:rPr>
        <w:t xml:space="preserve"> made to resolve this scarcity problem. There are some entrepreneurs and farmers</w:t>
      </w:r>
      <w:r w:rsidR="00BD3EA4" w:rsidRPr="00D9783A">
        <w:rPr>
          <w:rFonts w:ascii="Times New Roman" w:eastAsia="Times New Roman" w:hAnsi="Times New Roman" w:cs="Times New Roman"/>
          <w:color w:val="000000" w:themeColor="text1"/>
          <w:sz w:val="24"/>
          <w:szCs w:val="24"/>
        </w:rPr>
        <w:t xml:space="preserve"> who are </w:t>
      </w:r>
      <w:r w:rsidRPr="00D9783A">
        <w:rPr>
          <w:rFonts w:ascii="Times New Roman" w:eastAsia="Times New Roman" w:hAnsi="Times New Roman" w:cs="Times New Roman"/>
          <w:color w:val="000000" w:themeColor="text1"/>
          <w:sz w:val="24"/>
          <w:szCs w:val="24"/>
        </w:rPr>
        <w:t xml:space="preserve">setting out to search for space to grow more food. One solution to our need for more </w:t>
      </w:r>
      <w:r w:rsidR="00131EAA" w:rsidRPr="00D9783A">
        <w:rPr>
          <w:rFonts w:ascii="Times New Roman" w:eastAsia="Times New Roman" w:hAnsi="Times New Roman" w:cs="Times New Roman"/>
          <w:color w:val="000000" w:themeColor="text1"/>
          <w:sz w:val="24"/>
          <w:szCs w:val="24"/>
        </w:rPr>
        <w:t>space</w:t>
      </w:r>
      <w:r w:rsidRPr="00D9783A">
        <w:rPr>
          <w:rFonts w:ascii="Times New Roman" w:eastAsia="Times New Roman" w:hAnsi="Times New Roman" w:cs="Times New Roman"/>
          <w:color w:val="000000" w:themeColor="text1"/>
          <w:sz w:val="24"/>
          <w:szCs w:val="24"/>
        </w:rPr>
        <w:t xml:space="preserve"> may be </w:t>
      </w:r>
      <w:r w:rsidR="00131EAA" w:rsidRPr="00D9783A">
        <w:rPr>
          <w:rFonts w:ascii="Times New Roman" w:eastAsia="Times New Roman" w:hAnsi="Times New Roman" w:cs="Times New Roman"/>
          <w:color w:val="000000" w:themeColor="text1"/>
          <w:sz w:val="24"/>
          <w:szCs w:val="24"/>
        </w:rPr>
        <w:t xml:space="preserve">well </w:t>
      </w:r>
      <w:r w:rsidRPr="00D9783A">
        <w:rPr>
          <w:rFonts w:ascii="Times New Roman" w:eastAsia="Times New Roman" w:hAnsi="Times New Roman" w:cs="Times New Roman"/>
          <w:color w:val="000000" w:themeColor="text1"/>
          <w:sz w:val="24"/>
          <w:szCs w:val="24"/>
        </w:rPr>
        <w:t xml:space="preserve">found within the abandoned warehouses in our cities, new buildings built on environmentally damaged lands and even in used shipping containers from ocean </w:t>
      </w:r>
      <w:r w:rsidR="00993F83" w:rsidRPr="00D9783A">
        <w:rPr>
          <w:rFonts w:ascii="Times New Roman" w:eastAsia="Times New Roman" w:hAnsi="Times New Roman" w:cs="Times New Roman"/>
          <w:color w:val="000000" w:themeColor="text1"/>
          <w:sz w:val="24"/>
          <w:szCs w:val="24"/>
        </w:rPr>
        <w:t>transports.</w:t>
      </w:r>
      <w:r w:rsidR="00993F83" w:rsidRPr="00D9783A">
        <w:rPr>
          <w:rFonts w:ascii="Times New Roman" w:eastAsia="Times New Roman" w:hAnsi="Times New Roman" w:cs="Times New Roman"/>
          <w:color w:val="000000" w:themeColor="text1"/>
          <w:sz w:val="24"/>
          <w:szCs w:val="24"/>
          <w:vertAlign w:val="superscript"/>
        </w:rPr>
        <w:t>[5]</w:t>
      </w:r>
      <w:r w:rsidR="000277AF" w:rsidRPr="00D9783A">
        <w:rPr>
          <w:rFonts w:ascii="Times New Roman" w:eastAsia="Times New Roman" w:hAnsi="Times New Roman" w:cs="Times New Roman"/>
          <w:color w:val="000000" w:themeColor="text1"/>
          <w:sz w:val="24"/>
          <w:szCs w:val="24"/>
        </w:rPr>
        <w:t xml:space="preserve"> </w:t>
      </w:r>
      <w:r w:rsidR="000F392B" w:rsidRPr="00D9783A">
        <w:rPr>
          <w:rFonts w:ascii="Times New Roman" w:eastAsia="Times New Roman" w:hAnsi="Times New Roman" w:cs="Times New Roman"/>
          <w:color w:val="000000" w:themeColor="text1"/>
          <w:sz w:val="24"/>
          <w:szCs w:val="24"/>
        </w:rPr>
        <w:t>In this article</w:t>
      </w:r>
      <w:r w:rsidR="00D94170" w:rsidRPr="00D9783A">
        <w:rPr>
          <w:rFonts w:ascii="Times New Roman" w:eastAsia="Times New Roman" w:hAnsi="Times New Roman" w:cs="Times New Roman"/>
          <w:color w:val="000000" w:themeColor="text1"/>
          <w:sz w:val="24"/>
          <w:szCs w:val="24"/>
        </w:rPr>
        <w:t>,</w:t>
      </w:r>
      <w:r w:rsidR="000F392B" w:rsidRPr="00D9783A">
        <w:rPr>
          <w:rFonts w:ascii="Times New Roman" w:eastAsia="Times New Roman" w:hAnsi="Times New Roman" w:cs="Times New Roman"/>
          <w:color w:val="000000" w:themeColor="text1"/>
          <w:sz w:val="24"/>
          <w:szCs w:val="24"/>
        </w:rPr>
        <w:t xml:space="preserve"> we are mentioning about the mushroom cultivation through vertical farming</w:t>
      </w:r>
      <w:r w:rsidR="00D94170" w:rsidRPr="00D9783A">
        <w:rPr>
          <w:rFonts w:ascii="Times New Roman" w:eastAsia="Times New Roman" w:hAnsi="Times New Roman" w:cs="Times New Roman"/>
          <w:color w:val="000000" w:themeColor="text1"/>
          <w:sz w:val="24"/>
          <w:szCs w:val="24"/>
        </w:rPr>
        <w:t>.</w:t>
      </w:r>
      <w:r w:rsidR="000F392B" w:rsidRPr="00D9783A">
        <w:rPr>
          <w:rFonts w:ascii="Times New Roman" w:eastAsia="Times New Roman" w:hAnsi="Times New Roman" w:cs="Times New Roman"/>
          <w:color w:val="000000" w:themeColor="text1"/>
          <w:sz w:val="24"/>
          <w:szCs w:val="24"/>
        </w:rPr>
        <w:t xml:space="preserve"> </w:t>
      </w:r>
      <w:r w:rsidR="00D94170" w:rsidRPr="00D9783A">
        <w:rPr>
          <w:rFonts w:ascii="Times New Roman" w:eastAsia="Times New Roman" w:hAnsi="Times New Roman" w:cs="Times New Roman"/>
          <w:color w:val="000000" w:themeColor="text1"/>
          <w:sz w:val="24"/>
          <w:szCs w:val="24"/>
        </w:rPr>
        <w:t>P</w:t>
      </w:r>
      <w:r w:rsidR="000F392B" w:rsidRPr="00D9783A">
        <w:rPr>
          <w:rFonts w:ascii="Times New Roman" w:eastAsia="Times New Roman" w:hAnsi="Times New Roman" w:cs="Times New Roman"/>
          <w:color w:val="000000" w:themeColor="text1"/>
          <w:sz w:val="24"/>
          <w:szCs w:val="24"/>
        </w:rPr>
        <w:t>eople can keep their bags on the floor but that will be wastage of space by keeping the stands</w:t>
      </w:r>
      <w:r w:rsidR="00D94170" w:rsidRPr="00D9783A">
        <w:rPr>
          <w:rFonts w:ascii="Times New Roman" w:eastAsia="Times New Roman" w:hAnsi="Times New Roman" w:cs="Times New Roman"/>
          <w:color w:val="000000" w:themeColor="text1"/>
          <w:sz w:val="24"/>
          <w:szCs w:val="24"/>
        </w:rPr>
        <w:t xml:space="preserve">. Instead, </w:t>
      </w:r>
      <w:r w:rsidR="000F392B" w:rsidRPr="00D9783A">
        <w:rPr>
          <w:rFonts w:ascii="Times New Roman" w:eastAsia="Times New Roman" w:hAnsi="Times New Roman" w:cs="Times New Roman"/>
          <w:color w:val="000000" w:themeColor="text1"/>
          <w:sz w:val="24"/>
          <w:szCs w:val="24"/>
        </w:rPr>
        <w:t>one can use that area multiple times for the cultivation of mushrooms. As mushrooms are rich source of nutrients,</w:t>
      </w:r>
      <w:r w:rsidR="009D71D2" w:rsidRPr="00D9783A">
        <w:rPr>
          <w:rFonts w:ascii="Times New Roman" w:eastAsia="Times New Roman" w:hAnsi="Times New Roman" w:cs="Times New Roman"/>
          <w:color w:val="000000" w:themeColor="text1"/>
          <w:sz w:val="24"/>
          <w:szCs w:val="24"/>
        </w:rPr>
        <w:t xml:space="preserve"> </w:t>
      </w:r>
      <w:r w:rsidR="000F392B" w:rsidRPr="00D9783A">
        <w:rPr>
          <w:rFonts w:ascii="Times New Roman" w:eastAsia="Times New Roman" w:hAnsi="Times New Roman" w:cs="Times New Roman"/>
          <w:color w:val="000000" w:themeColor="text1"/>
          <w:sz w:val="24"/>
          <w:szCs w:val="24"/>
        </w:rPr>
        <w:t xml:space="preserve">rich in proteins, low in fat, high in calories, high in dietary </w:t>
      </w:r>
      <w:proofErr w:type="spellStart"/>
      <w:r w:rsidR="000F392B" w:rsidRPr="00D9783A">
        <w:rPr>
          <w:rFonts w:ascii="Times New Roman" w:eastAsia="Times New Roman" w:hAnsi="Times New Roman" w:cs="Times New Roman"/>
          <w:color w:val="000000" w:themeColor="text1"/>
          <w:sz w:val="24"/>
          <w:szCs w:val="24"/>
        </w:rPr>
        <w:t>fibers</w:t>
      </w:r>
      <w:proofErr w:type="spellEnd"/>
      <w:r w:rsidR="000F392B" w:rsidRPr="00D9783A">
        <w:rPr>
          <w:rFonts w:ascii="Times New Roman" w:eastAsia="Times New Roman" w:hAnsi="Times New Roman" w:cs="Times New Roman"/>
          <w:color w:val="000000" w:themeColor="text1"/>
          <w:sz w:val="24"/>
          <w:szCs w:val="24"/>
        </w:rPr>
        <w:t xml:space="preserve">, rich in micronutrients and </w:t>
      </w:r>
      <w:r w:rsidR="00D9758C" w:rsidRPr="00D9783A">
        <w:rPr>
          <w:rFonts w:ascii="Times New Roman" w:eastAsia="Times New Roman" w:hAnsi="Times New Roman" w:cs="Times New Roman"/>
          <w:color w:val="000000" w:themeColor="text1"/>
          <w:sz w:val="24"/>
          <w:szCs w:val="24"/>
        </w:rPr>
        <w:t xml:space="preserve">are rich </w:t>
      </w:r>
      <w:r w:rsidR="000F392B" w:rsidRPr="00D9783A">
        <w:rPr>
          <w:rFonts w:ascii="Times New Roman" w:eastAsia="Times New Roman" w:hAnsi="Times New Roman" w:cs="Times New Roman"/>
          <w:color w:val="000000" w:themeColor="text1"/>
          <w:sz w:val="24"/>
          <w:szCs w:val="24"/>
        </w:rPr>
        <w:t>source of various vitamins especially vitamin D. After sun light</w:t>
      </w:r>
      <w:r w:rsidR="00D9758C" w:rsidRPr="00D9783A">
        <w:rPr>
          <w:rFonts w:ascii="Times New Roman" w:eastAsia="Times New Roman" w:hAnsi="Times New Roman" w:cs="Times New Roman"/>
          <w:color w:val="000000" w:themeColor="text1"/>
          <w:sz w:val="24"/>
          <w:szCs w:val="24"/>
        </w:rPr>
        <w:t>,</w:t>
      </w:r>
      <w:r w:rsidR="000F392B" w:rsidRPr="00D9783A">
        <w:rPr>
          <w:rFonts w:ascii="Times New Roman" w:eastAsia="Times New Roman" w:hAnsi="Times New Roman" w:cs="Times New Roman"/>
          <w:color w:val="000000" w:themeColor="text1"/>
          <w:sz w:val="24"/>
          <w:szCs w:val="24"/>
        </w:rPr>
        <w:t xml:space="preserve"> mushrooms are the</w:t>
      </w:r>
      <w:r w:rsidR="009D71D2" w:rsidRPr="00D9783A">
        <w:rPr>
          <w:rFonts w:ascii="Times New Roman" w:eastAsia="Times New Roman" w:hAnsi="Times New Roman" w:cs="Times New Roman"/>
          <w:color w:val="000000" w:themeColor="text1"/>
          <w:sz w:val="24"/>
          <w:szCs w:val="24"/>
        </w:rPr>
        <w:t xml:space="preserve"> only</w:t>
      </w:r>
      <w:r w:rsidR="000F392B" w:rsidRPr="00D9783A">
        <w:rPr>
          <w:rFonts w:ascii="Times New Roman" w:eastAsia="Times New Roman" w:hAnsi="Times New Roman" w:cs="Times New Roman"/>
          <w:color w:val="000000" w:themeColor="text1"/>
          <w:sz w:val="24"/>
          <w:szCs w:val="24"/>
        </w:rPr>
        <w:t xml:space="preserve"> source of vitamin D. </w:t>
      </w:r>
      <w:r w:rsidR="009D71D2" w:rsidRPr="00D9783A">
        <w:rPr>
          <w:rFonts w:ascii="Times New Roman" w:eastAsia="Times New Roman" w:hAnsi="Times New Roman" w:cs="Times New Roman"/>
          <w:color w:val="000000" w:themeColor="text1"/>
          <w:sz w:val="24"/>
          <w:szCs w:val="24"/>
        </w:rPr>
        <w:t xml:space="preserve">They are the source of nutraceuticals and becoming the part of Pharma companies and can help in solving the problem of malnutrition. India is the main exporter of </w:t>
      </w:r>
      <w:r w:rsidR="009D71D2" w:rsidRPr="00D9783A">
        <w:rPr>
          <w:rFonts w:ascii="Times New Roman" w:eastAsia="Times New Roman" w:hAnsi="Times New Roman" w:cs="Times New Roman"/>
          <w:i/>
          <w:iCs/>
          <w:color w:val="000000" w:themeColor="text1"/>
          <w:sz w:val="24"/>
          <w:szCs w:val="24"/>
        </w:rPr>
        <w:t xml:space="preserve">Agaricus </w:t>
      </w:r>
      <w:proofErr w:type="spellStart"/>
      <w:r w:rsidR="009D71D2" w:rsidRPr="00D9783A">
        <w:rPr>
          <w:rFonts w:ascii="Times New Roman" w:eastAsia="Times New Roman" w:hAnsi="Times New Roman" w:cs="Times New Roman"/>
          <w:i/>
          <w:iCs/>
          <w:color w:val="000000" w:themeColor="text1"/>
          <w:sz w:val="24"/>
          <w:szCs w:val="24"/>
        </w:rPr>
        <w:t>bispor</w:t>
      </w:r>
      <w:r w:rsidR="00912057" w:rsidRPr="00D9783A">
        <w:rPr>
          <w:rFonts w:ascii="Times New Roman" w:eastAsia="Times New Roman" w:hAnsi="Times New Roman" w:cs="Times New Roman"/>
          <w:i/>
          <w:iCs/>
          <w:color w:val="000000" w:themeColor="text1"/>
          <w:sz w:val="24"/>
          <w:szCs w:val="24"/>
        </w:rPr>
        <w:t>u</w:t>
      </w:r>
      <w:r w:rsidR="009D71D2" w:rsidRPr="00D9783A">
        <w:rPr>
          <w:rFonts w:ascii="Times New Roman" w:eastAsia="Times New Roman" w:hAnsi="Times New Roman" w:cs="Times New Roman"/>
          <w:i/>
          <w:iCs/>
          <w:color w:val="000000" w:themeColor="text1"/>
          <w:sz w:val="24"/>
          <w:szCs w:val="24"/>
        </w:rPr>
        <w:t>s</w:t>
      </w:r>
      <w:proofErr w:type="spellEnd"/>
      <w:r w:rsidR="009D71D2" w:rsidRPr="00D9783A">
        <w:rPr>
          <w:rFonts w:ascii="Times New Roman" w:eastAsia="Times New Roman" w:hAnsi="Times New Roman" w:cs="Times New Roman"/>
          <w:color w:val="000000" w:themeColor="text1"/>
          <w:sz w:val="24"/>
          <w:szCs w:val="24"/>
        </w:rPr>
        <w:t xml:space="preserve"> mushroom</w:t>
      </w:r>
      <w:r w:rsidR="00D2175F" w:rsidRPr="00D9783A">
        <w:rPr>
          <w:rFonts w:ascii="Times New Roman" w:eastAsia="Times New Roman" w:hAnsi="Times New Roman" w:cs="Times New Roman"/>
          <w:color w:val="000000" w:themeColor="text1"/>
          <w:sz w:val="24"/>
          <w:szCs w:val="24"/>
        </w:rPr>
        <w:t xml:space="preserve">, </w:t>
      </w:r>
      <w:r w:rsidR="009D71D2" w:rsidRPr="00D9783A">
        <w:rPr>
          <w:rFonts w:ascii="Times New Roman" w:eastAsia="Times New Roman" w:hAnsi="Times New Roman" w:cs="Times New Roman"/>
          <w:color w:val="000000" w:themeColor="text1"/>
          <w:sz w:val="24"/>
          <w:szCs w:val="24"/>
        </w:rPr>
        <w:t>growing mostly in Haryana, Punjab, Bihar</w:t>
      </w:r>
      <w:r w:rsidR="00A04D9B" w:rsidRPr="00D9783A">
        <w:rPr>
          <w:rFonts w:ascii="Times New Roman" w:eastAsia="Times New Roman" w:hAnsi="Times New Roman" w:cs="Times New Roman"/>
          <w:color w:val="000000" w:themeColor="text1"/>
          <w:sz w:val="24"/>
          <w:szCs w:val="24"/>
        </w:rPr>
        <w:t xml:space="preserve">, </w:t>
      </w:r>
      <w:r w:rsidR="009D71D2" w:rsidRPr="00D9783A">
        <w:rPr>
          <w:rFonts w:ascii="Times New Roman" w:eastAsia="Times New Roman" w:hAnsi="Times New Roman" w:cs="Times New Roman"/>
          <w:color w:val="000000" w:themeColor="text1"/>
          <w:sz w:val="24"/>
          <w:szCs w:val="24"/>
        </w:rPr>
        <w:t xml:space="preserve">Maharashtra, North </w:t>
      </w:r>
      <w:r w:rsidR="00912057" w:rsidRPr="00D9783A">
        <w:rPr>
          <w:rFonts w:ascii="Times New Roman" w:eastAsia="Times New Roman" w:hAnsi="Times New Roman" w:cs="Times New Roman"/>
          <w:color w:val="000000" w:themeColor="text1"/>
          <w:sz w:val="24"/>
          <w:szCs w:val="24"/>
        </w:rPr>
        <w:t>E</w:t>
      </w:r>
      <w:r w:rsidR="009D71D2" w:rsidRPr="00D9783A">
        <w:rPr>
          <w:rFonts w:ascii="Times New Roman" w:eastAsia="Times New Roman" w:hAnsi="Times New Roman" w:cs="Times New Roman"/>
          <w:color w:val="000000" w:themeColor="text1"/>
          <w:sz w:val="24"/>
          <w:szCs w:val="24"/>
        </w:rPr>
        <w:t>astern states and various states of Southern India. About 80% button mushroom</w:t>
      </w:r>
      <w:r w:rsidR="00912057" w:rsidRPr="00D9783A">
        <w:rPr>
          <w:rFonts w:ascii="Times New Roman" w:eastAsia="Times New Roman" w:hAnsi="Times New Roman" w:cs="Times New Roman"/>
          <w:color w:val="000000" w:themeColor="text1"/>
          <w:sz w:val="24"/>
          <w:szCs w:val="24"/>
        </w:rPr>
        <w:t xml:space="preserve">s, </w:t>
      </w:r>
      <w:r w:rsidR="00A04D9B" w:rsidRPr="00D9783A">
        <w:rPr>
          <w:rFonts w:ascii="Times New Roman" w:eastAsia="Times New Roman" w:hAnsi="Times New Roman" w:cs="Times New Roman"/>
          <w:color w:val="000000" w:themeColor="text1"/>
          <w:sz w:val="24"/>
          <w:szCs w:val="24"/>
        </w:rPr>
        <w:t>all around the world</w:t>
      </w:r>
      <w:r w:rsidR="009D71D2" w:rsidRPr="00D9783A">
        <w:rPr>
          <w:rFonts w:ascii="Times New Roman" w:eastAsia="Times New Roman" w:hAnsi="Times New Roman" w:cs="Times New Roman"/>
          <w:color w:val="000000" w:themeColor="text1"/>
          <w:sz w:val="24"/>
          <w:szCs w:val="24"/>
        </w:rPr>
        <w:t xml:space="preserve"> is </w:t>
      </w:r>
      <w:r w:rsidR="00627DE3" w:rsidRPr="00D9783A">
        <w:rPr>
          <w:rFonts w:ascii="Times New Roman" w:eastAsia="Times New Roman" w:hAnsi="Times New Roman" w:cs="Times New Roman"/>
          <w:color w:val="000000" w:themeColor="text1"/>
          <w:sz w:val="24"/>
          <w:szCs w:val="24"/>
        </w:rPr>
        <w:t>grown</w:t>
      </w:r>
      <w:r w:rsidR="009D71D2" w:rsidRPr="00D9783A">
        <w:rPr>
          <w:rFonts w:ascii="Times New Roman" w:eastAsia="Times New Roman" w:hAnsi="Times New Roman" w:cs="Times New Roman"/>
          <w:color w:val="000000" w:themeColor="text1"/>
          <w:sz w:val="24"/>
          <w:szCs w:val="24"/>
        </w:rPr>
        <w:t xml:space="preserve"> in India. Now</w:t>
      </w:r>
      <w:r w:rsidR="00627DE3" w:rsidRPr="00D9783A">
        <w:rPr>
          <w:rFonts w:ascii="Times New Roman" w:eastAsia="Times New Roman" w:hAnsi="Times New Roman" w:cs="Times New Roman"/>
          <w:color w:val="000000" w:themeColor="text1"/>
          <w:sz w:val="24"/>
          <w:szCs w:val="24"/>
        </w:rPr>
        <w:t xml:space="preserve">, </w:t>
      </w:r>
      <w:r w:rsidR="009D71D2" w:rsidRPr="00D9783A">
        <w:rPr>
          <w:rFonts w:ascii="Times New Roman" w:eastAsia="Times New Roman" w:hAnsi="Times New Roman" w:cs="Times New Roman"/>
          <w:color w:val="000000" w:themeColor="text1"/>
          <w:sz w:val="24"/>
          <w:szCs w:val="24"/>
        </w:rPr>
        <w:t xml:space="preserve">we are growing other mushrooms like </w:t>
      </w:r>
      <w:proofErr w:type="spellStart"/>
      <w:r w:rsidR="009D71D2" w:rsidRPr="00D9783A">
        <w:rPr>
          <w:rFonts w:ascii="Times New Roman" w:eastAsia="Times New Roman" w:hAnsi="Times New Roman" w:cs="Times New Roman"/>
          <w:i/>
          <w:iCs/>
          <w:color w:val="000000" w:themeColor="text1"/>
          <w:sz w:val="24"/>
          <w:szCs w:val="24"/>
        </w:rPr>
        <w:t>Pleurotus</w:t>
      </w:r>
      <w:proofErr w:type="spellEnd"/>
      <w:r w:rsidR="009D71D2" w:rsidRPr="00D9783A">
        <w:rPr>
          <w:rFonts w:ascii="Times New Roman" w:eastAsia="Times New Roman" w:hAnsi="Times New Roman" w:cs="Times New Roman"/>
          <w:i/>
          <w:iCs/>
          <w:color w:val="000000" w:themeColor="text1"/>
          <w:sz w:val="24"/>
          <w:szCs w:val="24"/>
        </w:rPr>
        <w:t xml:space="preserve">, </w:t>
      </w:r>
      <w:proofErr w:type="spellStart"/>
      <w:r w:rsidR="009D71D2" w:rsidRPr="00D9783A">
        <w:rPr>
          <w:rFonts w:ascii="Times New Roman" w:eastAsia="Times New Roman" w:hAnsi="Times New Roman" w:cs="Times New Roman"/>
          <w:i/>
          <w:iCs/>
          <w:color w:val="000000" w:themeColor="text1"/>
          <w:sz w:val="24"/>
          <w:szCs w:val="24"/>
        </w:rPr>
        <w:t>C</w:t>
      </w:r>
      <w:r w:rsidR="00460B33" w:rsidRPr="00D9783A">
        <w:rPr>
          <w:rFonts w:ascii="Times New Roman" w:eastAsia="Times New Roman" w:hAnsi="Times New Roman" w:cs="Times New Roman"/>
          <w:i/>
          <w:iCs/>
          <w:color w:val="000000" w:themeColor="text1"/>
          <w:sz w:val="24"/>
          <w:szCs w:val="24"/>
        </w:rPr>
        <w:t>y</w:t>
      </w:r>
      <w:r w:rsidR="009D71D2" w:rsidRPr="00D9783A">
        <w:rPr>
          <w:rFonts w:ascii="Times New Roman" w:eastAsia="Times New Roman" w:hAnsi="Times New Roman" w:cs="Times New Roman"/>
          <w:i/>
          <w:iCs/>
          <w:color w:val="000000" w:themeColor="text1"/>
          <w:sz w:val="24"/>
          <w:szCs w:val="24"/>
        </w:rPr>
        <w:t>locybe</w:t>
      </w:r>
      <w:proofErr w:type="spellEnd"/>
      <w:r w:rsidR="009D71D2" w:rsidRPr="00D9783A">
        <w:rPr>
          <w:rFonts w:ascii="Times New Roman" w:eastAsia="Times New Roman" w:hAnsi="Times New Roman" w:cs="Times New Roman"/>
          <w:i/>
          <w:iCs/>
          <w:color w:val="000000" w:themeColor="text1"/>
          <w:sz w:val="24"/>
          <w:szCs w:val="24"/>
        </w:rPr>
        <w:t>, Ganoderma, Cordyceps</w:t>
      </w:r>
      <w:r w:rsidR="009D71D2" w:rsidRPr="00D9783A">
        <w:rPr>
          <w:rFonts w:ascii="Times New Roman" w:eastAsia="Times New Roman" w:hAnsi="Times New Roman" w:cs="Times New Roman"/>
          <w:color w:val="000000" w:themeColor="text1"/>
          <w:sz w:val="24"/>
          <w:szCs w:val="24"/>
        </w:rPr>
        <w:t xml:space="preserve"> and </w:t>
      </w:r>
      <w:proofErr w:type="spellStart"/>
      <w:r w:rsidR="009D71D2" w:rsidRPr="00D9783A">
        <w:rPr>
          <w:rFonts w:ascii="Times New Roman" w:eastAsia="Times New Roman" w:hAnsi="Times New Roman" w:cs="Times New Roman"/>
          <w:i/>
          <w:iCs/>
          <w:color w:val="000000" w:themeColor="text1"/>
          <w:sz w:val="24"/>
          <w:szCs w:val="24"/>
        </w:rPr>
        <w:t>Shittake</w:t>
      </w:r>
      <w:proofErr w:type="spellEnd"/>
      <w:r w:rsidR="009D71D2" w:rsidRPr="00D9783A">
        <w:rPr>
          <w:rFonts w:ascii="Times New Roman" w:eastAsia="Times New Roman" w:hAnsi="Times New Roman" w:cs="Times New Roman"/>
          <w:color w:val="000000" w:themeColor="text1"/>
          <w:sz w:val="24"/>
          <w:szCs w:val="24"/>
        </w:rPr>
        <w:t xml:space="preserve"> commercially.</w:t>
      </w:r>
      <w:r w:rsidR="00AB3CE6" w:rsidRPr="00D9783A">
        <w:rPr>
          <w:rFonts w:ascii="Times New Roman" w:eastAsia="Times New Roman" w:hAnsi="Times New Roman" w:cs="Times New Roman"/>
          <w:color w:val="000000" w:themeColor="text1"/>
          <w:sz w:val="24"/>
          <w:szCs w:val="24"/>
        </w:rPr>
        <w:t xml:space="preserve"> Although new species continue to be discovered in North</w:t>
      </w:r>
      <w:r w:rsidR="00FA00BA" w:rsidRPr="00D9783A">
        <w:rPr>
          <w:rFonts w:ascii="Times New Roman" w:eastAsia="Times New Roman" w:hAnsi="Times New Roman" w:cs="Times New Roman"/>
          <w:color w:val="000000" w:themeColor="text1"/>
          <w:sz w:val="24"/>
          <w:szCs w:val="24"/>
        </w:rPr>
        <w:t xml:space="preserve"> </w:t>
      </w:r>
      <w:r w:rsidR="00AB3CE6" w:rsidRPr="00D9783A">
        <w:rPr>
          <w:rFonts w:ascii="Times New Roman" w:eastAsia="Times New Roman" w:hAnsi="Times New Roman" w:cs="Times New Roman"/>
          <w:color w:val="000000" w:themeColor="text1"/>
          <w:sz w:val="24"/>
          <w:szCs w:val="24"/>
        </w:rPr>
        <w:t>America, about 22–55% of the mushroom species remain unexplored</w:t>
      </w:r>
      <w:r w:rsidR="00FA00BA" w:rsidRPr="00D9783A">
        <w:rPr>
          <w:rFonts w:ascii="Times New Roman" w:eastAsia="Times New Roman" w:hAnsi="Times New Roman" w:cs="Times New Roman"/>
          <w:color w:val="000000" w:themeColor="text1"/>
          <w:sz w:val="24"/>
          <w:szCs w:val="24"/>
        </w:rPr>
        <w:t>.</w:t>
      </w:r>
      <w:r w:rsidR="00FA00BA" w:rsidRPr="00D9783A">
        <w:rPr>
          <w:rFonts w:ascii="Times New Roman" w:eastAsia="Times New Roman" w:hAnsi="Times New Roman" w:cs="Times New Roman"/>
          <w:color w:val="000000" w:themeColor="text1"/>
          <w:sz w:val="24"/>
          <w:szCs w:val="24"/>
          <w:vertAlign w:val="superscript"/>
        </w:rPr>
        <w:t>[13]</w:t>
      </w:r>
    </w:p>
    <w:p w14:paraId="733CD4C6" w14:textId="77777777" w:rsidR="00F45431" w:rsidRPr="00D9783A" w:rsidRDefault="00FE575C" w:rsidP="00F45431">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b/>
          <w:bCs/>
          <w:color w:val="000000" w:themeColor="text1"/>
          <w:sz w:val="24"/>
          <w:szCs w:val="24"/>
        </w:rPr>
        <w:t>Why vertical farming</w:t>
      </w:r>
      <w:r w:rsidR="00460B33" w:rsidRPr="00D9783A">
        <w:rPr>
          <w:rFonts w:ascii="Times New Roman" w:eastAsia="SimSun" w:hAnsi="Times New Roman" w:cs="Times New Roman"/>
          <w:b/>
          <w:bCs/>
          <w:color w:val="000000" w:themeColor="text1"/>
          <w:sz w:val="24"/>
          <w:szCs w:val="24"/>
        </w:rPr>
        <w:t>?</w:t>
      </w:r>
    </w:p>
    <w:p w14:paraId="3E1B61A9" w14:textId="33928F4C" w:rsidR="002854A2" w:rsidRPr="00D9783A" w:rsidRDefault="00FE575C" w:rsidP="002854A2">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color w:val="000000" w:themeColor="text1"/>
          <w:sz w:val="24"/>
          <w:szCs w:val="24"/>
        </w:rPr>
        <w:t>Vertical farming have numerous benefits</w:t>
      </w:r>
      <w:r w:rsidR="00D3412C" w:rsidRPr="00D9783A">
        <w:rPr>
          <w:rFonts w:ascii="Times New Roman" w:eastAsia="SimSun" w:hAnsi="Times New Roman" w:cs="Times New Roman"/>
          <w:color w:val="000000" w:themeColor="text1"/>
          <w:sz w:val="24"/>
          <w:szCs w:val="24"/>
        </w:rPr>
        <w:t xml:space="preserve">. </w:t>
      </w:r>
      <w:r w:rsidRPr="00D9783A">
        <w:rPr>
          <w:rFonts w:ascii="Times New Roman" w:eastAsia="SimSun" w:hAnsi="Times New Roman" w:cs="Times New Roman"/>
          <w:color w:val="000000" w:themeColor="text1"/>
          <w:sz w:val="24"/>
          <w:szCs w:val="24"/>
        </w:rPr>
        <w:t xml:space="preserve">Some of the major and crucial advantages of the vertical farming are as listed below </w:t>
      </w:r>
      <w:r w:rsidRPr="00D9783A">
        <w:rPr>
          <w:rFonts w:ascii="Times New Roman" w:eastAsia="SimSun" w:hAnsi="Times New Roman" w:cs="Times New Roman"/>
          <w:color w:val="000000" w:themeColor="text1"/>
          <w:sz w:val="24"/>
          <w:szCs w:val="24"/>
          <w:vertAlign w:val="superscript"/>
        </w:rPr>
        <w:t>[26]</w:t>
      </w:r>
      <w:r w:rsidRPr="00D9783A">
        <w:rPr>
          <w:rFonts w:ascii="Times New Roman" w:eastAsia="SimSun" w:hAnsi="Times New Roman" w:cs="Times New Roman"/>
          <w:color w:val="000000" w:themeColor="text1"/>
          <w:sz w:val="24"/>
          <w:szCs w:val="24"/>
        </w:rPr>
        <w:t xml:space="preserve">: </w:t>
      </w:r>
    </w:p>
    <w:p w14:paraId="0230C8EE" w14:textId="77777777" w:rsidR="002854A2" w:rsidRPr="00D9783A" w:rsidRDefault="00FE575C" w:rsidP="002854A2">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color w:val="000000" w:themeColor="text1"/>
          <w:sz w:val="24"/>
          <w:szCs w:val="24"/>
        </w:rPr>
        <w:t xml:space="preserve"> It increases yield per unit area i.e. productivity even from a small piece of land. </w:t>
      </w:r>
    </w:p>
    <w:p w14:paraId="44C7A4DA" w14:textId="77777777" w:rsidR="002854A2" w:rsidRPr="00D9783A" w:rsidRDefault="00FE575C" w:rsidP="002854A2">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color w:val="000000" w:themeColor="text1"/>
          <w:sz w:val="24"/>
          <w:szCs w:val="24"/>
        </w:rPr>
        <w:t xml:space="preserve"> It Increases the amount of net return to the farmer. </w:t>
      </w:r>
    </w:p>
    <w:p w14:paraId="4A90ADC6" w14:textId="77777777" w:rsidR="002854A2" w:rsidRPr="00D9783A" w:rsidRDefault="00FE575C" w:rsidP="002854A2">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color w:val="000000" w:themeColor="text1"/>
          <w:sz w:val="24"/>
          <w:szCs w:val="24"/>
        </w:rPr>
        <w:t> It helps in best utilization of the vertical area which is generally left unused.</w:t>
      </w:r>
    </w:p>
    <w:p w14:paraId="0088DD71" w14:textId="7AB69C22" w:rsidR="002A653D" w:rsidRPr="00D9783A" w:rsidRDefault="00FE575C" w:rsidP="002854A2">
      <w:pPr>
        <w:jc w:val="both"/>
        <w:divId w:val="1392000543"/>
        <w:rPr>
          <w:rFonts w:ascii="Times New Roman" w:eastAsia="Times New Roman" w:hAnsi="Times New Roman" w:cs="Times New Roman"/>
          <w:color w:val="000000" w:themeColor="text1"/>
          <w:sz w:val="24"/>
          <w:szCs w:val="24"/>
        </w:rPr>
      </w:pPr>
      <w:r w:rsidRPr="00D9783A">
        <w:rPr>
          <w:rFonts w:ascii="Times New Roman" w:eastAsia="SimSun" w:hAnsi="Times New Roman" w:cs="Times New Roman"/>
          <w:color w:val="000000" w:themeColor="text1"/>
          <w:sz w:val="24"/>
          <w:szCs w:val="24"/>
        </w:rPr>
        <w:t xml:space="preserve">□ It provides fresh cut vegetables to the consumers. </w:t>
      </w:r>
    </w:p>
    <w:p w14:paraId="70FEE91D" w14:textId="115EA0CF" w:rsidR="0027244C" w:rsidRDefault="00CC0ED3" w:rsidP="00F01A69">
      <w:pPr>
        <w:spacing w:after="0" w:line="276" w:lineRule="auto"/>
        <w:jc w:val="both"/>
        <w:rPr>
          <w:rFonts w:ascii="Times New Roman" w:eastAsia="Times New Roman" w:hAnsi="Times New Roman" w:cs="Times New Roman"/>
          <w:color w:val="000000" w:themeColor="text1"/>
          <w:sz w:val="24"/>
          <w:szCs w:val="24"/>
          <w:shd w:val="clear" w:color="auto" w:fill="FFFFFF"/>
        </w:rPr>
      </w:pPr>
      <w:r w:rsidRPr="00CC0ED3">
        <w:rPr>
          <w:rFonts w:ascii="Times New Roman" w:hAnsi="Times New Roman" w:cs="Times New Roman"/>
          <w:color w:val="000000" w:themeColor="text1"/>
          <w:sz w:val="24"/>
          <w:szCs w:val="24"/>
        </w:rPr>
        <w:t>In civic and</w:t>
      </w:r>
      <w:r w:rsidR="004948E9">
        <w:rPr>
          <w:rFonts w:ascii="Times New Roman" w:hAnsi="Times New Roman" w:cs="Times New Roman"/>
          <w:color w:val="000000" w:themeColor="text1"/>
          <w:sz w:val="24"/>
          <w:szCs w:val="24"/>
        </w:rPr>
        <w:t xml:space="preserve"> </w:t>
      </w:r>
      <w:r w:rsidRPr="00CC0ED3">
        <w:rPr>
          <w:rFonts w:ascii="Times New Roman" w:hAnsi="Times New Roman" w:cs="Times New Roman"/>
          <w:color w:val="000000" w:themeColor="text1"/>
          <w:sz w:val="24"/>
          <w:szCs w:val="24"/>
        </w:rPr>
        <w:t xml:space="preserve">semi-urban areas, </w:t>
      </w:r>
      <w:r w:rsidR="00321B52">
        <w:rPr>
          <w:rFonts w:ascii="Times New Roman" w:hAnsi="Times New Roman" w:cs="Times New Roman"/>
          <w:color w:val="000000" w:themeColor="text1"/>
          <w:sz w:val="24"/>
          <w:szCs w:val="24"/>
        </w:rPr>
        <w:t>Vertical farming or</w:t>
      </w:r>
      <w:r w:rsidRPr="00CC0ED3">
        <w:rPr>
          <w:rFonts w:ascii="Times New Roman" w:hAnsi="Times New Roman" w:cs="Times New Roman"/>
          <w:color w:val="000000" w:themeColor="text1"/>
          <w:sz w:val="24"/>
          <w:szCs w:val="24"/>
        </w:rPr>
        <w:t xml:space="preserve"> husbandry can be an effective way to combine food product and original consumption. Land is getting an important resource due to advanced costs and limited vacuity. Above all, with the preface of new food product, civic </w:t>
      </w:r>
      <w:proofErr w:type="spellStart"/>
      <w:r w:rsidRPr="00CC0ED3">
        <w:rPr>
          <w:rFonts w:ascii="Times New Roman" w:hAnsi="Times New Roman" w:cs="Times New Roman"/>
          <w:color w:val="000000" w:themeColor="text1"/>
          <w:sz w:val="24"/>
          <w:szCs w:val="24"/>
        </w:rPr>
        <w:t>residers</w:t>
      </w:r>
      <w:proofErr w:type="spellEnd"/>
      <w:r w:rsidRPr="00CC0ED3">
        <w:rPr>
          <w:rFonts w:ascii="Times New Roman" w:hAnsi="Times New Roman" w:cs="Times New Roman"/>
          <w:color w:val="000000" w:themeColor="text1"/>
          <w:sz w:val="24"/>
          <w:szCs w:val="24"/>
        </w:rPr>
        <w:t xml:space="preserve"> can be offered high-quality</w:t>
      </w:r>
      <w:r w:rsidR="00C96DF9">
        <w:rPr>
          <w:rFonts w:ascii="Times New Roman" w:hAnsi="Times New Roman" w:cs="Times New Roman"/>
          <w:color w:val="000000" w:themeColor="text1"/>
          <w:sz w:val="24"/>
          <w:szCs w:val="24"/>
        </w:rPr>
        <w:t xml:space="preserve">, </w:t>
      </w:r>
      <w:r w:rsidRPr="00CC0ED3">
        <w:rPr>
          <w:rFonts w:ascii="Times New Roman" w:hAnsi="Times New Roman" w:cs="Times New Roman"/>
          <w:color w:val="000000" w:themeColor="text1"/>
          <w:sz w:val="24"/>
          <w:szCs w:val="24"/>
        </w:rPr>
        <w:t>non-toxic, more affordable ranch-fresh products.</w:t>
      </w:r>
      <w:r w:rsidR="00E46452">
        <w:rPr>
          <w:rFonts w:ascii="Times New Roman" w:hAnsi="Times New Roman" w:cs="Times New Roman"/>
          <w:color w:val="000000" w:themeColor="text1"/>
          <w:sz w:val="24"/>
          <w:szCs w:val="24"/>
        </w:rPr>
        <w:t>[6]</w:t>
      </w:r>
      <w:r w:rsidRPr="00CC0ED3">
        <w:rPr>
          <w:rFonts w:ascii="Times New Roman" w:hAnsi="Times New Roman" w:cs="Times New Roman"/>
          <w:color w:val="000000" w:themeColor="text1"/>
          <w:sz w:val="24"/>
          <w:szCs w:val="24"/>
        </w:rPr>
        <w:t xml:space="preserve"> Recent advances in hothouse technologies</w:t>
      </w:r>
      <w:r w:rsidR="00ED0EA6">
        <w:rPr>
          <w:rFonts w:ascii="Times New Roman" w:hAnsi="Times New Roman" w:cs="Times New Roman"/>
          <w:color w:val="000000" w:themeColor="text1"/>
          <w:sz w:val="24"/>
          <w:szCs w:val="24"/>
        </w:rPr>
        <w:t xml:space="preserve">, </w:t>
      </w:r>
      <w:r w:rsidRPr="00CC0ED3">
        <w:rPr>
          <w:rFonts w:ascii="Times New Roman" w:hAnsi="Times New Roman" w:cs="Times New Roman"/>
          <w:color w:val="000000" w:themeColor="text1"/>
          <w:sz w:val="24"/>
          <w:szCs w:val="24"/>
        </w:rPr>
        <w:t>soil-less husbandry, aeroponics, hydroponics, and aquaponics have offered a promising future for the perpendicular ranch concept. These high-tech systems represent a paradigm shift in husbandry and food product systems, furnishing sustainable and effective styles for civic husbandry, minimizing conservation and maximizing yield.</w:t>
      </w:r>
      <w:r w:rsidR="005551EF" w:rsidRPr="00D9783A">
        <w:rPr>
          <w:rFonts w:ascii="Times New Roman" w:hAnsi="Times New Roman" w:cs="Times New Roman"/>
          <w:color w:val="000000" w:themeColor="text1"/>
          <w:sz w:val="24"/>
          <w:szCs w:val="24"/>
        </w:rPr>
        <w:t xml:space="preserve"> Vertical farming is not an entirely new possibility</w:t>
      </w:r>
      <w:r w:rsidR="00D41D44" w:rsidRPr="00D9783A">
        <w:rPr>
          <w:rFonts w:ascii="Times New Roman" w:hAnsi="Times New Roman" w:cs="Times New Roman"/>
          <w:color w:val="000000" w:themeColor="text1"/>
          <w:sz w:val="24"/>
          <w:szCs w:val="24"/>
        </w:rPr>
        <w:t xml:space="preserve">. </w:t>
      </w:r>
      <w:r w:rsidR="005551EF" w:rsidRPr="00D9783A">
        <w:rPr>
          <w:rFonts w:ascii="Times New Roman" w:hAnsi="Times New Roman" w:cs="Times New Roman"/>
          <w:color w:val="000000" w:themeColor="text1"/>
          <w:sz w:val="24"/>
          <w:szCs w:val="24"/>
        </w:rPr>
        <w:t>Examples of this can be found in the ancient Hanging Gardens of Babylon, one of Philo's Seven Wonders of the Ancient World, built around 600 B</w:t>
      </w:r>
      <w:r w:rsidR="00E92299" w:rsidRPr="00D9783A">
        <w:rPr>
          <w:rFonts w:ascii="Times New Roman" w:hAnsi="Times New Roman" w:cs="Times New Roman"/>
          <w:color w:val="000000" w:themeColor="text1"/>
          <w:sz w:val="24"/>
          <w:szCs w:val="24"/>
        </w:rPr>
        <w:t>.</w:t>
      </w:r>
      <w:r w:rsidR="005551EF" w:rsidRPr="00D9783A">
        <w:rPr>
          <w:rFonts w:ascii="Times New Roman" w:hAnsi="Times New Roman" w:cs="Times New Roman"/>
          <w:color w:val="000000" w:themeColor="text1"/>
          <w:sz w:val="24"/>
          <w:szCs w:val="24"/>
        </w:rPr>
        <w:t xml:space="preserve">C. </w:t>
      </w:r>
      <w:r w:rsidR="002F5F6B" w:rsidRPr="00D9783A">
        <w:rPr>
          <w:rFonts w:ascii="Times New Roman" w:eastAsia="Times New Roman" w:hAnsi="Times New Roman" w:cs="Times New Roman"/>
          <w:color w:val="000000" w:themeColor="text1"/>
          <w:sz w:val="24"/>
          <w:szCs w:val="24"/>
          <w:shd w:val="clear" w:color="auto" w:fill="FFFFFF"/>
        </w:rPr>
        <w:t>The crop yield obtained through current applications of vertical farming in conjunction with cutting-edge technologies, such as specialized LED lights, is ten times greater than that obtained through conventional farming techniques</w:t>
      </w:r>
      <w:r w:rsidR="00CE1A3A" w:rsidRPr="00D9783A">
        <w:rPr>
          <w:rFonts w:ascii="Times New Roman" w:eastAsia="Times New Roman" w:hAnsi="Times New Roman" w:cs="Times New Roman"/>
          <w:color w:val="000000" w:themeColor="text1"/>
          <w:sz w:val="24"/>
          <w:szCs w:val="24"/>
          <w:shd w:val="clear" w:color="auto" w:fill="FFFFFF"/>
        </w:rPr>
        <w:t>.</w:t>
      </w:r>
    </w:p>
    <w:p w14:paraId="764BE87B" w14:textId="77777777" w:rsidR="00223D8A" w:rsidRPr="00D9783A" w:rsidRDefault="00223D8A" w:rsidP="00F01A69">
      <w:pPr>
        <w:spacing w:after="0" w:line="276" w:lineRule="auto"/>
        <w:jc w:val="both"/>
        <w:rPr>
          <w:rFonts w:ascii="Times New Roman" w:eastAsia="Times New Roman" w:hAnsi="Times New Roman" w:cs="Times New Roman"/>
          <w:color w:val="000000" w:themeColor="text1"/>
          <w:sz w:val="24"/>
          <w:szCs w:val="24"/>
        </w:rPr>
      </w:pPr>
    </w:p>
    <w:p w14:paraId="52E52DE4" w14:textId="77777777" w:rsidR="0027244C" w:rsidRPr="00D9783A" w:rsidRDefault="00DF24AE" w:rsidP="0027244C">
      <w:pPr>
        <w:spacing w:after="0" w:line="276" w:lineRule="auto"/>
        <w:jc w:val="both"/>
        <w:rPr>
          <w:rFonts w:ascii="Times New Roman" w:hAnsi="Times New Roman" w:cs="Times New Roman"/>
          <w:b/>
          <w:bCs/>
          <w:color w:val="000000" w:themeColor="text1"/>
          <w:sz w:val="24"/>
          <w:szCs w:val="24"/>
        </w:rPr>
      </w:pPr>
      <w:r w:rsidRPr="00D9783A">
        <w:rPr>
          <w:rFonts w:ascii="Times New Roman" w:hAnsi="Times New Roman" w:cs="Times New Roman"/>
          <w:b/>
          <w:bCs/>
          <w:color w:val="000000" w:themeColor="text1"/>
          <w:sz w:val="24"/>
          <w:szCs w:val="24"/>
        </w:rPr>
        <w:t>Food Security</w:t>
      </w:r>
    </w:p>
    <w:p w14:paraId="7FF5BAA9" w14:textId="4D6EE903" w:rsidR="006C035A" w:rsidRDefault="00047C65" w:rsidP="00F01A69">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Safety of food can never be ignored while </w:t>
      </w:r>
      <w:r w:rsidR="000C04E7">
        <w:rPr>
          <w:rFonts w:ascii="Times New Roman" w:hAnsi="Times New Roman" w:cs="Times New Roman"/>
          <w:color w:val="000000" w:themeColor="text1"/>
          <w:sz w:val="24"/>
          <w:szCs w:val="24"/>
        </w:rPr>
        <w:t xml:space="preserve">taking development of country into account. In recent years, safety of food even has become a threatening issue. </w:t>
      </w:r>
      <w:r w:rsidR="00D418F2" w:rsidRPr="00D418F2">
        <w:rPr>
          <w:rFonts w:ascii="Times New Roman" w:hAnsi="Times New Roman" w:cs="Times New Roman"/>
          <w:color w:val="000000" w:themeColor="text1"/>
          <w:sz w:val="24"/>
          <w:szCs w:val="24"/>
        </w:rPr>
        <w:t>Experts in the field of soil, agronomy, ecology and geology have warned of an increasing need for arable land. The cost of food has been on the rise in recent decades and is expected to continue to rise in the future. Farmers anticipate a rise in food prices due to the increasing cost of oil and the decrease in the availability of water, farmland and other agricultural resources.</w:t>
      </w:r>
      <w:r w:rsidR="00D418F2" w:rsidRPr="006E04AC">
        <w:rPr>
          <w:rFonts w:ascii="Times New Roman" w:hAnsi="Times New Roman" w:cs="Times New Roman"/>
          <w:color w:val="000000" w:themeColor="text1"/>
          <w:sz w:val="24"/>
          <w:szCs w:val="24"/>
          <w:vertAlign w:val="superscript"/>
        </w:rPr>
        <w:t>[</w:t>
      </w:r>
      <w:r w:rsidR="001719DF" w:rsidRPr="006E04AC">
        <w:rPr>
          <w:rFonts w:ascii="Times New Roman" w:hAnsi="Times New Roman" w:cs="Times New Roman"/>
          <w:color w:val="000000" w:themeColor="text1"/>
          <w:sz w:val="24"/>
          <w:szCs w:val="24"/>
          <w:vertAlign w:val="superscript"/>
        </w:rPr>
        <w:t>6][32][33</w:t>
      </w:r>
      <w:r w:rsidR="00D418F2" w:rsidRPr="006E04AC">
        <w:rPr>
          <w:rFonts w:ascii="Times New Roman" w:hAnsi="Times New Roman" w:cs="Times New Roman"/>
          <w:color w:val="000000" w:themeColor="text1"/>
          <w:sz w:val="24"/>
          <w:szCs w:val="24"/>
          <w:vertAlign w:val="superscript"/>
        </w:rPr>
        <w:t>]</w:t>
      </w:r>
      <w:r w:rsidR="00D418F2" w:rsidRPr="00D418F2">
        <w:rPr>
          <w:rFonts w:ascii="Times New Roman" w:hAnsi="Times New Roman" w:cs="Times New Roman"/>
          <w:color w:val="000000" w:themeColor="text1"/>
          <w:sz w:val="24"/>
          <w:szCs w:val="24"/>
        </w:rPr>
        <w:t xml:space="preserve"> The implementation of vertical farming can offer access to high quality food that is free from agrochemicals and can be managed in a sustainable manner. This can help to address a range of issues such as pollution</w:t>
      </w:r>
      <w:r w:rsidR="00BE7BFE" w:rsidRPr="000D1501">
        <w:rPr>
          <w:rFonts w:ascii="Times New Roman" w:hAnsi="Times New Roman" w:cs="Times New Roman"/>
          <w:color w:val="000000" w:themeColor="text1"/>
          <w:sz w:val="24"/>
          <w:szCs w:val="24"/>
          <w:vertAlign w:val="superscript"/>
        </w:rPr>
        <w:t>[27]</w:t>
      </w:r>
      <w:r w:rsidR="00D418F2" w:rsidRPr="00D418F2">
        <w:rPr>
          <w:rFonts w:ascii="Times New Roman" w:hAnsi="Times New Roman" w:cs="Times New Roman"/>
          <w:color w:val="000000" w:themeColor="text1"/>
          <w:sz w:val="24"/>
          <w:szCs w:val="24"/>
        </w:rPr>
        <w:t>, climate change and pest infestation, as well as reduce energy consumption, water usage, restore ecosystems, improve economic conditions and provide employment opportunities. Additionally, vertical farming can help to provide local food security. Generally, indoor cultivation</w:t>
      </w:r>
      <w:r w:rsidR="00C21949">
        <w:rPr>
          <w:rFonts w:ascii="Times New Roman" w:hAnsi="Times New Roman" w:cs="Times New Roman"/>
          <w:color w:val="000000" w:themeColor="text1"/>
          <w:sz w:val="24"/>
          <w:szCs w:val="24"/>
        </w:rPr>
        <w:t xml:space="preserve"> of any crop </w:t>
      </w:r>
      <w:r w:rsidR="00D418F2" w:rsidRPr="00D418F2">
        <w:rPr>
          <w:rFonts w:ascii="Times New Roman" w:hAnsi="Times New Roman" w:cs="Times New Roman"/>
          <w:color w:val="000000" w:themeColor="text1"/>
          <w:sz w:val="24"/>
          <w:szCs w:val="24"/>
        </w:rPr>
        <w:t>offers a healthier</w:t>
      </w:r>
      <w:r w:rsidR="002323C6">
        <w:rPr>
          <w:rFonts w:ascii="Times New Roman" w:hAnsi="Times New Roman" w:cs="Times New Roman"/>
          <w:color w:val="000000" w:themeColor="text1"/>
          <w:sz w:val="24"/>
          <w:szCs w:val="24"/>
        </w:rPr>
        <w:t xml:space="preserve"> and </w:t>
      </w:r>
      <w:r w:rsidR="00B417EA">
        <w:rPr>
          <w:rFonts w:ascii="Times New Roman" w:hAnsi="Times New Roman" w:cs="Times New Roman"/>
          <w:color w:val="000000" w:themeColor="text1"/>
          <w:sz w:val="24"/>
          <w:szCs w:val="24"/>
        </w:rPr>
        <w:t>contamination free</w:t>
      </w:r>
      <w:r w:rsidR="00D418F2" w:rsidRPr="00D418F2">
        <w:rPr>
          <w:rFonts w:ascii="Times New Roman" w:hAnsi="Times New Roman" w:cs="Times New Roman"/>
          <w:color w:val="000000" w:themeColor="text1"/>
          <w:sz w:val="24"/>
          <w:szCs w:val="24"/>
        </w:rPr>
        <w:t xml:space="preserve"> environment for food production.</w:t>
      </w:r>
      <w:r w:rsidR="00D418F2" w:rsidRPr="00470CA2">
        <w:rPr>
          <w:rFonts w:ascii="Times New Roman" w:hAnsi="Times New Roman" w:cs="Times New Roman"/>
          <w:color w:val="000000" w:themeColor="text1"/>
          <w:sz w:val="24"/>
          <w:szCs w:val="24"/>
          <w:vertAlign w:val="superscript"/>
        </w:rPr>
        <w:t>[36][3</w:t>
      </w:r>
      <w:r w:rsidR="00470CA2" w:rsidRPr="00470CA2">
        <w:rPr>
          <w:rFonts w:ascii="Times New Roman" w:hAnsi="Times New Roman" w:cs="Times New Roman"/>
          <w:color w:val="000000" w:themeColor="text1"/>
          <w:sz w:val="24"/>
          <w:szCs w:val="24"/>
          <w:vertAlign w:val="superscript"/>
        </w:rPr>
        <w:t>5</w:t>
      </w:r>
      <w:r w:rsidR="00D418F2" w:rsidRPr="00470CA2">
        <w:rPr>
          <w:rFonts w:ascii="Times New Roman" w:hAnsi="Times New Roman" w:cs="Times New Roman"/>
          <w:color w:val="000000" w:themeColor="text1"/>
          <w:sz w:val="24"/>
          <w:szCs w:val="24"/>
          <w:vertAlign w:val="superscript"/>
        </w:rPr>
        <w:t>]</w:t>
      </w:r>
      <w:r w:rsidR="00D418F2" w:rsidRPr="00D418F2">
        <w:rPr>
          <w:rFonts w:ascii="Times New Roman" w:hAnsi="Times New Roman" w:cs="Times New Roman"/>
          <w:color w:val="000000" w:themeColor="text1"/>
          <w:sz w:val="24"/>
          <w:szCs w:val="24"/>
        </w:rPr>
        <w:t xml:space="preserve"> Year-round operation can lead to improved yields and income.</w:t>
      </w:r>
      <w:r w:rsidR="00D418F2" w:rsidRPr="00243671">
        <w:rPr>
          <w:rFonts w:ascii="Times New Roman" w:hAnsi="Times New Roman" w:cs="Times New Roman"/>
          <w:color w:val="000000" w:themeColor="text1"/>
          <w:sz w:val="24"/>
          <w:szCs w:val="24"/>
          <w:vertAlign w:val="superscript"/>
        </w:rPr>
        <w:t>[</w:t>
      </w:r>
      <w:r w:rsidR="007C63DD" w:rsidRPr="00243671">
        <w:rPr>
          <w:rFonts w:ascii="Times New Roman" w:hAnsi="Times New Roman" w:cs="Times New Roman"/>
          <w:color w:val="000000" w:themeColor="text1"/>
          <w:sz w:val="24"/>
          <w:szCs w:val="24"/>
          <w:vertAlign w:val="superscript"/>
        </w:rPr>
        <w:t>34</w:t>
      </w:r>
      <w:r w:rsidR="00D418F2" w:rsidRPr="00243671">
        <w:rPr>
          <w:rFonts w:ascii="Times New Roman" w:hAnsi="Times New Roman" w:cs="Times New Roman"/>
          <w:color w:val="000000" w:themeColor="text1"/>
          <w:sz w:val="24"/>
          <w:szCs w:val="24"/>
          <w:vertAlign w:val="superscript"/>
        </w:rPr>
        <w:t>]</w:t>
      </w:r>
      <w:r w:rsidR="00D418F2" w:rsidRPr="00D418F2">
        <w:rPr>
          <w:rFonts w:ascii="Times New Roman" w:hAnsi="Times New Roman" w:cs="Times New Roman"/>
          <w:color w:val="000000" w:themeColor="text1"/>
          <w:sz w:val="24"/>
          <w:szCs w:val="24"/>
        </w:rPr>
        <w:t xml:space="preserve"> Food costs can also be reduced due to reduced travel and packaging costs.</w:t>
      </w:r>
    </w:p>
    <w:p w14:paraId="512CEA1F" w14:textId="77777777" w:rsidR="006C035A" w:rsidRDefault="006C035A" w:rsidP="00F01A69">
      <w:pPr>
        <w:spacing w:after="0" w:line="276" w:lineRule="auto"/>
        <w:jc w:val="both"/>
        <w:rPr>
          <w:rFonts w:ascii="Times New Roman" w:hAnsi="Times New Roman" w:cs="Times New Roman"/>
          <w:color w:val="000000" w:themeColor="text1"/>
          <w:sz w:val="24"/>
          <w:szCs w:val="24"/>
        </w:rPr>
      </w:pPr>
    </w:p>
    <w:p w14:paraId="73B5F5FC" w14:textId="1106E932" w:rsidR="002A653D" w:rsidRPr="00D9783A" w:rsidRDefault="00FE575C" w:rsidP="00F01A69">
      <w:pPr>
        <w:spacing w:after="0" w:line="276" w:lineRule="auto"/>
        <w:jc w:val="both"/>
        <w:rPr>
          <w:rFonts w:ascii="Times New Roman" w:hAnsi="Times New Roman" w:cs="Times New Roman"/>
          <w:color w:val="000000" w:themeColor="text1"/>
          <w:sz w:val="24"/>
          <w:szCs w:val="24"/>
        </w:rPr>
      </w:pPr>
      <w:r w:rsidRPr="00D9783A">
        <w:rPr>
          <w:rFonts w:ascii="Times New Roman" w:eastAsia="Times New Roman" w:hAnsi="Times New Roman" w:cs="Times New Roman"/>
          <w:b/>
          <w:bCs/>
          <w:color w:val="000000" w:themeColor="text1"/>
          <w:sz w:val="24"/>
          <w:szCs w:val="24"/>
        </w:rPr>
        <w:t>Various factors required for vertical farming</w:t>
      </w:r>
    </w:p>
    <w:p w14:paraId="2AF4E97C" w14:textId="6D5215A5" w:rsidR="002A653D" w:rsidRPr="0096286D" w:rsidRDefault="005C2224" w:rsidP="00F01A69">
      <w:pPr>
        <w:spacing w:after="0" w:line="276" w:lineRule="auto"/>
        <w:jc w:val="both"/>
        <w:rPr>
          <w:rFonts w:ascii="Times New Roman" w:hAnsi="Times New Roman" w:cs="Times New Roman"/>
          <w:color w:val="000000" w:themeColor="text1"/>
          <w:sz w:val="24"/>
          <w:szCs w:val="24"/>
        </w:rPr>
      </w:pPr>
      <w:r w:rsidRPr="005C2224">
        <w:rPr>
          <w:rFonts w:ascii="Times New Roman" w:hAnsi="Times New Roman" w:cs="Times New Roman"/>
          <w:color w:val="000000" w:themeColor="text1"/>
          <w:sz w:val="24"/>
          <w:szCs w:val="24"/>
        </w:rPr>
        <w:t>For all plants, the environment is critical for their growth and development. Plant behaviour is impacted by the environment in which they are grown. The key modifying factors of plant responses are light, humidity, and temperature. For optimal airflow, plants produced in humid regions have bigger leaves than those grown in dry ones. Additionally, in cold weather, plants store extra food on their tough stems. Tropical climates provide a lot of heat for evergreen plants to flourish in. In comparison to plants nurtured in full sunshine, those cultivated in little sunlight have a somewhat paler green hue. The majority of lighting solutions for vertical farming are distinct from the traditional solar illumination used in greenhouses. Changes in plant growth are among the primary impacts of the energy of photons on growth variability that are important</w:t>
      </w:r>
      <w:r w:rsidR="00CB4D51">
        <w:rPr>
          <w:rFonts w:ascii="Times New Roman" w:hAnsi="Times New Roman" w:cs="Times New Roman"/>
          <w:color w:val="000000" w:themeColor="text1"/>
          <w:sz w:val="24"/>
          <w:szCs w:val="24"/>
        </w:rPr>
        <w:t xml:space="preserve">. </w:t>
      </w:r>
      <w:r w:rsidR="00FE575C" w:rsidRPr="00D9783A">
        <w:rPr>
          <w:rFonts w:ascii="Times New Roman" w:eastAsia="Times New Roman" w:hAnsi="Times New Roman" w:cs="Times New Roman"/>
          <w:color w:val="000000" w:themeColor="text1"/>
          <w:sz w:val="24"/>
          <w:szCs w:val="24"/>
        </w:rPr>
        <w:t>As for horticulturist</w:t>
      </w:r>
      <w:r w:rsidR="00923F97" w:rsidRPr="00D9783A">
        <w:rPr>
          <w:rFonts w:ascii="Times New Roman" w:eastAsia="Times New Roman" w:hAnsi="Times New Roman" w:cs="Times New Roman"/>
          <w:color w:val="000000" w:themeColor="text1"/>
          <w:sz w:val="24"/>
          <w:szCs w:val="24"/>
        </w:rPr>
        <w:t>,</w:t>
      </w:r>
      <w:r w:rsidR="00FE575C" w:rsidRPr="00D9783A">
        <w:rPr>
          <w:rFonts w:ascii="Times New Roman" w:eastAsia="Times New Roman" w:hAnsi="Times New Roman" w:cs="Times New Roman"/>
          <w:color w:val="000000" w:themeColor="text1"/>
          <w:sz w:val="24"/>
          <w:szCs w:val="24"/>
        </w:rPr>
        <w:t xml:space="preserve"> growing of crops</w:t>
      </w:r>
      <w:r w:rsidR="006D78EA" w:rsidRPr="00D9783A">
        <w:rPr>
          <w:rFonts w:ascii="Times New Roman" w:eastAsia="Times New Roman" w:hAnsi="Times New Roman" w:cs="Times New Roman"/>
          <w:color w:val="000000" w:themeColor="text1"/>
          <w:sz w:val="24"/>
          <w:szCs w:val="24"/>
        </w:rPr>
        <w:t>,</w:t>
      </w:r>
      <w:r w:rsidR="00FE575C" w:rsidRPr="00D9783A">
        <w:rPr>
          <w:rFonts w:ascii="Times New Roman" w:eastAsia="Times New Roman" w:hAnsi="Times New Roman" w:cs="Times New Roman"/>
          <w:color w:val="000000" w:themeColor="text1"/>
          <w:sz w:val="24"/>
          <w:szCs w:val="24"/>
        </w:rPr>
        <w:t xml:space="preserve"> green vegetables and microgreens </w:t>
      </w:r>
      <w:r w:rsidR="006D78EA" w:rsidRPr="00D9783A">
        <w:rPr>
          <w:rFonts w:ascii="Times New Roman" w:eastAsia="Times New Roman" w:hAnsi="Times New Roman" w:cs="Times New Roman"/>
          <w:color w:val="000000" w:themeColor="text1"/>
          <w:sz w:val="24"/>
          <w:szCs w:val="24"/>
        </w:rPr>
        <w:t xml:space="preserve">come </w:t>
      </w:r>
      <w:r w:rsidR="00FE575C" w:rsidRPr="00D9783A">
        <w:rPr>
          <w:rFonts w:ascii="Times New Roman" w:eastAsia="Times New Roman" w:hAnsi="Times New Roman" w:cs="Times New Roman"/>
          <w:color w:val="000000" w:themeColor="text1"/>
          <w:sz w:val="24"/>
          <w:szCs w:val="24"/>
        </w:rPr>
        <w:t xml:space="preserve">under vertical farming. Being a mycologist, mushroom farming for us </w:t>
      </w:r>
      <w:r w:rsidR="00FA033D" w:rsidRPr="00D9783A">
        <w:rPr>
          <w:rFonts w:ascii="Times New Roman" w:eastAsia="Times New Roman" w:hAnsi="Times New Roman" w:cs="Times New Roman"/>
          <w:color w:val="000000" w:themeColor="text1"/>
          <w:sz w:val="24"/>
          <w:szCs w:val="24"/>
        </w:rPr>
        <w:t xml:space="preserve">also </w:t>
      </w:r>
      <w:r w:rsidR="00FE575C" w:rsidRPr="00D9783A">
        <w:rPr>
          <w:rFonts w:ascii="Times New Roman" w:eastAsia="Times New Roman" w:hAnsi="Times New Roman" w:cs="Times New Roman"/>
          <w:color w:val="000000" w:themeColor="text1"/>
          <w:sz w:val="24"/>
          <w:szCs w:val="24"/>
        </w:rPr>
        <w:t>comes under vertical farming.</w:t>
      </w:r>
      <w:r w:rsidR="00FE575C" w:rsidRPr="00D9783A">
        <w:rPr>
          <w:rFonts w:ascii="Times New Roman" w:eastAsia="Times New Roman" w:hAnsi="Times New Roman" w:cs="Times New Roman"/>
          <w:color w:val="000000" w:themeColor="text1"/>
          <w:sz w:val="24"/>
          <w:szCs w:val="24"/>
          <w:lang w:val="en-US"/>
        </w:rPr>
        <w:t xml:space="preserve"> </w:t>
      </w:r>
      <w:r w:rsidR="00FE575C" w:rsidRPr="00D9783A">
        <w:rPr>
          <w:rFonts w:ascii="Times New Roman" w:eastAsia="Times New Roman" w:hAnsi="Times New Roman" w:cs="Times New Roman"/>
          <w:color w:val="000000" w:themeColor="text1"/>
          <w:sz w:val="24"/>
          <w:szCs w:val="24"/>
        </w:rPr>
        <w:t xml:space="preserve">Among the varied food sources for humans, microbes </w:t>
      </w:r>
      <w:r w:rsidR="00532576">
        <w:rPr>
          <w:rFonts w:ascii="Times New Roman" w:eastAsia="Times New Roman" w:hAnsi="Times New Roman" w:cs="Times New Roman"/>
          <w:color w:val="000000" w:themeColor="text1"/>
          <w:sz w:val="24"/>
          <w:szCs w:val="24"/>
        </w:rPr>
        <w:t>are</w:t>
      </w:r>
      <w:r w:rsidR="00FE575C" w:rsidRPr="00D9783A">
        <w:rPr>
          <w:rFonts w:ascii="Times New Roman" w:eastAsia="Times New Roman" w:hAnsi="Times New Roman" w:cs="Times New Roman"/>
          <w:color w:val="000000" w:themeColor="text1"/>
          <w:sz w:val="24"/>
          <w:szCs w:val="24"/>
        </w:rPr>
        <w:t xml:space="preserve"> the important source as SCP and edible fungi will be the most important group. Malnutrition is another problem in developing countries is solved by the consumption of mushrooms. Mushrooms have all essential amino acids, vitamins, proteins and </w:t>
      </w:r>
      <w:proofErr w:type="spellStart"/>
      <w:r w:rsidR="00FE575C" w:rsidRPr="00D9783A">
        <w:rPr>
          <w:rFonts w:ascii="Times New Roman" w:eastAsia="Times New Roman" w:hAnsi="Times New Roman" w:cs="Times New Roman"/>
          <w:color w:val="000000" w:themeColor="text1"/>
          <w:sz w:val="24"/>
          <w:szCs w:val="24"/>
        </w:rPr>
        <w:t>fibers</w:t>
      </w:r>
      <w:proofErr w:type="spellEnd"/>
      <w:r w:rsidR="00FE575C" w:rsidRPr="00D9783A">
        <w:rPr>
          <w:rFonts w:ascii="Times New Roman" w:eastAsia="Times New Roman" w:hAnsi="Times New Roman" w:cs="Times New Roman"/>
          <w:color w:val="000000" w:themeColor="text1"/>
          <w:sz w:val="24"/>
          <w:szCs w:val="24"/>
        </w:rPr>
        <w:t>. They have more proteins than legumes</w:t>
      </w:r>
      <w:r w:rsidR="002561A6" w:rsidRPr="00D9783A">
        <w:rPr>
          <w:rFonts w:ascii="Times New Roman" w:eastAsia="Times New Roman" w:hAnsi="Times New Roman" w:cs="Times New Roman"/>
          <w:color w:val="000000" w:themeColor="text1"/>
          <w:sz w:val="24"/>
          <w:szCs w:val="24"/>
        </w:rPr>
        <w:t xml:space="preserve"> </w:t>
      </w:r>
      <w:r w:rsidR="00FE575C" w:rsidRPr="00D9783A">
        <w:rPr>
          <w:rFonts w:ascii="Times New Roman" w:eastAsia="Times New Roman" w:hAnsi="Times New Roman" w:cs="Times New Roman"/>
          <w:color w:val="000000" w:themeColor="text1"/>
          <w:sz w:val="24"/>
          <w:szCs w:val="24"/>
        </w:rPr>
        <w:t>except soyabean. They have 4 times more vitamins than vegetables and 12 tim</w:t>
      </w:r>
      <w:r w:rsidR="002561A6" w:rsidRPr="00D9783A">
        <w:rPr>
          <w:rFonts w:ascii="Times New Roman" w:eastAsia="Times New Roman" w:hAnsi="Times New Roman" w:cs="Times New Roman"/>
          <w:color w:val="000000" w:themeColor="text1"/>
          <w:sz w:val="24"/>
          <w:szCs w:val="24"/>
        </w:rPr>
        <w:t xml:space="preserve">es </w:t>
      </w:r>
      <w:r w:rsidR="00FE575C" w:rsidRPr="00D9783A">
        <w:rPr>
          <w:rFonts w:ascii="Times New Roman" w:eastAsia="Times New Roman" w:hAnsi="Times New Roman" w:cs="Times New Roman"/>
          <w:color w:val="000000" w:themeColor="text1"/>
          <w:sz w:val="24"/>
          <w:szCs w:val="24"/>
        </w:rPr>
        <w:t>more vitamin than fruits.</w:t>
      </w:r>
    </w:p>
    <w:p w14:paraId="1EF3CA14" w14:textId="77777777" w:rsidR="00F5454B" w:rsidRDefault="00773C3E" w:rsidP="00C84D68">
      <w:pPr>
        <w:spacing w:before="280" w:after="0" w:line="276" w:lineRule="auto"/>
        <w:jc w:val="both"/>
        <w:rPr>
          <w:rFonts w:ascii="Times New Roman" w:eastAsia="Times New Roman" w:hAnsi="Times New Roman" w:cs="Times New Roman"/>
          <w:b/>
          <w:bCs/>
          <w:color w:val="000000" w:themeColor="text1"/>
          <w:sz w:val="24"/>
          <w:szCs w:val="24"/>
        </w:rPr>
      </w:pPr>
      <w:r w:rsidRPr="00D9783A">
        <w:rPr>
          <w:rFonts w:ascii="Times New Roman" w:eastAsia="Times New Roman" w:hAnsi="Times New Roman" w:cs="Times New Roman"/>
          <w:b/>
          <w:bCs/>
          <w:color w:val="000000" w:themeColor="text1"/>
          <w:sz w:val="24"/>
          <w:szCs w:val="24"/>
        </w:rPr>
        <w:t>Mushrooms Cultivation</w:t>
      </w:r>
      <w:r w:rsidR="00795A85" w:rsidRPr="00D9783A">
        <w:rPr>
          <w:rFonts w:ascii="Times New Roman" w:eastAsia="Times New Roman" w:hAnsi="Times New Roman" w:cs="Times New Roman"/>
          <w:b/>
          <w:bCs/>
          <w:color w:val="000000" w:themeColor="text1"/>
          <w:sz w:val="24"/>
          <w:szCs w:val="24"/>
        </w:rPr>
        <w:t>: A link with</w:t>
      </w:r>
      <w:r w:rsidRPr="00D9783A">
        <w:rPr>
          <w:rFonts w:ascii="Times New Roman" w:eastAsia="Times New Roman" w:hAnsi="Times New Roman" w:cs="Times New Roman"/>
          <w:b/>
          <w:bCs/>
          <w:color w:val="000000" w:themeColor="text1"/>
          <w:sz w:val="24"/>
          <w:szCs w:val="24"/>
        </w:rPr>
        <w:t xml:space="preserve"> Vertical Farming</w:t>
      </w:r>
    </w:p>
    <w:p w14:paraId="2EC094B9" w14:textId="76BF2B79" w:rsidR="004C0EB8" w:rsidRPr="00F5454B" w:rsidRDefault="00FE575C" w:rsidP="00C84D68">
      <w:pPr>
        <w:spacing w:before="280" w:after="0" w:line="276" w:lineRule="auto"/>
        <w:jc w:val="both"/>
        <w:rPr>
          <w:rFonts w:ascii="Times New Roman" w:eastAsia="Times New Roman" w:hAnsi="Times New Roman" w:cs="Times New Roman"/>
          <w:b/>
          <w:bCs/>
          <w:color w:val="000000" w:themeColor="text1"/>
          <w:sz w:val="24"/>
          <w:szCs w:val="24"/>
        </w:rPr>
      </w:pPr>
      <w:r w:rsidRPr="00D9783A">
        <w:rPr>
          <w:rFonts w:ascii="Times New Roman" w:eastAsia="Times New Roman" w:hAnsi="Times New Roman" w:cs="Times New Roman"/>
          <w:color w:val="000000" w:themeColor="text1"/>
          <w:sz w:val="24"/>
          <w:szCs w:val="24"/>
        </w:rPr>
        <w:t xml:space="preserve">Mushrooms are edible </w:t>
      </w:r>
      <w:r w:rsidR="00F36C5B" w:rsidRPr="00D9783A">
        <w:rPr>
          <w:rFonts w:ascii="Times New Roman" w:eastAsia="Times New Roman" w:hAnsi="Times New Roman" w:cs="Times New Roman"/>
          <w:color w:val="000000" w:themeColor="text1"/>
          <w:sz w:val="24"/>
          <w:szCs w:val="24"/>
        </w:rPr>
        <w:t>fungi which</w:t>
      </w:r>
      <w:r w:rsidR="00EB7091"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are </w:t>
      </w:r>
      <w:r w:rsidR="00EB7091" w:rsidRPr="00D9783A">
        <w:rPr>
          <w:rFonts w:ascii="Times New Roman" w:eastAsia="Times New Roman" w:hAnsi="Times New Roman" w:cs="Times New Roman"/>
          <w:color w:val="000000" w:themeColor="text1"/>
          <w:sz w:val="24"/>
          <w:szCs w:val="24"/>
        </w:rPr>
        <w:t xml:space="preserve">generally </w:t>
      </w:r>
      <w:r w:rsidRPr="00D9783A">
        <w:rPr>
          <w:rFonts w:ascii="Times New Roman" w:eastAsia="Times New Roman" w:hAnsi="Times New Roman" w:cs="Times New Roman"/>
          <w:color w:val="000000" w:themeColor="text1"/>
          <w:sz w:val="24"/>
          <w:szCs w:val="24"/>
        </w:rPr>
        <w:t xml:space="preserve">classified as vegetable but mushrooms </w:t>
      </w:r>
      <w:r w:rsidR="008B6B0A" w:rsidRPr="00D9783A">
        <w:rPr>
          <w:rFonts w:ascii="Times New Roman" w:eastAsia="Times New Roman" w:hAnsi="Times New Roman" w:cs="Times New Roman"/>
          <w:color w:val="000000" w:themeColor="text1"/>
          <w:sz w:val="24"/>
          <w:szCs w:val="24"/>
        </w:rPr>
        <w:t>are not</w:t>
      </w:r>
      <w:r w:rsidRPr="00D9783A">
        <w:rPr>
          <w:rFonts w:ascii="Times New Roman" w:eastAsia="Times New Roman" w:hAnsi="Times New Roman" w:cs="Times New Roman"/>
          <w:color w:val="000000" w:themeColor="text1"/>
          <w:sz w:val="24"/>
          <w:szCs w:val="24"/>
        </w:rPr>
        <w:t xml:space="preserve"> vegetable</w:t>
      </w:r>
      <w:r w:rsidR="00F36C5B" w:rsidRPr="00D9783A">
        <w:rPr>
          <w:rFonts w:ascii="Times New Roman" w:eastAsia="Times New Roman" w:hAnsi="Times New Roman" w:cs="Times New Roman"/>
          <w:color w:val="000000" w:themeColor="text1"/>
          <w:sz w:val="24"/>
          <w:szCs w:val="24"/>
        </w:rPr>
        <w:t xml:space="preserve"> as </w:t>
      </w:r>
      <w:r w:rsidRPr="00D9783A">
        <w:rPr>
          <w:rFonts w:ascii="Times New Roman" w:eastAsia="Times New Roman" w:hAnsi="Times New Roman" w:cs="Times New Roman"/>
          <w:color w:val="000000" w:themeColor="text1"/>
          <w:sz w:val="24"/>
          <w:szCs w:val="24"/>
        </w:rPr>
        <w:t>it belongs to group fungus.</w:t>
      </w:r>
      <w:r w:rsidR="00F16B91"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Mushrooms are known for their </w:t>
      </w:r>
      <w:proofErr w:type="spellStart"/>
      <w:r w:rsidRPr="00D9783A">
        <w:rPr>
          <w:rFonts w:ascii="Times New Roman" w:eastAsia="Times New Roman" w:hAnsi="Times New Roman" w:cs="Times New Roman"/>
          <w:color w:val="000000" w:themeColor="text1"/>
          <w:sz w:val="24"/>
          <w:szCs w:val="24"/>
        </w:rPr>
        <w:t>flavor</w:t>
      </w:r>
      <w:proofErr w:type="spellEnd"/>
      <w:r w:rsidRPr="00D9783A">
        <w:rPr>
          <w:rFonts w:ascii="Times New Roman" w:eastAsia="Times New Roman" w:hAnsi="Times New Roman" w:cs="Times New Roman"/>
          <w:color w:val="000000" w:themeColor="text1"/>
          <w:sz w:val="24"/>
          <w:szCs w:val="24"/>
        </w:rPr>
        <w:t xml:space="preserve">, texture, nutritional value and high productivity per unit area and </w:t>
      </w:r>
      <w:r w:rsidR="00F16B91" w:rsidRPr="00D9783A">
        <w:rPr>
          <w:rFonts w:ascii="Times New Roman" w:eastAsia="Times New Roman" w:hAnsi="Times New Roman" w:cs="Times New Roman"/>
          <w:color w:val="000000" w:themeColor="text1"/>
          <w:sz w:val="24"/>
          <w:szCs w:val="24"/>
        </w:rPr>
        <w:t xml:space="preserve">are </w:t>
      </w:r>
      <w:r w:rsidRPr="00D9783A">
        <w:rPr>
          <w:rFonts w:ascii="Times New Roman" w:eastAsia="Times New Roman" w:hAnsi="Times New Roman" w:cs="Times New Roman"/>
          <w:color w:val="000000" w:themeColor="text1"/>
          <w:sz w:val="24"/>
          <w:szCs w:val="24"/>
        </w:rPr>
        <w:t xml:space="preserve">identified as a superb food source to combat the malnutrition in developing countries. Reason for quick acceptance of mushroom is its nutritive content. Mushroom </w:t>
      </w:r>
      <w:r w:rsidR="00F16B91" w:rsidRPr="00D9783A">
        <w:rPr>
          <w:rFonts w:ascii="Times New Roman" w:eastAsia="Times New Roman" w:hAnsi="Times New Roman" w:cs="Times New Roman"/>
          <w:color w:val="000000" w:themeColor="text1"/>
          <w:sz w:val="24"/>
          <w:szCs w:val="24"/>
        </w:rPr>
        <w:t>can</w:t>
      </w:r>
      <w:r w:rsidRPr="00D9783A">
        <w:rPr>
          <w:rFonts w:ascii="Times New Roman" w:eastAsia="Times New Roman" w:hAnsi="Times New Roman" w:cs="Times New Roman"/>
          <w:color w:val="000000" w:themeColor="text1"/>
          <w:sz w:val="24"/>
          <w:szCs w:val="24"/>
        </w:rPr>
        <w:t xml:space="preserve"> be eaten as a substitute</w:t>
      </w:r>
      <w:r w:rsidR="00F16B91"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of meat in taste and </w:t>
      </w:r>
      <w:proofErr w:type="spellStart"/>
      <w:r w:rsidRPr="00D9783A">
        <w:rPr>
          <w:rFonts w:ascii="Times New Roman" w:eastAsia="Times New Roman" w:hAnsi="Times New Roman" w:cs="Times New Roman"/>
          <w:color w:val="000000" w:themeColor="text1"/>
          <w:sz w:val="24"/>
          <w:szCs w:val="24"/>
        </w:rPr>
        <w:t>flavor</w:t>
      </w:r>
      <w:proofErr w:type="spellEnd"/>
      <w:r w:rsidRPr="00D9783A">
        <w:rPr>
          <w:rFonts w:ascii="Times New Roman" w:eastAsia="Times New Roman" w:hAnsi="Times New Roman" w:cs="Times New Roman"/>
          <w:color w:val="000000" w:themeColor="text1"/>
          <w:sz w:val="24"/>
          <w:szCs w:val="24"/>
        </w:rPr>
        <w:t>. Generally</w:t>
      </w:r>
      <w:r w:rsidR="001A0E6C"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edible mushrooms are low in fat and calories, rich in B complex and C, contain more protein than the other food of plant origin and also a rich source of mineral nutrients</w:t>
      </w:r>
      <w:r w:rsidRPr="00D9783A">
        <w:rPr>
          <w:rFonts w:ascii="Times New Roman" w:eastAsia="Times New Roman" w:hAnsi="Times New Roman" w:cs="Times New Roman"/>
          <w:color w:val="000000" w:themeColor="text1"/>
          <w:sz w:val="24"/>
          <w:szCs w:val="24"/>
          <w:lang w:val="en-US"/>
        </w:rPr>
        <w:t xml:space="preserve"> (Table 1.)</w:t>
      </w:r>
      <w:r w:rsidRPr="00D9783A">
        <w:rPr>
          <w:rFonts w:ascii="Times New Roman" w:eastAsia="Times New Roman" w:hAnsi="Times New Roman" w:cs="Times New Roman"/>
          <w:color w:val="000000" w:themeColor="text1"/>
          <w:sz w:val="24"/>
          <w:szCs w:val="24"/>
        </w:rPr>
        <w:t xml:space="preserve"> . Currently, high biofuel prices have caused a rise in food prices and food scarcity in </w:t>
      </w:r>
      <w:r w:rsidRPr="00D9783A">
        <w:rPr>
          <w:rFonts w:ascii="Times New Roman" w:eastAsia="Times New Roman" w:hAnsi="Times New Roman" w:cs="Times New Roman"/>
          <w:color w:val="000000" w:themeColor="text1"/>
          <w:sz w:val="24"/>
          <w:szCs w:val="24"/>
        </w:rPr>
        <w:lastRenderedPageBreak/>
        <w:t>many countries</w:t>
      </w:r>
      <w:r w:rsidR="008B6B0A" w:rsidRPr="00D9783A">
        <w:rPr>
          <w:rFonts w:ascii="Times New Roman" w:eastAsia="Times New Roman" w:hAnsi="Times New Roman" w:cs="Times New Roman"/>
          <w:color w:val="000000" w:themeColor="text1"/>
          <w:sz w:val="24"/>
          <w:szCs w:val="24"/>
        </w:rPr>
        <w:t>.</w:t>
      </w:r>
      <w:r w:rsidR="00EB7091" w:rsidRPr="00D9783A">
        <w:rPr>
          <w:rFonts w:ascii="Times New Roman" w:eastAsia="Times New Roman" w:hAnsi="Times New Roman" w:cs="Times New Roman"/>
          <w:color w:val="000000" w:themeColor="text1"/>
          <w:sz w:val="24"/>
          <w:szCs w:val="24"/>
        </w:rPr>
        <w:t xml:space="preserve"> Consumption of mushrooms can be an alternative to combat the nutrient and high prices of food. In a small area one can grow tons of mushrooms and can earn lot of money.</w:t>
      </w:r>
      <w:r w:rsidR="00302D0E" w:rsidRPr="00D9783A">
        <w:rPr>
          <w:rFonts w:ascii="Times New Roman" w:eastAsia="Times New Roman" w:hAnsi="Times New Roman" w:cs="Times New Roman"/>
          <w:b/>
          <w:bCs/>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Mushrooms have got many medicinal properties as well as they are having Niacin as a component which promotes healthy skin and make sure that our digestive system and nervous system function properly. Mushrooms are a good source of Vitamin B as well as it plays a vital role in maintenance of Nervous system </w:t>
      </w:r>
      <w:r w:rsidRPr="00D9783A">
        <w:rPr>
          <w:rFonts w:ascii="Times New Roman" w:eastAsia="Times New Roman" w:hAnsi="Times New Roman" w:cs="Times New Roman"/>
          <w:color w:val="000000" w:themeColor="text1"/>
          <w:sz w:val="24"/>
          <w:szCs w:val="24"/>
          <w:vertAlign w:val="superscript"/>
        </w:rPr>
        <w:t>[17]</w:t>
      </w:r>
      <w:r w:rsidRPr="00D9783A">
        <w:rPr>
          <w:rFonts w:ascii="Times New Roman" w:eastAsia="Times New Roman" w:hAnsi="Times New Roman" w:cs="Times New Roman"/>
          <w:color w:val="000000" w:themeColor="text1"/>
          <w:sz w:val="24"/>
          <w:szCs w:val="24"/>
        </w:rPr>
        <w:t>. Mushrooms are rich in Riboflavin which is responsible for maintaining healthy RBCs. They have pantothenic acid which helps in the production of hormones and also play an important role in nervous system.</w:t>
      </w:r>
      <w:r w:rsidR="00813A5B" w:rsidRPr="00D9783A">
        <w:rPr>
          <w:rFonts w:ascii="Times New Roman" w:eastAsia="Times New Roman" w:hAnsi="Times New Roman" w:cs="Times New Roman"/>
          <w:b/>
          <w:bCs/>
          <w:color w:val="000000" w:themeColor="text1"/>
          <w:sz w:val="24"/>
          <w:szCs w:val="24"/>
        </w:rPr>
        <w:t xml:space="preserve"> </w:t>
      </w:r>
      <w:r w:rsidR="00C84D68" w:rsidRPr="00D9783A">
        <w:rPr>
          <w:rFonts w:ascii="Times New Roman" w:eastAsia="Times New Roman" w:hAnsi="Times New Roman" w:cs="Times New Roman"/>
          <w:color w:val="000000" w:themeColor="text1"/>
          <w:sz w:val="24"/>
          <w:szCs w:val="24"/>
          <w:shd w:val="clear" w:color="auto" w:fill="FFFFFF"/>
        </w:rPr>
        <w:t>Growing mushrooms is an eco-friendly system and a part of sustainable agriculture, as it grows on stubble. In India, where a lot of agricultural waste is produced each year and burning it is the source of pollution, affecting human health and upsetting the balance of the ecosystem, growing mushrooms may be a very reliable and profitable option to reduce hunger and malnutrition</w:t>
      </w:r>
      <w:r w:rsidR="004C0EB8" w:rsidRPr="00D9783A">
        <w:rPr>
          <w:rFonts w:ascii="Times New Roman" w:eastAsia="Times New Roman" w:hAnsi="Times New Roman" w:cs="Times New Roman"/>
          <w:color w:val="000000" w:themeColor="text1"/>
          <w:sz w:val="24"/>
          <w:szCs w:val="24"/>
          <w:shd w:val="clear" w:color="auto" w:fill="FFFFFF"/>
        </w:rPr>
        <w:t>.</w:t>
      </w:r>
    </w:p>
    <w:p w14:paraId="06E5861B" w14:textId="66B7A84E" w:rsidR="002A653D" w:rsidRPr="00D9783A" w:rsidRDefault="00FE575C" w:rsidP="00C84D68">
      <w:p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Table 1. NUTRITIONAL VALUE OF EDIBLE MUSHROOMS</w:t>
      </w:r>
      <w:r w:rsidR="00FE3B9C" w:rsidRPr="00D9783A">
        <w:rPr>
          <w:rFonts w:ascii="Times New Roman" w:eastAsia="Times New Roman" w:hAnsi="Times New Roman" w:cs="Times New Roman"/>
          <w:b/>
          <w:color w:val="000000" w:themeColor="text1"/>
          <w:sz w:val="24"/>
          <w:szCs w:val="24"/>
        </w:rPr>
        <w:t xml:space="preserve"> </w:t>
      </w:r>
      <w:r w:rsidR="00FE3B9C" w:rsidRPr="00D9783A">
        <w:rPr>
          <w:rFonts w:ascii="Times New Roman" w:eastAsia="Times New Roman" w:hAnsi="Times New Roman" w:cs="Times New Roman"/>
          <w:b/>
          <w:color w:val="000000" w:themeColor="text1"/>
          <w:sz w:val="24"/>
          <w:szCs w:val="24"/>
          <w:vertAlign w:val="superscript"/>
        </w:rPr>
        <w:t>[</w:t>
      </w:r>
      <w:r w:rsidR="009C3C86" w:rsidRPr="00D9783A">
        <w:rPr>
          <w:rFonts w:ascii="Times New Roman" w:eastAsia="Times New Roman" w:hAnsi="Times New Roman" w:cs="Times New Roman"/>
          <w:b/>
          <w:color w:val="000000" w:themeColor="text1"/>
          <w:sz w:val="24"/>
          <w:szCs w:val="24"/>
          <w:vertAlign w:val="superscript"/>
        </w:rPr>
        <w:t>3</w:t>
      </w:r>
      <w:r w:rsidR="00FE3B9C" w:rsidRPr="00D9783A">
        <w:rPr>
          <w:rFonts w:ascii="Times New Roman" w:eastAsia="Times New Roman" w:hAnsi="Times New Roman" w:cs="Times New Roman"/>
          <w:b/>
          <w:color w:val="000000" w:themeColor="text1"/>
          <w:sz w:val="24"/>
          <w:szCs w:val="24"/>
          <w:vertAlign w:val="superscript"/>
        </w:rPr>
        <w:t>7][</w:t>
      </w:r>
      <w:r w:rsidR="009C3C86" w:rsidRPr="00D9783A">
        <w:rPr>
          <w:rFonts w:ascii="Times New Roman" w:eastAsia="Times New Roman" w:hAnsi="Times New Roman" w:cs="Times New Roman"/>
          <w:b/>
          <w:color w:val="000000" w:themeColor="text1"/>
          <w:sz w:val="24"/>
          <w:szCs w:val="24"/>
          <w:vertAlign w:val="superscript"/>
        </w:rPr>
        <w:t>3</w:t>
      </w:r>
      <w:r w:rsidR="00FE3B9C" w:rsidRPr="00D9783A">
        <w:rPr>
          <w:rFonts w:ascii="Times New Roman" w:eastAsia="Times New Roman" w:hAnsi="Times New Roman" w:cs="Times New Roman"/>
          <w:b/>
          <w:color w:val="000000" w:themeColor="text1"/>
          <w:sz w:val="24"/>
          <w:szCs w:val="24"/>
          <w:vertAlign w:val="superscript"/>
        </w:rPr>
        <w:t>8][</w:t>
      </w:r>
      <w:r w:rsidR="009C3C86" w:rsidRPr="00D9783A">
        <w:rPr>
          <w:rFonts w:ascii="Times New Roman" w:eastAsia="Times New Roman" w:hAnsi="Times New Roman" w:cs="Times New Roman"/>
          <w:b/>
          <w:color w:val="000000" w:themeColor="text1"/>
          <w:sz w:val="24"/>
          <w:szCs w:val="24"/>
          <w:vertAlign w:val="superscript"/>
        </w:rPr>
        <w:t>3</w:t>
      </w:r>
      <w:r w:rsidR="00FE3B9C" w:rsidRPr="00D9783A">
        <w:rPr>
          <w:rFonts w:ascii="Times New Roman" w:eastAsia="Times New Roman" w:hAnsi="Times New Roman" w:cs="Times New Roman"/>
          <w:b/>
          <w:color w:val="000000" w:themeColor="text1"/>
          <w:sz w:val="24"/>
          <w:szCs w:val="24"/>
          <w:vertAlign w:val="superscript"/>
        </w:rPr>
        <w:t>9]</w:t>
      </w:r>
    </w:p>
    <w:tbl>
      <w:tblPr>
        <w:tblStyle w:val="TableGrid"/>
        <w:tblW w:w="9044" w:type="dxa"/>
        <w:tblLayout w:type="fixed"/>
        <w:tblLook w:val="04A0" w:firstRow="1" w:lastRow="0" w:firstColumn="1" w:lastColumn="0" w:noHBand="0" w:noVBand="1"/>
      </w:tblPr>
      <w:tblGrid>
        <w:gridCol w:w="1844"/>
        <w:gridCol w:w="2701"/>
        <w:gridCol w:w="1991"/>
        <w:gridCol w:w="2508"/>
      </w:tblGrid>
      <w:tr w:rsidR="00D9783A" w:rsidRPr="00D9783A" w14:paraId="3496D21B" w14:textId="77777777" w:rsidTr="00BF57D6">
        <w:trPr>
          <w:trHeight w:val="1287"/>
        </w:trPr>
        <w:tc>
          <w:tcPr>
            <w:tcW w:w="1844" w:type="dxa"/>
          </w:tcPr>
          <w:p w14:paraId="2E566FAF" w14:textId="77777777" w:rsidR="002A653D" w:rsidRPr="00D9783A" w:rsidRDefault="00FE575C" w:rsidP="00F01A69">
            <w:pPr>
              <w:spacing w:before="280"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Types of Lipids</w:t>
            </w:r>
          </w:p>
        </w:tc>
        <w:tc>
          <w:tcPr>
            <w:tcW w:w="2701" w:type="dxa"/>
          </w:tcPr>
          <w:p w14:paraId="4507570E" w14:textId="77777777" w:rsidR="002A653D" w:rsidRPr="00D9783A" w:rsidRDefault="00FE575C" w:rsidP="00F01A69">
            <w:pPr>
              <w:spacing w:before="280"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Types of Carbohydrates</w:t>
            </w:r>
          </w:p>
        </w:tc>
        <w:tc>
          <w:tcPr>
            <w:tcW w:w="1991" w:type="dxa"/>
          </w:tcPr>
          <w:p w14:paraId="45A37CB1" w14:textId="77777777" w:rsidR="002A653D" w:rsidRPr="00D9783A" w:rsidRDefault="00FE575C" w:rsidP="00F01A69">
            <w:pPr>
              <w:spacing w:before="280"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Types of minerals</w:t>
            </w:r>
          </w:p>
        </w:tc>
        <w:tc>
          <w:tcPr>
            <w:tcW w:w="2508" w:type="dxa"/>
          </w:tcPr>
          <w:p w14:paraId="2BF36C84" w14:textId="77777777" w:rsidR="002A653D" w:rsidRPr="00D9783A" w:rsidRDefault="00FE575C" w:rsidP="00F01A69">
            <w:pPr>
              <w:spacing w:before="280"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Types of proteins</w:t>
            </w:r>
          </w:p>
        </w:tc>
      </w:tr>
      <w:tr w:rsidR="00D9783A" w:rsidRPr="00D9783A" w14:paraId="0491988A" w14:textId="77777777" w:rsidTr="00BF57D6">
        <w:trPr>
          <w:trHeight w:val="69"/>
        </w:trPr>
        <w:tc>
          <w:tcPr>
            <w:tcW w:w="1844" w:type="dxa"/>
          </w:tcPr>
          <w:p w14:paraId="19071A98"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Linolenic Acid</w:t>
            </w:r>
          </w:p>
        </w:tc>
        <w:tc>
          <w:tcPr>
            <w:tcW w:w="2701" w:type="dxa"/>
          </w:tcPr>
          <w:p w14:paraId="40940951"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Xylose</w:t>
            </w:r>
          </w:p>
        </w:tc>
        <w:tc>
          <w:tcPr>
            <w:tcW w:w="1991" w:type="dxa"/>
          </w:tcPr>
          <w:p w14:paraId="0A3648F0"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Calcium</w:t>
            </w:r>
          </w:p>
        </w:tc>
        <w:tc>
          <w:tcPr>
            <w:tcW w:w="2508" w:type="dxa"/>
          </w:tcPr>
          <w:p w14:paraId="5F98D0DD"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Antimicrobial proteins</w:t>
            </w:r>
          </w:p>
        </w:tc>
      </w:tr>
      <w:tr w:rsidR="00D9783A" w:rsidRPr="00D9783A" w14:paraId="0D49B725" w14:textId="77777777" w:rsidTr="00BF57D6">
        <w:trPr>
          <w:trHeight w:val="69"/>
        </w:trPr>
        <w:tc>
          <w:tcPr>
            <w:tcW w:w="1844" w:type="dxa"/>
          </w:tcPr>
          <w:p w14:paraId="609588F9"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Palmitic Acid</w:t>
            </w:r>
          </w:p>
        </w:tc>
        <w:tc>
          <w:tcPr>
            <w:tcW w:w="2701" w:type="dxa"/>
          </w:tcPr>
          <w:p w14:paraId="63B4A40D"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Fructose</w:t>
            </w:r>
          </w:p>
        </w:tc>
        <w:tc>
          <w:tcPr>
            <w:tcW w:w="1991" w:type="dxa"/>
          </w:tcPr>
          <w:p w14:paraId="240680A2"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Sodium</w:t>
            </w:r>
          </w:p>
        </w:tc>
        <w:tc>
          <w:tcPr>
            <w:tcW w:w="2508" w:type="dxa"/>
          </w:tcPr>
          <w:p w14:paraId="28818EA2"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Laccases</w:t>
            </w:r>
          </w:p>
        </w:tc>
      </w:tr>
      <w:tr w:rsidR="00D9783A" w:rsidRPr="00D9783A" w14:paraId="1C77A44F" w14:textId="77777777" w:rsidTr="00BF57D6">
        <w:trPr>
          <w:trHeight w:val="69"/>
        </w:trPr>
        <w:tc>
          <w:tcPr>
            <w:tcW w:w="1844" w:type="dxa"/>
          </w:tcPr>
          <w:p w14:paraId="6003B532"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Oleic Acid</w:t>
            </w:r>
          </w:p>
        </w:tc>
        <w:tc>
          <w:tcPr>
            <w:tcW w:w="2701" w:type="dxa"/>
          </w:tcPr>
          <w:p w14:paraId="094B2632"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Glucose</w:t>
            </w:r>
          </w:p>
        </w:tc>
        <w:tc>
          <w:tcPr>
            <w:tcW w:w="1991" w:type="dxa"/>
          </w:tcPr>
          <w:p w14:paraId="2304F647"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Phosphorus </w:t>
            </w:r>
          </w:p>
        </w:tc>
        <w:tc>
          <w:tcPr>
            <w:tcW w:w="2508" w:type="dxa"/>
          </w:tcPr>
          <w:p w14:paraId="1068B86B"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Ribosome</w:t>
            </w:r>
            <w:r w:rsidRPr="00D9783A">
              <w:rPr>
                <w:rFonts w:ascii="Times New Roman" w:eastAsia="Times New Roman" w:hAnsi="Times New Roman" w:cs="Times New Roman"/>
                <w:color w:val="000000" w:themeColor="text1"/>
                <w:sz w:val="24"/>
                <w:szCs w:val="24"/>
                <w:lang w:val="en-US"/>
              </w:rPr>
              <w:t>s</w:t>
            </w:r>
            <w:r w:rsidRPr="00D9783A">
              <w:rPr>
                <w:rFonts w:ascii="Times New Roman" w:eastAsia="Times New Roman" w:hAnsi="Times New Roman" w:cs="Times New Roman"/>
                <w:color w:val="000000" w:themeColor="text1"/>
                <w:sz w:val="24"/>
                <w:szCs w:val="24"/>
              </w:rPr>
              <w:t xml:space="preserve"> inactivating proteins</w:t>
            </w:r>
          </w:p>
        </w:tc>
      </w:tr>
      <w:tr w:rsidR="00D9783A" w:rsidRPr="00D9783A" w14:paraId="33955279" w14:textId="77777777" w:rsidTr="00BF57D6">
        <w:trPr>
          <w:trHeight w:val="69"/>
        </w:trPr>
        <w:tc>
          <w:tcPr>
            <w:tcW w:w="1844" w:type="dxa"/>
          </w:tcPr>
          <w:p w14:paraId="34E73075"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Ergosterol</w:t>
            </w:r>
          </w:p>
        </w:tc>
        <w:tc>
          <w:tcPr>
            <w:tcW w:w="2701" w:type="dxa"/>
          </w:tcPr>
          <w:p w14:paraId="243AD677"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Mannose</w:t>
            </w:r>
          </w:p>
        </w:tc>
        <w:tc>
          <w:tcPr>
            <w:tcW w:w="1991" w:type="dxa"/>
          </w:tcPr>
          <w:p w14:paraId="00426488"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Potassium </w:t>
            </w:r>
          </w:p>
        </w:tc>
        <w:tc>
          <w:tcPr>
            <w:tcW w:w="2508" w:type="dxa"/>
          </w:tcPr>
          <w:p w14:paraId="0E176BF5"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Ribonuclease</w:t>
            </w:r>
          </w:p>
        </w:tc>
      </w:tr>
      <w:tr w:rsidR="00D9783A" w:rsidRPr="00D9783A" w14:paraId="384F8A14" w14:textId="77777777" w:rsidTr="00BF57D6">
        <w:trPr>
          <w:trHeight w:val="69"/>
        </w:trPr>
        <w:tc>
          <w:tcPr>
            <w:tcW w:w="1844" w:type="dxa"/>
          </w:tcPr>
          <w:p w14:paraId="0289C435"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Tocopherols</w:t>
            </w:r>
          </w:p>
        </w:tc>
        <w:tc>
          <w:tcPr>
            <w:tcW w:w="2701" w:type="dxa"/>
          </w:tcPr>
          <w:p w14:paraId="7A38DF8B"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 and B glucans</w:t>
            </w:r>
          </w:p>
        </w:tc>
        <w:tc>
          <w:tcPr>
            <w:tcW w:w="1991" w:type="dxa"/>
          </w:tcPr>
          <w:p w14:paraId="72E4E3D6"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Copper</w:t>
            </w:r>
          </w:p>
        </w:tc>
        <w:tc>
          <w:tcPr>
            <w:tcW w:w="2508" w:type="dxa"/>
          </w:tcPr>
          <w:p w14:paraId="520581C0"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Lectins</w:t>
            </w:r>
          </w:p>
        </w:tc>
      </w:tr>
      <w:tr w:rsidR="00D9783A" w:rsidRPr="00D9783A" w14:paraId="4BFA3BF5" w14:textId="77777777" w:rsidTr="00BF57D6">
        <w:trPr>
          <w:trHeight w:val="69"/>
        </w:trPr>
        <w:tc>
          <w:tcPr>
            <w:tcW w:w="1844" w:type="dxa"/>
          </w:tcPr>
          <w:p w14:paraId="5E70E73F"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Linoleic Acid</w:t>
            </w:r>
          </w:p>
        </w:tc>
        <w:tc>
          <w:tcPr>
            <w:tcW w:w="2701" w:type="dxa"/>
          </w:tcPr>
          <w:p w14:paraId="2C644EC1"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rPr>
              <w:t>Xylans</w:t>
            </w:r>
            <w:proofErr w:type="spellEnd"/>
          </w:p>
        </w:tc>
        <w:tc>
          <w:tcPr>
            <w:tcW w:w="1991" w:type="dxa"/>
          </w:tcPr>
          <w:p w14:paraId="1F2E070D"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Zinc</w:t>
            </w:r>
          </w:p>
        </w:tc>
        <w:tc>
          <w:tcPr>
            <w:tcW w:w="2508" w:type="dxa"/>
          </w:tcPr>
          <w:p w14:paraId="43D13565" w14:textId="77777777" w:rsidR="002A653D" w:rsidRPr="00D9783A" w:rsidRDefault="002A653D" w:rsidP="00F01A69">
            <w:pPr>
              <w:spacing w:before="280" w:after="0" w:line="276" w:lineRule="auto"/>
              <w:jc w:val="center"/>
              <w:rPr>
                <w:rFonts w:ascii="Times New Roman" w:eastAsia="Times New Roman" w:hAnsi="Times New Roman" w:cs="Times New Roman"/>
                <w:color w:val="000000" w:themeColor="text1"/>
                <w:sz w:val="24"/>
                <w:szCs w:val="24"/>
              </w:rPr>
            </w:pPr>
          </w:p>
        </w:tc>
      </w:tr>
      <w:tr w:rsidR="002A653D" w:rsidRPr="00D9783A" w14:paraId="63434EE0" w14:textId="77777777" w:rsidTr="00BF57D6">
        <w:trPr>
          <w:trHeight w:val="69"/>
        </w:trPr>
        <w:tc>
          <w:tcPr>
            <w:tcW w:w="1844" w:type="dxa"/>
          </w:tcPr>
          <w:p w14:paraId="59DAFECB"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Arachidonic Acid </w:t>
            </w:r>
          </w:p>
        </w:tc>
        <w:tc>
          <w:tcPr>
            <w:tcW w:w="2701" w:type="dxa"/>
          </w:tcPr>
          <w:p w14:paraId="416D94F4"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Trehalose</w:t>
            </w:r>
          </w:p>
        </w:tc>
        <w:tc>
          <w:tcPr>
            <w:tcW w:w="1991" w:type="dxa"/>
          </w:tcPr>
          <w:p w14:paraId="23F81B00" w14:textId="77777777" w:rsidR="002A653D" w:rsidRPr="00D9783A" w:rsidRDefault="00FE575C" w:rsidP="00F01A69">
            <w:pPr>
              <w:spacing w:before="280"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Iron</w:t>
            </w:r>
          </w:p>
        </w:tc>
        <w:tc>
          <w:tcPr>
            <w:tcW w:w="2508" w:type="dxa"/>
          </w:tcPr>
          <w:p w14:paraId="003097FC" w14:textId="77777777" w:rsidR="002A653D" w:rsidRPr="00D9783A" w:rsidRDefault="002A653D" w:rsidP="00F01A69">
            <w:pPr>
              <w:spacing w:before="280" w:after="0" w:line="276" w:lineRule="auto"/>
              <w:jc w:val="center"/>
              <w:rPr>
                <w:rFonts w:ascii="Times New Roman" w:eastAsia="Times New Roman" w:hAnsi="Times New Roman" w:cs="Times New Roman"/>
                <w:color w:val="000000" w:themeColor="text1"/>
                <w:sz w:val="24"/>
                <w:szCs w:val="24"/>
              </w:rPr>
            </w:pPr>
          </w:p>
        </w:tc>
      </w:tr>
    </w:tbl>
    <w:p w14:paraId="2835C749" w14:textId="77777777" w:rsidR="002A653D" w:rsidRPr="00D9783A" w:rsidRDefault="002A653D" w:rsidP="00F01A69">
      <w:pPr>
        <w:spacing w:before="280" w:after="0" w:line="276" w:lineRule="auto"/>
        <w:jc w:val="both"/>
        <w:rPr>
          <w:rFonts w:ascii="Times New Roman" w:eastAsia="Times New Roman" w:hAnsi="Times New Roman" w:cs="Times New Roman"/>
          <w:color w:val="000000" w:themeColor="text1"/>
          <w:sz w:val="24"/>
          <w:szCs w:val="24"/>
        </w:rPr>
      </w:pPr>
    </w:p>
    <w:p w14:paraId="322B1090" w14:textId="6C139650" w:rsidR="002A653D" w:rsidRPr="00D9783A" w:rsidRDefault="00FE575C" w:rsidP="00F01A69">
      <w:p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Employment can be generated by growing mushroom for the young generation. Small scale and </w:t>
      </w:r>
      <w:r w:rsidR="00FF3E2A" w:rsidRPr="00D9783A">
        <w:rPr>
          <w:rFonts w:ascii="Times New Roman" w:eastAsia="Times New Roman" w:hAnsi="Times New Roman" w:cs="Times New Roman"/>
          <w:color w:val="000000" w:themeColor="text1"/>
          <w:sz w:val="24"/>
          <w:szCs w:val="24"/>
        </w:rPr>
        <w:t>large-scale</w:t>
      </w:r>
      <w:r w:rsidRPr="00D9783A">
        <w:rPr>
          <w:rFonts w:ascii="Times New Roman" w:eastAsia="Times New Roman" w:hAnsi="Times New Roman" w:cs="Times New Roman"/>
          <w:color w:val="000000" w:themeColor="text1"/>
          <w:sz w:val="24"/>
          <w:szCs w:val="24"/>
        </w:rPr>
        <w:t xml:space="preserve"> </w:t>
      </w:r>
      <w:r w:rsidR="002113DF" w:rsidRPr="00D9783A">
        <w:rPr>
          <w:rFonts w:ascii="Times New Roman" w:eastAsia="Times New Roman" w:hAnsi="Times New Roman" w:cs="Times New Roman"/>
          <w:color w:val="000000" w:themeColor="text1"/>
          <w:sz w:val="24"/>
          <w:szCs w:val="24"/>
        </w:rPr>
        <w:t>i</w:t>
      </w:r>
      <w:r w:rsidRPr="00D9783A">
        <w:rPr>
          <w:rFonts w:ascii="Times New Roman" w:eastAsia="Times New Roman" w:hAnsi="Times New Roman" w:cs="Times New Roman"/>
          <w:color w:val="000000" w:themeColor="text1"/>
          <w:sz w:val="24"/>
          <w:szCs w:val="24"/>
        </w:rPr>
        <w:t xml:space="preserve">ndustries can be developed by growing mushrooms even women empowerment can </w:t>
      </w:r>
      <w:r w:rsidR="005F39D9" w:rsidRPr="00D9783A">
        <w:rPr>
          <w:rFonts w:ascii="Times New Roman" w:eastAsia="Times New Roman" w:hAnsi="Times New Roman" w:cs="Times New Roman"/>
          <w:color w:val="000000" w:themeColor="text1"/>
          <w:sz w:val="24"/>
          <w:szCs w:val="24"/>
        </w:rPr>
        <w:t xml:space="preserve">also </w:t>
      </w:r>
      <w:r w:rsidRPr="00D9783A">
        <w:rPr>
          <w:rFonts w:ascii="Times New Roman" w:eastAsia="Times New Roman" w:hAnsi="Times New Roman" w:cs="Times New Roman"/>
          <w:color w:val="000000" w:themeColor="text1"/>
          <w:sz w:val="24"/>
          <w:szCs w:val="24"/>
        </w:rPr>
        <w:t>be done.</w:t>
      </w:r>
      <w:r w:rsidR="00EB7091" w:rsidRPr="00D9783A">
        <w:rPr>
          <w:rFonts w:ascii="Times New Roman" w:eastAsia="Times New Roman" w:hAnsi="Times New Roman" w:cs="Times New Roman"/>
          <w:color w:val="000000" w:themeColor="text1"/>
          <w:sz w:val="24"/>
          <w:szCs w:val="24"/>
        </w:rPr>
        <w:t xml:space="preserve"> Not only growing of mushrooms, another </w:t>
      </w:r>
      <w:r w:rsidR="005F39D9" w:rsidRPr="00D9783A">
        <w:rPr>
          <w:rFonts w:ascii="Times New Roman" w:eastAsia="Times New Roman" w:hAnsi="Times New Roman" w:cs="Times New Roman"/>
          <w:color w:val="000000" w:themeColor="text1"/>
          <w:sz w:val="24"/>
          <w:szCs w:val="24"/>
        </w:rPr>
        <w:t xml:space="preserve">processes </w:t>
      </w:r>
      <w:r w:rsidR="00EB7091" w:rsidRPr="00D9783A">
        <w:rPr>
          <w:rFonts w:ascii="Times New Roman" w:eastAsia="Times New Roman" w:hAnsi="Times New Roman" w:cs="Times New Roman"/>
          <w:color w:val="000000" w:themeColor="text1"/>
          <w:sz w:val="24"/>
          <w:szCs w:val="24"/>
        </w:rPr>
        <w:t xml:space="preserve">like spawn formation, compost making and casing soil formation can also help in generating the business for our youth. To get good quality of spawn </w:t>
      </w:r>
      <w:r w:rsidR="005049BC" w:rsidRPr="00D9783A">
        <w:rPr>
          <w:rFonts w:ascii="Times New Roman" w:eastAsia="Times New Roman" w:hAnsi="Times New Roman" w:cs="Times New Roman"/>
          <w:color w:val="000000" w:themeColor="text1"/>
          <w:sz w:val="24"/>
          <w:szCs w:val="24"/>
        </w:rPr>
        <w:t>is a fight in our country.</w:t>
      </w:r>
    </w:p>
    <w:p w14:paraId="3927445F" w14:textId="1E458A62" w:rsidR="002A653D" w:rsidRPr="00D9783A" w:rsidRDefault="00FE575C" w:rsidP="00F01A69">
      <w:p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lastRenderedPageBreak/>
        <w:t xml:space="preserve">Growing of mushrooms in small area saves the land area and less water is required for its </w:t>
      </w:r>
      <w:r w:rsidR="005049BC" w:rsidRPr="00D9783A">
        <w:rPr>
          <w:rFonts w:ascii="Times New Roman" w:eastAsia="Times New Roman" w:hAnsi="Times New Roman" w:cs="Times New Roman"/>
          <w:color w:val="000000" w:themeColor="text1"/>
          <w:sz w:val="24"/>
          <w:szCs w:val="24"/>
        </w:rPr>
        <w:t>cultivation</w:t>
      </w:r>
      <w:r w:rsidRPr="00D9783A">
        <w:rPr>
          <w:rFonts w:ascii="Times New Roman" w:eastAsia="Times New Roman" w:hAnsi="Times New Roman" w:cs="Times New Roman"/>
          <w:color w:val="000000" w:themeColor="text1"/>
          <w:sz w:val="24"/>
          <w:szCs w:val="24"/>
        </w:rPr>
        <w:t>. Mushrooms are full of nutrients, rich in dietary fibres</w:t>
      </w:r>
      <w:r w:rsidR="002C4652"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low in carbohydrates</w:t>
      </w:r>
      <w:r w:rsidR="004D5F62"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fats, </w:t>
      </w:r>
      <w:r w:rsidR="005049BC" w:rsidRPr="00D9783A">
        <w:rPr>
          <w:rFonts w:ascii="Times New Roman" w:eastAsia="Times New Roman" w:hAnsi="Times New Roman" w:cs="Times New Roman"/>
          <w:color w:val="000000" w:themeColor="text1"/>
          <w:sz w:val="24"/>
          <w:szCs w:val="24"/>
        </w:rPr>
        <w:t>low</w:t>
      </w:r>
      <w:r w:rsidRPr="00D9783A">
        <w:rPr>
          <w:rFonts w:ascii="Times New Roman" w:eastAsia="Times New Roman" w:hAnsi="Times New Roman" w:cs="Times New Roman"/>
          <w:color w:val="000000" w:themeColor="text1"/>
          <w:sz w:val="24"/>
          <w:szCs w:val="24"/>
        </w:rPr>
        <w:t xml:space="preserve"> in calories and</w:t>
      </w:r>
      <w:r w:rsidR="005049BC" w:rsidRPr="00D9783A">
        <w:rPr>
          <w:rFonts w:ascii="Times New Roman" w:eastAsia="Times New Roman" w:hAnsi="Times New Roman" w:cs="Times New Roman"/>
          <w:color w:val="000000" w:themeColor="text1"/>
          <w:sz w:val="24"/>
          <w:szCs w:val="24"/>
        </w:rPr>
        <w:t xml:space="preserve"> high in </w:t>
      </w:r>
      <w:r w:rsidRPr="00D9783A">
        <w:rPr>
          <w:rFonts w:ascii="Times New Roman" w:eastAsia="Times New Roman" w:hAnsi="Times New Roman" w:cs="Times New Roman"/>
          <w:color w:val="000000" w:themeColor="text1"/>
          <w:sz w:val="24"/>
          <w:szCs w:val="24"/>
        </w:rPr>
        <w:t xml:space="preserve"> proteins so they have taken place in the list of functional foods</w:t>
      </w:r>
      <w:r w:rsidRPr="00D9783A">
        <w:rPr>
          <w:rFonts w:ascii="Times New Roman" w:eastAsia="Times New Roman" w:hAnsi="Times New Roman" w:cs="Times New Roman"/>
          <w:color w:val="000000" w:themeColor="text1"/>
          <w:sz w:val="24"/>
          <w:szCs w:val="24"/>
          <w:lang w:val="en-US"/>
        </w:rPr>
        <w:t xml:space="preserve"> (Table 2)</w:t>
      </w:r>
      <w:r w:rsidRPr="00D9783A">
        <w:rPr>
          <w:rFonts w:ascii="Times New Roman" w:eastAsia="Times New Roman" w:hAnsi="Times New Roman" w:cs="Times New Roman"/>
          <w:color w:val="000000" w:themeColor="text1"/>
          <w:sz w:val="24"/>
          <w:szCs w:val="24"/>
        </w:rPr>
        <w:t xml:space="preserve">. They are rich source of potassium, magnesium and selenium so helps in cure of many diseases like AIDS, </w:t>
      </w:r>
      <w:proofErr w:type="spellStart"/>
      <w:r w:rsidRPr="00D9783A">
        <w:rPr>
          <w:rFonts w:ascii="Times New Roman" w:eastAsia="Times New Roman" w:hAnsi="Times New Roman" w:cs="Times New Roman"/>
          <w:color w:val="000000" w:themeColor="text1"/>
          <w:sz w:val="24"/>
          <w:szCs w:val="24"/>
        </w:rPr>
        <w:t>Alzemerhic</w:t>
      </w:r>
      <w:proofErr w:type="spellEnd"/>
      <w:r w:rsidRPr="00D9783A">
        <w:rPr>
          <w:rFonts w:ascii="Times New Roman" w:eastAsia="Times New Roman" w:hAnsi="Times New Roman" w:cs="Times New Roman"/>
          <w:color w:val="000000" w:themeColor="text1"/>
          <w:sz w:val="24"/>
          <w:szCs w:val="24"/>
        </w:rPr>
        <w:t>, Parkinson</w:t>
      </w:r>
      <w:r w:rsidR="002D5E29"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They are anti-diabetic, antibacterial, antiviral</w:t>
      </w:r>
      <w:r w:rsidR="002D5E29" w:rsidRPr="00D9783A">
        <w:rPr>
          <w:rFonts w:ascii="Times New Roman" w:eastAsia="Times New Roman" w:hAnsi="Times New Roman" w:cs="Times New Roman"/>
          <w:color w:val="000000" w:themeColor="text1"/>
          <w:sz w:val="24"/>
          <w:szCs w:val="24"/>
        </w:rPr>
        <w:t xml:space="preserve"> and </w:t>
      </w:r>
      <w:proofErr w:type="spellStart"/>
      <w:r w:rsidRPr="00D9783A">
        <w:rPr>
          <w:rFonts w:ascii="Times New Roman" w:eastAsia="Times New Roman" w:hAnsi="Times New Roman" w:cs="Times New Roman"/>
          <w:color w:val="000000" w:themeColor="text1"/>
          <w:sz w:val="24"/>
          <w:szCs w:val="24"/>
        </w:rPr>
        <w:t>anti cancerous</w:t>
      </w:r>
      <w:proofErr w:type="spellEnd"/>
      <w:r w:rsidRPr="00D9783A">
        <w:rPr>
          <w:rFonts w:ascii="Times New Roman" w:eastAsia="Times New Roman" w:hAnsi="Times New Roman" w:cs="Times New Roman"/>
          <w:color w:val="000000" w:themeColor="text1"/>
          <w:sz w:val="24"/>
          <w:szCs w:val="24"/>
        </w:rPr>
        <w:t xml:space="preserve"> in nature</w:t>
      </w:r>
      <w:r w:rsidRPr="00D9783A">
        <w:rPr>
          <w:rFonts w:ascii="Times New Roman" w:eastAsia="Times New Roman" w:hAnsi="Times New Roman" w:cs="Times New Roman"/>
          <w:color w:val="000000" w:themeColor="text1"/>
          <w:sz w:val="24"/>
          <w:szCs w:val="24"/>
          <w:lang w:val="en-US"/>
        </w:rPr>
        <w:t xml:space="preserve"> as so many bioactive compounds are present in them (Table</w:t>
      </w:r>
      <w:r w:rsidR="008C2592"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lang w:val="en-US"/>
        </w:rPr>
        <w:t>3)</w:t>
      </w:r>
      <w:r w:rsidRPr="00D9783A">
        <w:rPr>
          <w:rFonts w:ascii="Times New Roman" w:eastAsia="Times New Roman" w:hAnsi="Times New Roman" w:cs="Times New Roman"/>
          <w:color w:val="000000" w:themeColor="text1"/>
          <w:sz w:val="24"/>
          <w:szCs w:val="24"/>
        </w:rPr>
        <w:t xml:space="preserve">. Various types of mushrooms are available in market, </w:t>
      </w:r>
      <w:r w:rsidR="005312EE" w:rsidRPr="00D9783A">
        <w:rPr>
          <w:rFonts w:ascii="Times New Roman" w:eastAsia="Times New Roman" w:hAnsi="Times New Roman" w:cs="Times New Roman"/>
          <w:color w:val="000000" w:themeColor="text1"/>
          <w:sz w:val="24"/>
          <w:szCs w:val="24"/>
        </w:rPr>
        <w:t>out of those</w:t>
      </w:r>
      <w:r w:rsidRPr="00D9783A">
        <w:rPr>
          <w:rFonts w:ascii="Times New Roman" w:eastAsia="Times New Roman" w:hAnsi="Times New Roman" w:cs="Times New Roman"/>
          <w:color w:val="000000" w:themeColor="text1"/>
          <w:sz w:val="24"/>
          <w:szCs w:val="24"/>
        </w:rPr>
        <w:t xml:space="preserve"> some can be edible and while others can</w:t>
      </w:r>
      <w:r w:rsidR="005312EE" w:rsidRPr="00D9783A">
        <w:rPr>
          <w:rFonts w:ascii="Times New Roman" w:eastAsia="Times New Roman" w:hAnsi="Times New Roman" w:cs="Times New Roman"/>
          <w:color w:val="000000" w:themeColor="text1"/>
          <w:sz w:val="24"/>
          <w:szCs w:val="24"/>
        </w:rPr>
        <w:t xml:space="preserve"> also</w:t>
      </w:r>
      <w:r w:rsidRPr="00D9783A">
        <w:rPr>
          <w:rFonts w:ascii="Times New Roman" w:eastAsia="Times New Roman" w:hAnsi="Times New Roman" w:cs="Times New Roman"/>
          <w:color w:val="000000" w:themeColor="text1"/>
          <w:sz w:val="24"/>
          <w:szCs w:val="24"/>
        </w:rPr>
        <w:t xml:space="preserve"> be medicinal in value. Some mushrooms are parasitic, saprophytic or in mycorrhizal associations. They can be primary decomposers or secondary decomposers. Mushrooms are </w:t>
      </w:r>
      <w:proofErr w:type="spellStart"/>
      <w:r w:rsidRPr="00D9783A">
        <w:rPr>
          <w:rFonts w:ascii="Times New Roman" w:eastAsia="Times New Roman" w:hAnsi="Times New Roman" w:cs="Times New Roman"/>
          <w:color w:val="000000" w:themeColor="text1"/>
          <w:sz w:val="24"/>
          <w:szCs w:val="24"/>
        </w:rPr>
        <w:t>ligno</w:t>
      </w:r>
      <w:proofErr w:type="spellEnd"/>
      <w:r w:rsidRPr="00D9783A">
        <w:rPr>
          <w:rFonts w:ascii="Times New Roman" w:eastAsia="Times New Roman" w:hAnsi="Times New Roman" w:cs="Times New Roman"/>
          <w:color w:val="000000" w:themeColor="text1"/>
          <w:sz w:val="24"/>
          <w:szCs w:val="24"/>
        </w:rPr>
        <w:t xml:space="preserve">-cellulolytic in nature they can be grown on agriculture waste like wheat husk, rice husk, cotton waste, sugar cane </w:t>
      </w:r>
      <w:r w:rsidR="00B91BB8" w:rsidRPr="00D9783A">
        <w:rPr>
          <w:rFonts w:ascii="Times New Roman" w:eastAsia="Times New Roman" w:hAnsi="Times New Roman" w:cs="Times New Roman"/>
          <w:color w:val="000000" w:themeColor="text1"/>
          <w:sz w:val="24"/>
          <w:szCs w:val="24"/>
        </w:rPr>
        <w:t>baggage</w:t>
      </w:r>
      <w:r w:rsidRPr="00D9783A">
        <w:rPr>
          <w:rFonts w:ascii="Times New Roman" w:eastAsia="Times New Roman" w:hAnsi="Times New Roman" w:cs="Times New Roman"/>
          <w:color w:val="000000" w:themeColor="text1"/>
          <w:sz w:val="24"/>
          <w:szCs w:val="24"/>
        </w:rPr>
        <w:t xml:space="preserve"> waste, paper waste, coffee seed waste even on leaf waste. Farmers in India used to burn these agricultural waste and cause air pollution, climate change and </w:t>
      </w:r>
      <w:r w:rsidR="004B5281" w:rsidRPr="00D9783A">
        <w:rPr>
          <w:rFonts w:ascii="Times New Roman" w:eastAsia="Times New Roman" w:hAnsi="Times New Roman" w:cs="Times New Roman"/>
          <w:color w:val="000000" w:themeColor="text1"/>
          <w:sz w:val="24"/>
          <w:szCs w:val="24"/>
        </w:rPr>
        <w:t>gl</w:t>
      </w:r>
      <w:r w:rsidRPr="00D9783A">
        <w:rPr>
          <w:rFonts w:ascii="Times New Roman" w:eastAsia="Times New Roman" w:hAnsi="Times New Roman" w:cs="Times New Roman"/>
          <w:color w:val="000000" w:themeColor="text1"/>
          <w:sz w:val="24"/>
          <w:szCs w:val="24"/>
        </w:rPr>
        <w:t xml:space="preserve">obal warming. By growing mushrooms on these agricultural waste  not only solves the problem of </w:t>
      </w:r>
      <w:r w:rsidR="00E760D7" w:rsidRPr="00D9783A">
        <w:rPr>
          <w:rFonts w:ascii="Times New Roman" w:eastAsia="Times New Roman" w:hAnsi="Times New Roman" w:cs="Times New Roman"/>
          <w:color w:val="000000" w:themeColor="text1"/>
          <w:sz w:val="24"/>
          <w:szCs w:val="24"/>
        </w:rPr>
        <w:t>e</w:t>
      </w:r>
      <w:r w:rsidRPr="00D9783A">
        <w:rPr>
          <w:rFonts w:ascii="Times New Roman" w:eastAsia="Times New Roman" w:hAnsi="Times New Roman" w:cs="Times New Roman"/>
          <w:color w:val="000000" w:themeColor="text1"/>
          <w:sz w:val="24"/>
          <w:szCs w:val="24"/>
        </w:rPr>
        <w:t xml:space="preserve">nvironmental </w:t>
      </w:r>
      <w:r w:rsidR="00E760D7" w:rsidRPr="00D9783A">
        <w:rPr>
          <w:rFonts w:ascii="Times New Roman" w:eastAsia="Times New Roman" w:hAnsi="Times New Roman" w:cs="Times New Roman"/>
          <w:color w:val="000000" w:themeColor="text1"/>
          <w:sz w:val="24"/>
          <w:szCs w:val="24"/>
        </w:rPr>
        <w:t>p</w:t>
      </w:r>
      <w:r w:rsidRPr="00D9783A">
        <w:rPr>
          <w:rFonts w:ascii="Times New Roman" w:eastAsia="Times New Roman" w:hAnsi="Times New Roman" w:cs="Times New Roman"/>
          <w:color w:val="000000" w:themeColor="text1"/>
          <w:sz w:val="24"/>
          <w:szCs w:val="24"/>
        </w:rPr>
        <w:t xml:space="preserve">ollution but </w:t>
      </w:r>
      <w:r w:rsidR="00E760D7" w:rsidRPr="00D9783A">
        <w:rPr>
          <w:rFonts w:ascii="Times New Roman" w:eastAsia="Times New Roman" w:hAnsi="Times New Roman" w:cs="Times New Roman"/>
          <w:color w:val="000000" w:themeColor="text1"/>
          <w:sz w:val="24"/>
          <w:szCs w:val="24"/>
        </w:rPr>
        <w:t>also</w:t>
      </w:r>
      <w:r w:rsidRPr="00D9783A">
        <w:rPr>
          <w:rFonts w:ascii="Times New Roman" w:eastAsia="Times New Roman" w:hAnsi="Times New Roman" w:cs="Times New Roman"/>
          <w:color w:val="000000" w:themeColor="text1"/>
          <w:sz w:val="24"/>
          <w:szCs w:val="24"/>
        </w:rPr>
        <w:t xml:space="preserve"> solves the problem of unemployment among the youth. Small scale and large scale industries can be established by using </w:t>
      </w:r>
      <w:r w:rsidR="00E760D7" w:rsidRPr="00D9783A">
        <w:rPr>
          <w:rFonts w:ascii="Times New Roman" w:eastAsia="Times New Roman" w:hAnsi="Times New Roman" w:cs="Times New Roman"/>
          <w:color w:val="000000" w:themeColor="text1"/>
          <w:sz w:val="24"/>
          <w:szCs w:val="24"/>
        </w:rPr>
        <w:t>a</w:t>
      </w:r>
      <w:r w:rsidRPr="00D9783A">
        <w:rPr>
          <w:rFonts w:ascii="Times New Roman" w:eastAsia="Times New Roman" w:hAnsi="Times New Roman" w:cs="Times New Roman"/>
          <w:color w:val="000000" w:themeColor="text1"/>
          <w:sz w:val="24"/>
          <w:szCs w:val="24"/>
        </w:rPr>
        <w:t>griculture waste. For so many people</w:t>
      </w:r>
      <w:r w:rsidR="00E760D7"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employment can be generated, labour can be hired for this work. Women can establish small scale industries by making </w:t>
      </w:r>
      <w:proofErr w:type="spellStart"/>
      <w:r w:rsidRPr="00D9783A">
        <w:rPr>
          <w:rFonts w:ascii="Times New Roman" w:eastAsia="Times New Roman" w:hAnsi="Times New Roman" w:cs="Times New Roman"/>
          <w:color w:val="000000" w:themeColor="text1"/>
          <w:sz w:val="24"/>
          <w:szCs w:val="24"/>
        </w:rPr>
        <w:t>papad</w:t>
      </w:r>
      <w:proofErr w:type="spellEnd"/>
      <w:r w:rsidRPr="00D9783A">
        <w:rPr>
          <w:rFonts w:ascii="Times New Roman" w:eastAsia="Times New Roman" w:hAnsi="Times New Roman" w:cs="Times New Roman"/>
          <w:color w:val="000000" w:themeColor="text1"/>
          <w:sz w:val="24"/>
          <w:szCs w:val="24"/>
        </w:rPr>
        <w:t xml:space="preserve">, breads, biscuits, mushroom powder and </w:t>
      </w:r>
      <w:r w:rsidR="00FF3E2A" w:rsidRPr="00D9783A">
        <w:rPr>
          <w:rFonts w:ascii="Times New Roman" w:eastAsia="Times New Roman" w:hAnsi="Times New Roman" w:cs="Times New Roman"/>
          <w:color w:val="000000" w:themeColor="text1"/>
          <w:sz w:val="24"/>
          <w:szCs w:val="24"/>
        </w:rPr>
        <w:t>pickles</w:t>
      </w:r>
      <w:r w:rsidRPr="00D9783A">
        <w:rPr>
          <w:rFonts w:ascii="Times New Roman" w:eastAsia="Times New Roman" w:hAnsi="Times New Roman" w:cs="Times New Roman"/>
          <w:color w:val="000000" w:themeColor="text1"/>
          <w:sz w:val="24"/>
          <w:szCs w:val="24"/>
        </w:rPr>
        <w:t xml:space="preserve"> by using mushrooms.</w:t>
      </w:r>
    </w:p>
    <w:p w14:paraId="12B0B82E" w14:textId="77777777" w:rsidR="00E760D7" w:rsidRPr="00D9783A" w:rsidRDefault="00E760D7" w:rsidP="00F01A69">
      <w:pPr>
        <w:spacing w:before="280" w:after="0" w:line="276" w:lineRule="auto"/>
        <w:jc w:val="both"/>
        <w:rPr>
          <w:rFonts w:ascii="Times New Roman" w:eastAsia="Times New Roman" w:hAnsi="Times New Roman" w:cs="Times New Roman"/>
          <w:color w:val="000000" w:themeColor="text1"/>
          <w:sz w:val="24"/>
          <w:szCs w:val="24"/>
          <w:lang w:val="en-US"/>
        </w:rPr>
      </w:pPr>
    </w:p>
    <w:p w14:paraId="3276C51B" w14:textId="06099866"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Table 2. COMMON EDIBLE MUSHROOMS WITH RESPECTIVE PROTEIN CONTENT</w:t>
      </w:r>
      <w:r w:rsidR="00C019E2" w:rsidRPr="00D9783A">
        <w:rPr>
          <w:rFonts w:ascii="Times New Roman" w:eastAsia="Times New Roman" w:hAnsi="Times New Roman" w:cs="Times New Roman"/>
          <w:b/>
          <w:color w:val="000000" w:themeColor="text1"/>
          <w:sz w:val="24"/>
          <w:szCs w:val="24"/>
        </w:rPr>
        <w:t xml:space="preserve"> </w:t>
      </w:r>
      <w:r w:rsidR="00C019E2" w:rsidRPr="00D9783A">
        <w:rPr>
          <w:rFonts w:ascii="Times New Roman" w:eastAsia="Times New Roman" w:hAnsi="Times New Roman" w:cs="Times New Roman"/>
          <w:b/>
          <w:color w:val="000000" w:themeColor="text1"/>
          <w:sz w:val="24"/>
          <w:szCs w:val="24"/>
          <w:vertAlign w:val="superscript"/>
        </w:rPr>
        <w:t>[</w:t>
      </w:r>
      <w:r w:rsidR="009C3C86" w:rsidRPr="00D9783A">
        <w:rPr>
          <w:rFonts w:ascii="Times New Roman" w:eastAsia="Times New Roman" w:hAnsi="Times New Roman" w:cs="Times New Roman"/>
          <w:b/>
          <w:color w:val="000000" w:themeColor="text1"/>
          <w:sz w:val="24"/>
          <w:szCs w:val="24"/>
          <w:vertAlign w:val="superscript"/>
        </w:rPr>
        <w:t>4</w:t>
      </w:r>
      <w:r w:rsidR="00C019E2" w:rsidRPr="00D9783A">
        <w:rPr>
          <w:rFonts w:ascii="Times New Roman" w:eastAsia="Times New Roman" w:hAnsi="Times New Roman" w:cs="Times New Roman"/>
          <w:b/>
          <w:color w:val="000000" w:themeColor="text1"/>
          <w:sz w:val="24"/>
          <w:szCs w:val="24"/>
          <w:vertAlign w:val="superscript"/>
        </w:rPr>
        <w:t>0]</w:t>
      </w:r>
    </w:p>
    <w:tbl>
      <w:tblPr>
        <w:tblStyle w:val="TableGrid"/>
        <w:tblW w:w="9015" w:type="dxa"/>
        <w:tblLayout w:type="fixed"/>
        <w:tblLook w:val="04A0" w:firstRow="1" w:lastRow="0" w:firstColumn="1" w:lastColumn="0" w:noHBand="0" w:noVBand="1"/>
      </w:tblPr>
      <w:tblGrid>
        <w:gridCol w:w="3005"/>
        <w:gridCol w:w="3005"/>
        <w:gridCol w:w="3005"/>
      </w:tblGrid>
      <w:tr w:rsidR="00D9783A" w:rsidRPr="00D9783A" w14:paraId="692516DF" w14:textId="77777777" w:rsidTr="00A014FA">
        <w:trPr>
          <w:trHeight w:val="469"/>
        </w:trPr>
        <w:tc>
          <w:tcPr>
            <w:tcW w:w="3005" w:type="dxa"/>
          </w:tcPr>
          <w:p w14:paraId="1174796C" w14:textId="7777777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Mushrooms</w:t>
            </w:r>
          </w:p>
        </w:tc>
        <w:tc>
          <w:tcPr>
            <w:tcW w:w="3005" w:type="dxa"/>
          </w:tcPr>
          <w:p w14:paraId="3C62EB31" w14:textId="7777777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Protein Content</w:t>
            </w:r>
          </w:p>
          <w:p w14:paraId="39E5912A" w14:textId="7777777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(gram)</w:t>
            </w:r>
          </w:p>
        </w:tc>
        <w:tc>
          <w:tcPr>
            <w:tcW w:w="3005" w:type="dxa"/>
          </w:tcPr>
          <w:p w14:paraId="36FED458" w14:textId="7777777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 daily value</w:t>
            </w:r>
          </w:p>
        </w:tc>
      </w:tr>
      <w:tr w:rsidR="00D9783A" w:rsidRPr="00D9783A" w14:paraId="0B88A959" w14:textId="77777777" w:rsidTr="00A014FA">
        <w:tc>
          <w:tcPr>
            <w:tcW w:w="3005" w:type="dxa"/>
          </w:tcPr>
          <w:p w14:paraId="4EEB6039"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i/>
                <w:color w:val="000000" w:themeColor="text1"/>
                <w:sz w:val="24"/>
                <w:szCs w:val="24"/>
              </w:rPr>
              <w:t xml:space="preserve">Agaricus </w:t>
            </w:r>
            <w:proofErr w:type="spellStart"/>
            <w:r w:rsidRPr="00D9783A">
              <w:rPr>
                <w:rFonts w:ascii="Times New Roman" w:eastAsia="Times New Roman" w:hAnsi="Times New Roman" w:cs="Times New Roman"/>
                <w:i/>
                <w:color w:val="000000" w:themeColor="text1"/>
                <w:sz w:val="24"/>
                <w:szCs w:val="24"/>
              </w:rPr>
              <w:t>bisporus</w:t>
            </w:r>
            <w:proofErr w:type="spellEnd"/>
            <w:r w:rsidRPr="00D9783A">
              <w:rPr>
                <w:rFonts w:ascii="Times New Roman" w:eastAsia="Times New Roman" w:hAnsi="Times New Roman" w:cs="Times New Roman"/>
                <w:color w:val="000000" w:themeColor="text1"/>
                <w:sz w:val="24"/>
                <w:szCs w:val="24"/>
              </w:rPr>
              <w:t xml:space="preserve"> (Button Mushrooms)</w:t>
            </w:r>
          </w:p>
        </w:tc>
        <w:tc>
          <w:tcPr>
            <w:tcW w:w="3005" w:type="dxa"/>
          </w:tcPr>
          <w:p w14:paraId="36D7442C"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3.1 g</w:t>
            </w:r>
          </w:p>
        </w:tc>
        <w:tc>
          <w:tcPr>
            <w:tcW w:w="3005" w:type="dxa"/>
          </w:tcPr>
          <w:p w14:paraId="7B5F212D"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6%</w:t>
            </w:r>
          </w:p>
        </w:tc>
      </w:tr>
      <w:tr w:rsidR="00D9783A" w:rsidRPr="00D9783A" w14:paraId="33DEB925" w14:textId="77777777" w:rsidTr="00A014FA">
        <w:tc>
          <w:tcPr>
            <w:tcW w:w="3005" w:type="dxa"/>
          </w:tcPr>
          <w:p w14:paraId="14D56153"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i/>
                <w:color w:val="000000" w:themeColor="text1"/>
                <w:sz w:val="24"/>
                <w:szCs w:val="24"/>
              </w:rPr>
              <w:t>Lentinula edodes</w:t>
            </w:r>
            <w:r w:rsidRPr="00D9783A">
              <w:rPr>
                <w:rFonts w:ascii="Times New Roman" w:eastAsia="Times New Roman" w:hAnsi="Times New Roman" w:cs="Times New Roman"/>
                <w:color w:val="000000" w:themeColor="text1"/>
                <w:sz w:val="24"/>
                <w:szCs w:val="24"/>
              </w:rPr>
              <w:t xml:space="preserve"> (Shiitake Mushrooms)</w:t>
            </w:r>
          </w:p>
        </w:tc>
        <w:tc>
          <w:tcPr>
            <w:tcW w:w="3005" w:type="dxa"/>
          </w:tcPr>
          <w:p w14:paraId="59036426"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2.2 g</w:t>
            </w:r>
          </w:p>
        </w:tc>
        <w:tc>
          <w:tcPr>
            <w:tcW w:w="3005" w:type="dxa"/>
          </w:tcPr>
          <w:p w14:paraId="7225EC14"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4%</w:t>
            </w:r>
          </w:p>
        </w:tc>
      </w:tr>
      <w:tr w:rsidR="00D9783A" w:rsidRPr="00D9783A" w14:paraId="341EA63B" w14:textId="77777777" w:rsidTr="00A014FA">
        <w:tc>
          <w:tcPr>
            <w:tcW w:w="3005" w:type="dxa"/>
          </w:tcPr>
          <w:p w14:paraId="0271A047"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i/>
                <w:color w:val="000000" w:themeColor="text1"/>
                <w:sz w:val="24"/>
                <w:szCs w:val="24"/>
              </w:rPr>
              <w:t>Flammulina</w:t>
            </w:r>
            <w:proofErr w:type="spellEnd"/>
            <w:r w:rsidRPr="00D9783A">
              <w:rPr>
                <w:rFonts w:ascii="Times New Roman" w:eastAsia="Times New Roman" w:hAnsi="Times New Roman" w:cs="Times New Roman"/>
                <w:i/>
                <w:color w:val="000000" w:themeColor="text1"/>
                <w:sz w:val="24"/>
                <w:szCs w:val="24"/>
              </w:rPr>
              <w:t xml:space="preserve"> </w:t>
            </w:r>
            <w:proofErr w:type="spellStart"/>
            <w:r w:rsidRPr="00D9783A">
              <w:rPr>
                <w:rFonts w:ascii="Times New Roman" w:eastAsia="Times New Roman" w:hAnsi="Times New Roman" w:cs="Times New Roman"/>
                <w:i/>
                <w:color w:val="000000" w:themeColor="text1"/>
                <w:sz w:val="24"/>
                <w:szCs w:val="24"/>
              </w:rPr>
              <w:t>filiformis</w:t>
            </w:r>
            <w:proofErr w:type="spellEnd"/>
            <w:r w:rsidRPr="00D9783A">
              <w:rPr>
                <w:rFonts w:ascii="Times New Roman" w:eastAsia="Times New Roman" w:hAnsi="Times New Roman" w:cs="Times New Roman"/>
                <w:color w:val="000000" w:themeColor="text1"/>
                <w:sz w:val="24"/>
                <w:szCs w:val="24"/>
              </w:rPr>
              <w:t xml:space="preserve"> (Enoki Mushrooms)</w:t>
            </w:r>
          </w:p>
        </w:tc>
        <w:tc>
          <w:tcPr>
            <w:tcW w:w="3005" w:type="dxa"/>
          </w:tcPr>
          <w:p w14:paraId="5C1E837B"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2.7 g</w:t>
            </w:r>
          </w:p>
        </w:tc>
        <w:tc>
          <w:tcPr>
            <w:tcW w:w="3005" w:type="dxa"/>
          </w:tcPr>
          <w:p w14:paraId="19A6EEAA"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5%</w:t>
            </w:r>
          </w:p>
        </w:tc>
      </w:tr>
      <w:tr w:rsidR="00D9783A" w:rsidRPr="00D9783A" w14:paraId="2FA65D71" w14:textId="77777777" w:rsidTr="00A014FA">
        <w:tc>
          <w:tcPr>
            <w:tcW w:w="3005" w:type="dxa"/>
          </w:tcPr>
          <w:p w14:paraId="16DC014C"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i/>
                <w:color w:val="000000" w:themeColor="text1"/>
                <w:sz w:val="24"/>
                <w:szCs w:val="24"/>
              </w:rPr>
              <w:t>Pleurotus</w:t>
            </w:r>
            <w:proofErr w:type="spellEnd"/>
            <w:r w:rsidRPr="00D9783A">
              <w:rPr>
                <w:rFonts w:ascii="Times New Roman" w:eastAsia="Times New Roman" w:hAnsi="Times New Roman" w:cs="Times New Roman"/>
                <w:i/>
                <w:color w:val="000000" w:themeColor="text1"/>
                <w:sz w:val="24"/>
                <w:szCs w:val="24"/>
              </w:rPr>
              <w:t xml:space="preserve"> </w:t>
            </w:r>
            <w:proofErr w:type="spellStart"/>
            <w:r w:rsidRPr="00D9783A">
              <w:rPr>
                <w:rFonts w:ascii="Times New Roman" w:eastAsia="Times New Roman" w:hAnsi="Times New Roman" w:cs="Times New Roman"/>
                <w:i/>
                <w:color w:val="000000" w:themeColor="text1"/>
                <w:sz w:val="24"/>
                <w:szCs w:val="24"/>
              </w:rPr>
              <w:t>ostreatus</w:t>
            </w:r>
            <w:proofErr w:type="spellEnd"/>
            <w:r w:rsidRPr="00D9783A">
              <w:rPr>
                <w:rFonts w:ascii="Times New Roman" w:eastAsia="Times New Roman" w:hAnsi="Times New Roman" w:cs="Times New Roman"/>
                <w:color w:val="000000" w:themeColor="text1"/>
                <w:sz w:val="24"/>
                <w:szCs w:val="24"/>
              </w:rPr>
              <w:t xml:space="preserve"> (Oyster Mushrooms)</w:t>
            </w:r>
          </w:p>
        </w:tc>
        <w:tc>
          <w:tcPr>
            <w:tcW w:w="3005" w:type="dxa"/>
          </w:tcPr>
          <w:p w14:paraId="112A8E9D"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2.9 g</w:t>
            </w:r>
          </w:p>
        </w:tc>
        <w:tc>
          <w:tcPr>
            <w:tcW w:w="3005" w:type="dxa"/>
          </w:tcPr>
          <w:p w14:paraId="28ADD3E2"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5%</w:t>
            </w:r>
          </w:p>
        </w:tc>
      </w:tr>
      <w:tr w:rsidR="00D9783A" w:rsidRPr="00D9783A" w14:paraId="6169F512" w14:textId="77777777" w:rsidTr="00A014FA">
        <w:tc>
          <w:tcPr>
            <w:tcW w:w="3005" w:type="dxa"/>
          </w:tcPr>
          <w:p w14:paraId="1C5B97D0"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i/>
                <w:color w:val="000000" w:themeColor="text1"/>
                <w:sz w:val="24"/>
                <w:szCs w:val="24"/>
              </w:rPr>
              <w:t>Volvariella</w:t>
            </w:r>
            <w:proofErr w:type="spellEnd"/>
            <w:r w:rsidRPr="00D9783A">
              <w:rPr>
                <w:rFonts w:ascii="Times New Roman" w:eastAsia="Times New Roman" w:hAnsi="Times New Roman" w:cs="Times New Roman"/>
                <w:i/>
                <w:color w:val="000000" w:themeColor="text1"/>
                <w:sz w:val="24"/>
                <w:szCs w:val="24"/>
              </w:rPr>
              <w:t xml:space="preserve"> </w:t>
            </w:r>
            <w:proofErr w:type="spellStart"/>
            <w:r w:rsidRPr="00D9783A">
              <w:rPr>
                <w:rFonts w:ascii="Times New Roman" w:eastAsia="Times New Roman" w:hAnsi="Times New Roman" w:cs="Times New Roman"/>
                <w:i/>
                <w:color w:val="000000" w:themeColor="text1"/>
                <w:sz w:val="24"/>
                <w:szCs w:val="24"/>
              </w:rPr>
              <w:t>volvacea</w:t>
            </w:r>
            <w:proofErr w:type="spellEnd"/>
            <w:r w:rsidRPr="00D9783A">
              <w:rPr>
                <w:rFonts w:ascii="Times New Roman" w:eastAsia="Times New Roman" w:hAnsi="Times New Roman" w:cs="Times New Roman"/>
                <w:color w:val="000000" w:themeColor="text1"/>
                <w:sz w:val="24"/>
                <w:szCs w:val="24"/>
              </w:rPr>
              <w:t xml:space="preserve"> (Straw Mushrooms)</w:t>
            </w:r>
          </w:p>
        </w:tc>
        <w:tc>
          <w:tcPr>
            <w:tcW w:w="3005" w:type="dxa"/>
          </w:tcPr>
          <w:p w14:paraId="00DBBF4A"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3.5 g</w:t>
            </w:r>
          </w:p>
        </w:tc>
        <w:tc>
          <w:tcPr>
            <w:tcW w:w="3005" w:type="dxa"/>
          </w:tcPr>
          <w:p w14:paraId="09461A41"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5%</w:t>
            </w:r>
          </w:p>
        </w:tc>
      </w:tr>
      <w:tr w:rsidR="002A653D" w:rsidRPr="00D9783A" w14:paraId="126DC037" w14:textId="77777777" w:rsidTr="00A014FA">
        <w:tc>
          <w:tcPr>
            <w:tcW w:w="3005" w:type="dxa"/>
          </w:tcPr>
          <w:p w14:paraId="38EBA77E"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i/>
                <w:color w:val="000000" w:themeColor="text1"/>
                <w:sz w:val="24"/>
                <w:szCs w:val="24"/>
              </w:rPr>
              <w:t>Morchella</w:t>
            </w:r>
            <w:proofErr w:type="spellEnd"/>
            <w:r w:rsidRPr="00D9783A">
              <w:rPr>
                <w:rFonts w:ascii="Times New Roman" w:eastAsia="Times New Roman" w:hAnsi="Times New Roman" w:cs="Times New Roman"/>
                <w:i/>
                <w:color w:val="000000" w:themeColor="text1"/>
                <w:sz w:val="24"/>
                <w:szCs w:val="24"/>
              </w:rPr>
              <w:t xml:space="preserve"> </w:t>
            </w:r>
            <w:proofErr w:type="spellStart"/>
            <w:r w:rsidRPr="00D9783A">
              <w:rPr>
                <w:rFonts w:ascii="Times New Roman" w:eastAsia="Times New Roman" w:hAnsi="Times New Roman" w:cs="Times New Roman"/>
                <w:i/>
                <w:color w:val="000000" w:themeColor="text1"/>
                <w:sz w:val="24"/>
                <w:szCs w:val="24"/>
              </w:rPr>
              <w:t>conica</w:t>
            </w:r>
            <w:proofErr w:type="spellEnd"/>
            <w:r w:rsidRPr="00D9783A">
              <w:rPr>
                <w:rFonts w:ascii="Times New Roman" w:eastAsia="Times New Roman" w:hAnsi="Times New Roman" w:cs="Times New Roman"/>
                <w:color w:val="000000" w:themeColor="text1"/>
                <w:sz w:val="24"/>
                <w:szCs w:val="24"/>
              </w:rPr>
              <w:t xml:space="preserve"> (Morel Mushrooms)</w:t>
            </w:r>
          </w:p>
        </w:tc>
        <w:tc>
          <w:tcPr>
            <w:tcW w:w="3005" w:type="dxa"/>
          </w:tcPr>
          <w:p w14:paraId="438556CD"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35 g</w:t>
            </w:r>
          </w:p>
        </w:tc>
        <w:tc>
          <w:tcPr>
            <w:tcW w:w="3005" w:type="dxa"/>
          </w:tcPr>
          <w:p w14:paraId="6D5FE1FE"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70%</w:t>
            </w:r>
          </w:p>
        </w:tc>
      </w:tr>
    </w:tbl>
    <w:p w14:paraId="1773CA09" w14:textId="77777777" w:rsidR="002A653D" w:rsidRPr="00D9783A" w:rsidRDefault="002A653D" w:rsidP="00F01A69">
      <w:pPr>
        <w:spacing w:after="0" w:line="276" w:lineRule="auto"/>
        <w:jc w:val="both"/>
        <w:rPr>
          <w:rFonts w:ascii="Times New Roman" w:eastAsia="Times New Roman" w:hAnsi="Times New Roman" w:cs="Times New Roman"/>
          <w:color w:val="000000" w:themeColor="text1"/>
          <w:sz w:val="24"/>
          <w:szCs w:val="24"/>
        </w:rPr>
      </w:pPr>
    </w:p>
    <w:p w14:paraId="501A7CC2" w14:textId="77777777" w:rsidR="002A653D" w:rsidRPr="00D9783A" w:rsidRDefault="002A653D" w:rsidP="00F01A69">
      <w:pPr>
        <w:spacing w:after="0" w:line="276" w:lineRule="auto"/>
        <w:jc w:val="both"/>
        <w:rPr>
          <w:rFonts w:ascii="Times New Roman" w:eastAsia="Times New Roman" w:hAnsi="Times New Roman" w:cs="Times New Roman"/>
          <w:color w:val="000000" w:themeColor="text1"/>
          <w:sz w:val="24"/>
          <w:szCs w:val="24"/>
        </w:rPr>
      </w:pPr>
    </w:p>
    <w:p w14:paraId="2330EEE0" w14:textId="77777777" w:rsidR="002A653D" w:rsidRPr="00D9783A" w:rsidRDefault="002A653D" w:rsidP="00F01A69">
      <w:pPr>
        <w:spacing w:after="0" w:line="276" w:lineRule="auto"/>
        <w:jc w:val="both"/>
        <w:rPr>
          <w:rFonts w:ascii="Times New Roman" w:eastAsia="Times New Roman" w:hAnsi="Times New Roman" w:cs="Times New Roman"/>
          <w:color w:val="000000" w:themeColor="text1"/>
          <w:sz w:val="24"/>
          <w:szCs w:val="24"/>
        </w:rPr>
      </w:pPr>
    </w:p>
    <w:p w14:paraId="462A73CC"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25093D7D"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0C510D72"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17E6C2BE"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757E08BD"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5C36A4B1"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6A615D56"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115BDC40"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5A7B3034"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5059CDE5"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54E2F0BF"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61EB2E35"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6BE92F02" w14:textId="77777777" w:rsidR="00F5454B" w:rsidRDefault="00F5454B" w:rsidP="00F01A69">
      <w:pPr>
        <w:spacing w:after="0" w:line="276" w:lineRule="auto"/>
        <w:jc w:val="center"/>
        <w:rPr>
          <w:rFonts w:ascii="Times New Roman" w:eastAsia="Times New Roman" w:hAnsi="Times New Roman" w:cs="Times New Roman"/>
          <w:b/>
          <w:color w:val="000000" w:themeColor="text1"/>
          <w:sz w:val="24"/>
          <w:szCs w:val="24"/>
        </w:rPr>
      </w:pPr>
    </w:p>
    <w:p w14:paraId="7D4B9C1C" w14:textId="77777777" w:rsidR="003C4411" w:rsidRDefault="003C4411" w:rsidP="00F01A69">
      <w:pPr>
        <w:spacing w:after="0" w:line="276" w:lineRule="auto"/>
        <w:jc w:val="center"/>
        <w:rPr>
          <w:rFonts w:ascii="Times New Roman" w:eastAsia="Times New Roman" w:hAnsi="Times New Roman" w:cs="Times New Roman"/>
          <w:b/>
          <w:color w:val="000000" w:themeColor="text1"/>
          <w:sz w:val="24"/>
          <w:szCs w:val="24"/>
        </w:rPr>
      </w:pPr>
    </w:p>
    <w:p w14:paraId="2748DD65" w14:textId="7DB3FF0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Table 3. BIOACTIVE COMPOUNDS PRESENT IN MUSHROOMS</w:t>
      </w:r>
    </w:p>
    <w:p w14:paraId="31623340" w14:textId="77777777" w:rsidR="002A653D" w:rsidRPr="00D9783A" w:rsidRDefault="002A653D" w:rsidP="00F01A69">
      <w:pPr>
        <w:spacing w:after="0" w:line="276" w:lineRule="auto"/>
        <w:jc w:val="center"/>
        <w:rPr>
          <w:rFonts w:ascii="Times New Roman" w:eastAsia="Times New Roman" w:hAnsi="Times New Roman" w:cs="Times New Roman"/>
          <w:b/>
          <w:color w:val="000000" w:themeColor="text1"/>
          <w:sz w:val="24"/>
          <w:szCs w:val="24"/>
        </w:rPr>
      </w:pPr>
    </w:p>
    <w:tbl>
      <w:tblPr>
        <w:tblStyle w:val="TableGrid"/>
        <w:tblW w:w="9140" w:type="dxa"/>
        <w:tblLayout w:type="fixed"/>
        <w:tblLook w:val="04A0" w:firstRow="1" w:lastRow="0" w:firstColumn="1" w:lastColumn="0" w:noHBand="0" w:noVBand="1"/>
      </w:tblPr>
      <w:tblGrid>
        <w:gridCol w:w="3988"/>
        <w:gridCol w:w="5152"/>
      </w:tblGrid>
      <w:tr w:rsidR="00D9783A" w:rsidRPr="00D9783A" w14:paraId="1DC665C9" w14:textId="77777777" w:rsidTr="00A014FA">
        <w:tc>
          <w:tcPr>
            <w:tcW w:w="3988" w:type="dxa"/>
          </w:tcPr>
          <w:p w14:paraId="1F54E3A3" w14:textId="77777777" w:rsidR="002A653D" w:rsidRPr="009F0481"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9F0481">
              <w:rPr>
                <w:rFonts w:ascii="Times New Roman" w:eastAsia="Times New Roman" w:hAnsi="Times New Roman" w:cs="Times New Roman"/>
                <w:b/>
                <w:color w:val="000000" w:themeColor="text1"/>
                <w:sz w:val="24"/>
                <w:szCs w:val="24"/>
              </w:rPr>
              <w:t>Mushrooms</w:t>
            </w:r>
          </w:p>
        </w:tc>
        <w:tc>
          <w:tcPr>
            <w:tcW w:w="5152" w:type="dxa"/>
          </w:tcPr>
          <w:p w14:paraId="16AD9F56" w14:textId="77777777" w:rsidR="002A653D" w:rsidRPr="00D9783A" w:rsidRDefault="00FE575C" w:rsidP="00F01A69">
            <w:pPr>
              <w:spacing w:after="0" w:line="276" w:lineRule="auto"/>
              <w:jc w:val="center"/>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Bioactive Compounds</w:t>
            </w:r>
          </w:p>
        </w:tc>
      </w:tr>
      <w:tr w:rsidR="00D9783A" w:rsidRPr="00D9783A" w14:paraId="06CB2CD8" w14:textId="77777777" w:rsidTr="00A014FA">
        <w:tc>
          <w:tcPr>
            <w:tcW w:w="3988" w:type="dxa"/>
          </w:tcPr>
          <w:p w14:paraId="40F764F5"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Agaricus</w:t>
            </w:r>
            <w:r w:rsidRPr="009F0481">
              <w:rPr>
                <w:rFonts w:ascii="Times New Roman" w:eastAsia="Times New Roman" w:hAnsi="Times New Roman" w:cs="Times New Roman"/>
                <w:color w:val="000000" w:themeColor="text1"/>
                <w:sz w:val="24"/>
                <w:szCs w:val="24"/>
              </w:rPr>
              <w:t xml:space="preserve"> </w:t>
            </w:r>
            <w:proofErr w:type="spellStart"/>
            <w:r w:rsidRPr="009F0481">
              <w:rPr>
                <w:rFonts w:ascii="Times New Roman" w:eastAsia="Times New Roman" w:hAnsi="Times New Roman" w:cs="Times New Roman"/>
                <w:i/>
                <w:color w:val="000000" w:themeColor="text1"/>
                <w:sz w:val="24"/>
                <w:szCs w:val="24"/>
              </w:rPr>
              <w:t>bisporus</w:t>
            </w:r>
            <w:proofErr w:type="spellEnd"/>
          </w:p>
          <w:p w14:paraId="5F3B84B1" w14:textId="22834614" w:rsidR="00DB5355" w:rsidRPr="009F0481" w:rsidRDefault="00DB5355"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(Button Mushrooms)</w:t>
            </w:r>
          </w:p>
        </w:tc>
        <w:tc>
          <w:tcPr>
            <w:tcW w:w="5152" w:type="dxa"/>
          </w:tcPr>
          <w:p w14:paraId="095E6EBE"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Pyrogallol, flavonoids, hydroxybenzoic acid derivatives</w:t>
            </w:r>
          </w:p>
        </w:tc>
      </w:tr>
      <w:tr w:rsidR="00D9783A" w:rsidRPr="00D9783A" w14:paraId="61BC2415" w14:textId="77777777" w:rsidTr="00A014FA">
        <w:tc>
          <w:tcPr>
            <w:tcW w:w="3988" w:type="dxa"/>
          </w:tcPr>
          <w:p w14:paraId="3A5BD959"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Auricularia</w:t>
            </w:r>
            <w:r w:rsidRPr="009F0481">
              <w:rPr>
                <w:rFonts w:ascii="Times New Roman" w:eastAsia="Times New Roman" w:hAnsi="Times New Roman" w:cs="Times New Roman"/>
                <w:color w:val="000000" w:themeColor="text1"/>
                <w:sz w:val="24"/>
                <w:szCs w:val="24"/>
              </w:rPr>
              <w:t xml:space="preserve"> </w:t>
            </w:r>
            <w:r w:rsidRPr="009F0481">
              <w:rPr>
                <w:rFonts w:ascii="Times New Roman" w:eastAsia="Times New Roman" w:hAnsi="Times New Roman" w:cs="Times New Roman"/>
                <w:i/>
                <w:color w:val="000000" w:themeColor="text1"/>
                <w:sz w:val="24"/>
                <w:szCs w:val="24"/>
              </w:rPr>
              <w:t>auricula</w:t>
            </w:r>
          </w:p>
          <w:p w14:paraId="3B840853" w14:textId="7D028C78" w:rsidR="00E86A55" w:rsidRPr="009F0481" w:rsidRDefault="00E86A55"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(Jelly Ear Mushrooms)</w:t>
            </w:r>
          </w:p>
        </w:tc>
        <w:tc>
          <w:tcPr>
            <w:tcW w:w="5152" w:type="dxa"/>
          </w:tcPr>
          <w:p w14:paraId="53403849"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Glucan</w:t>
            </w:r>
          </w:p>
        </w:tc>
      </w:tr>
      <w:tr w:rsidR="00D9783A" w:rsidRPr="00D9783A" w14:paraId="2760FC10" w14:textId="77777777" w:rsidTr="00A014FA">
        <w:tc>
          <w:tcPr>
            <w:tcW w:w="3988" w:type="dxa"/>
          </w:tcPr>
          <w:p w14:paraId="09C1121F"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Boletus spp.</w:t>
            </w:r>
          </w:p>
        </w:tc>
        <w:tc>
          <w:tcPr>
            <w:tcW w:w="5152" w:type="dxa"/>
          </w:tcPr>
          <w:p w14:paraId="4EE0F698"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2,4,6-trimethylacetophenone imine, glutamyl tryptophan, azatadine, lithocholic acid glycine conjugate</w:t>
            </w:r>
          </w:p>
        </w:tc>
      </w:tr>
      <w:tr w:rsidR="00D9783A" w:rsidRPr="00D9783A" w14:paraId="4BC666C8" w14:textId="77777777" w:rsidTr="00A014FA">
        <w:tc>
          <w:tcPr>
            <w:tcW w:w="3988" w:type="dxa"/>
          </w:tcPr>
          <w:p w14:paraId="780A23B6"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 xml:space="preserve">Cordyceps </w:t>
            </w:r>
            <w:proofErr w:type="spellStart"/>
            <w:r w:rsidRPr="009F0481">
              <w:rPr>
                <w:rFonts w:ascii="Times New Roman" w:eastAsia="Times New Roman" w:hAnsi="Times New Roman" w:cs="Times New Roman"/>
                <w:i/>
                <w:color w:val="000000" w:themeColor="text1"/>
                <w:sz w:val="24"/>
                <w:szCs w:val="24"/>
              </w:rPr>
              <w:t>militaris</w:t>
            </w:r>
            <w:proofErr w:type="spellEnd"/>
          </w:p>
          <w:p w14:paraId="4EB2B94B" w14:textId="54962F44" w:rsidR="0025561A" w:rsidRPr="009F0481" w:rsidRDefault="0025561A"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w:t>
            </w:r>
            <w:r w:rsidR="00B86352" w:rsidRPr="009F0481">
              <w:rPr>
                <w:rFonts w:ascii="Times New Roman" w:eastAsia="Times New Roman" w:hAnsi="Times New Roman" w:cs="Times New Roman"/>
                <w:color w:val="000000" w:themeColor="text1"/>
                <w:sz w:val="24"/>
                <w:szCs w:val="24"/>
              </w:rPr>
              <w:t xml:space="preserve">Scarlet </w:t>
            </w:r>
            <w:proofErr w:type="spellStart"/>
            <w:r w:rsidR="00B86352" w:rsidRPr="009F0481">
              <w:rPr>
                <w:rFonts w:ascii="Times New Roman" w:eastAsia="Times New Roman" w:hAnsi="Times New Roman" w:cs="Times New Roman"/>
                <w:color w:val="000000" w:themeColor="text1"/>
                <w:sz w:val="24"/>
                <w:szCs w:val="24"/>
              </w:rPr>
              <w:t>Caterpillarclub</w:t>
            </w:r>
            <w:proofErr w:type="spellEnd"/>
            <w:r w:rsidR="00B86352" w:rsidRPr="009F0481">
              <w:rPr>
                <w:rFonts w:ascii="Times New Roman" w:eastAsia="Times New Roman" w:hAnsi="Times New Roman" w:cs="Times New Roman"/>
                <w:color w:val="000000" w:themeColor="text1"/>
                <w:sz w:val="24"/>
                <w:szCs w:val="24"/>
              </w:rPr>
              <w:t xml:space="preserve"> </w:t>
            </w:r>
            <w:r w:rsidR="00036FEB" w:rsidRPr="009F0481">
              <w:rPr>
                <w:rFonts w:ascii="Times New Roman" w:eastAsia="Times New Roman" w:hAnsi="Times New Roman" w:cs="Times New Roman"/>
                <w:color w:val="000000" w:themeColor="text1"/>
                <w:sz w:val="24"/>
                <w:szCs w:val="24"/>
              </w:rPr>
              <w:t>fungus)</w:t>
            </w:r>
          </w:p>
        </w:tc>
        <w:tc>
          <w:tcPr>
            <w:tcW w:w="5152" w:type="dxa"/>
          </w:tcPr>
          <w:p w14:paraId="397B5706"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Cordycepin, </w:t>
            </w:r>
            <w:proofErr w:type="spellStart"/>
            <w:r w:rsidRPr="00D9783A">
              <w:rPr>
                <w:rFonts w:ascii="Times New Roman" w:eastAsia="Times New Roman" w:hAnsi="Times New Roman" w:cs="Times New Roman"/>
                <w:color w:val="000000" w:themeColor="text1"/>
                <w:sz w:val="24"/>
                <w:szCs w:val="24"/>
              </w:rPr>
              <w:t>Cordymin</w:t>
            </w:r>
            <w:proofErr w:type="spellEnd"/>
          </w:p>
        </w:tc>
      </w:tr>
      <w:tr w:rsidR="00D9783A" w:rsidRPr="00D9783A" w14:paraId="0F151A89" w14:textId="77777777" w:rsidTr="00A014FA">
        <w:tc>
          <w:tcPr>
            <w:tcW w:w="3988" w:type="dxa"/>
          </w:tcPr>
          <w:p w14:paraId="23573FF6"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proofErr w:type="spellStart"/>
            <w:r w:rsidRPr="009F0481">
              <w:rPr>
                <w:rFonts w:ascii="Times New Roman" w:eastAsia="Times New Roman" w:hAnsi="Times New Roman" w:cs="Times New Roman"/>
                <w:i/>
                <w:color w:val="000000" w:themeColor="text1"/>
                <w:sz w:val="24"/>
                <w:szCs w:val="24"/>
              </w:rPr>
              <w:t>Flammulina</w:t>
            </w:r>
            <w:proofErr w:type="spellEnd"/>
            <w:r w:rsidRPr="009F0481">
              <w:rPr>
                <w:rFonts w:ascii="Times New Roman" w:eastAsia="Times New Roman" w:hAnsi="Times New Roman" w:cs="Times New Roman"/>
                <w:i/>
                <w:color w:val="000000" w:themeColor="text1"/>
                <w:sz w:val="24"/>
                <w:szCs w:val="24"/>
              </w:rPr>
              <w:t xml:space="preserve"> </w:t>
            </w:r>
            <w:proofErr w:type="spellStart"/>
            <w:r w:rsidRPr="009F0481">
              <w:rPr>
                <w:rFonts w:ascii="Times New Roman" w:eastAsia="Times New Roman" w:hAnsi="Times New Roman" w:cs="Times New Roman"/>
                <w:i/>
                <w:color w:val="000000" w:themeColor="text1"/>
                <w:sz w:val="24"/>
                <w:szCs w:val="24"/>
              </w:rPr>
              <w:t>velutipes</w:t>
            </w:r>
            <w:proofErr w:type="spellEnd"/>
          </w:p>
          <w:p w14:paraId="1561EC30" w14:textId="2B1BD1C9" w:rsidR="0025788D" w:rsidRPr="009F0481" w:rsidRDefault="0025788D"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(Winter’s mushroom)</w:t>
            </w:r>
          </w:p>
        </w:tc>
        <w:tc>
          <w:tcPr>
            <w:tcW w:w="5152" w:type="dxa"/>
          </w:tcPr>
          <w:p w14:paraId="68AEA5A2"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Polysaccharides,  peptidoglycan, </w:t>
            </w:r>
            <w:proofErr w:type="spellStart"/>
            <w:r w:rsidRPr="00D9783A">
              <w:rPr>
                <w:rFonts w:ascii="Times New Roman" w:eastAsia="Times New Roman" w:hAnsi="Times New Roman" w:cs="Times New Roman"/>
                <w:color w:val="000000" w:themeColor="text1"/>
                <w:sz w:val="24"/>
                <w:szCs w:val="24"/>
              </w:rPr>
              <w:t>Flammulin</w:t>
            </w:r>
            <w:proofErr w:type="spellEnd"/>
          </w:p>
        </w:tc>
      </w:tr>
      <w:tr w:rsidR="00D9783A" w:rsidRPr="00D9783A" w14:paraId="7D78D3FB" w14:textId="77777777" w:rsidTr="00A014FA">
        <w:tc>
          <w:tcPr>
            <w:tcW w:w="3988" w:type="dxa"/>
          </w:tcPr>
          <w:p w14:paraId="179E00A7"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Ganoderma lucidum</w:t>
            </w:r>
          </w:p>
          <w:p w14:paraId="37A7B5B7" w14:textId="2654FF90" w:rsidR="00731670" w:rsidRPr="009F0481" w:rsidRDefault="00731670"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w:t>
            </w:r>
            <w:proofErr w:type="spellStart"/>
            <w:r w:rsidRPr="009F0481">
              <w:rPr>
                <w:rFonts w:ascii="Times New Roman" w:eastAsia="Times New Roman" w:hAnsi="Times New Roman" w:cs="Times New Roman"/>
                <w:iCs/>
                <w:color w:val="000000" w:themeColor="text1"/>
                <w:sz w:val="24"/>
                <w:szCs w:val="24"/>
              </w:rPr>
              <w:t>Lingzhi</w:t>
            </w:r>
            <w:proofErr w:type="spellEnd"/>
            <w:r w:rsidR="007A2C56" w:rsidRPr="009F0481">
              <w:rPr>
                <w:rFonts w:ascii="Times New Roman" w:eastAsia="Times New Roman" w:hAnsi="Times New Roman" w:cs="Times New Roman"/>
                <w:iCs/>
                <w:color w:val="000000" w:themeColor="text1"/>
                <w:sz w:val="24"/>
                <w:szCs w:val="24"/>
              </w:rPr>
              <w:t>/</w:t>
            </w:r>
            <w:proofErr w:type="spellStart"/>
            <w:r w:rsidR="007A2C56" w:rsidRPr="009F0481">
              <w:rPr>
                <w:rFonts w:ascii="Times New Roman" w:eastAsia="Times New Roman" w:hAnsi="Times New Roman" w:cs="Times New Roman"/>
                <w:iCs/>
                <w:color w:val="000000" w:themeColor="text1"/>
                <w:sz w:val="24"/>
                <w:szCs w:val="24"/>
              </w:rPr>
              <w:t>Reishi</w:t>
            </w:r>
            <w:proofErr w:type="spellEnd"/>
            <w:r w:rsidRPr="009F0481">
              <w:rPr>
                <w:rFonts w:ascii="Times New Roman" w:eastAsia="Times New Roman" w:hAnsi="Times New Roman" w:cs="Times New Roman"/>
                <w:iCs/>
                <w:color w:val="000000" w:themeColor="text1"/>
                <w:sz w:val="24"/>
                <w:szCs w:val="24"/>
              </w:rPr>
              <w:t xml:space="preserve"> Mushrooms)</w:t>
            </w:r>
          </w:p>
        </w:tc>
        <w:tc>
          <w:tcPr>
            <w:tcW w:w="5152" w:type="dxa"/>
          </w:tcPr>
          <w:p w14:paraId="5365DC2B" w14:textId="77777777" w:rsidR="00B7352E" w:rsidRDefault="004766BA" w:rsidP="00F01A69">
            <w:pPr>
              <w:spacing w:after="0" w:line="276" w:lineRule="auto"/>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Ganodermin</w:t>
            </w:r>
            <w:proofErr w:type="spellEnd"/>
            <w:r>
              <w:rPr>
                <w:rFonts w:ascii="Times New Roman" w:eastAsia="Times New Roman" w:hAnsi="Times New Roman" w:cs="Times New Roman"/>
                <w:color w:val="000000" w:themeColor="text1"/>
                <w:sz w:val="24"/>
                <w:szCs w:val="24"/>
              </w:rPr>
              <w:t xml:space="preserve"> protein, </w:t>
            </w:r>
            <w:proofErr w:type="spellStart"/>
            <w:r w:rsidR="00FE575C" w:rsidRPr="00D9783A">
              <w:rPr>
                <w:rFonts w:ascii="Times New Roman" w:eastAsia="Times New Roman" w:hAnsi="Times New Roman" w:cs="Times New Roman"/>
                <w:color w:val="000000" w:themeColor="text1"/>
                <w:sz w:val="24"/>
                <w:szCs w:val="24"/>
              </w:rPr>
              <w:t>Ganoderic</w:t>
            </w:r>
            <w:proofErr w:type="spellEnd"/>
            <w:r w:rsidR="00FE575C" w:rsidRPr="00D9783A">
              <w:rPr>
                <w:rFonts w:ascii="Times New Roman" w:eastAsia="Times New Roman" w:hAnsi="Times New Roman" w:cs="Times New Roman"/>
                <w:color w:val="000000" w:themeColor="text1"/>
                <w:sz w:val="24"/>
                <w:szCs w:val="24"/>
              </w:rPr>
              <w:t xml:space="preserve"> acid, </w:t>
            </w:r>
          </w:p>
          <w:p w14:paraId="37F2ECF2" w14:textId="05BC30CC" w:rsidR="002A653D" w:rsidRPr="00D9783A" w:rsidRDefault="00FE575C" w:rsidP="00B7352E">
            <w:p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w:t>
            </w:r>
            <w:proofErr w:type="spellStart"/>
            <w:r w:rsidRPr="00D9783A">
              <w:rPr>
                <w:rFonts w:ascii="Times New Roman" w:eastAsia="Times New Roman" w:hAnsi="Times New Roman" w:cs="Times New Roman"/>
                <w:color w:val="000000" w:themeColor="text1"/>
                <w:sz w:val="24"/>
                <w:szCs w:val="24"/>
              </w:rPr>
              <w:t>Ganoderan</w:t>
            </w:r>
            <w:proofErr w:type="spellEnd"/>
            <w:r w:rsidRPr="00D9783A">
              <w:rPr>
                <w:rFonts w:ascii="Times New Roman" w:eastAsia="Times New Roman" w:hAnsi="Times New Roman" w:cs="Times New Roman"/>
                <w:color w:val="000000" w:themeColor="text1"/>
                <w:sz w:val="24"/>
                <w:szCs w:val="24"/>
              </w:rPr>
              <w:t xml:space="preserve"> A and B, Triterpenes, </w:t>
            </w:r>
            <w:proofErr w:type="spellStart"/>
            <w:r w:rsidRPr="00D9783A">
              <w:rPr>
                <w:rFonts w:ascii="Times New Roman" w:eastAsia="Times New Roman" w:hAnsi="Times New Roman" w:cs="Times New Roman"/>
                <w:color w:val="000000" w:themeColor="text1"/>
                <w:sz w:val="24"/>
                <w:szCs w:val="24"/>
              </w:rPr>
              <w:t>Lucidenic</w:t>
            </w:r>
            <w:proofErr w:type="spellEnd"/>
            <w:r w:rsidRPr="00D9783A">
              <w:rPr>
                <w:rFonts w:ascii="Times New Roman" w:eastAsia="Times New Roman" w:hAnsi="Times New Roman" w:cs="Times New Roman"/>
                <w:color w:val="000000" w:themeColor="text1"/>
                <w:sz w:val="24"/>
                <w:szCs w:val="24"/>
              </w:rPr>
              <w:t xml:space="preserve"> acid, </w:t>
            </w:r>
            <w:proofErr w:type="spellStart"/>
            <w:r w:rsidRPr="00D9783A">
              <w:rPr>
                <w:rFonts w:ascii="Times New Roman" w:eastAsia="Times New Roman" w:hAnsi="Times New Roman" w:cs="Times New Roman"/>
                <w:color w:val="000000" w:themeColor="text1"/>
                <w:sz w:val="24"/>
                <w:szCs w:val="24"/>
              </w:rPr>
              <w:t>Lanostane</w:t>
            </w:r>
            <w:proofErr w:type="spellEnd"/>
            <w:r w:rsidRPr="00D9783A">
              <w:rPr>
                <w:rFonts w:ascii="Times New Roman" w:eastAsia="Times New Roman" w:hAnsi="Times New Roman" w:cs="Times New Roman"/>
                <w:color w:val="000000" w:themeColor="text1"/>
                <w:sz w:val="24"/>
                <w:szCs w:val="24"/>
              </w:rPr>
              <w:t xml:space="preserve"> type </w:t>
            </w:r>
            <w:proofErr w:type="spellStart"/>
            <w:r w:rsidRPr="00D9783A">
              <w:rPr>
                <w:rFonts w:ascii="Times New Roman" w:eastAsia="Times New Roman" w:hAnsi="Times New Roman" w:cs="Times New Roman"/>
                <w:color w:val="000000" w:themeColor="text1"/>
                <w:sz w:val="24"/>
                <w:szCs w:val="24"/>
              </w:rPr>
              <w:t>triterpenic</w:t>
            </w:r>
            <w:proofErr w:type="spellEnd"/>
            <w:r w:rsidRPr="00D9783A">
              <w:rPr>
                <w:rFonts w:ascii="Times New Roman" w:eastAsia="Times New Roman" w:hAnsi="Times New Roman" w:cs="Times New Roman"/>
                <w:color w:val="000000" w:themeColor="text1"/>
                <w:sz w:val="24"/>
                <w:szCs w:val="24"/>
              </w:rPr>
              <w:t xml:space="preserve"> acid,  Lingzhi-8 (protein)</w:t>
            </w:r>
          </w:p>
        </w:tc>
      </w:tr>
      <w:tr w:rsidR="00D9783A" w:rsidRPr="00D9783A" w14:paraId="0C352793" w14:textId="77777777" w:rsidTr="00A014FA">
        <w:tc>
          <w:tcPr>
            <w:tcW w:w="3988" w:type="dxa"/>
          </w:tcPr>
          <w:p w14:paraId="6B9C4C02"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proofErr w:type="spellStart"/>
            <w:r w:rsidRPr="009F0481">
              <w:rPr>
                <w:rFonts w:ascii="Times New Roman" w:eastAsia="Times New Roman" w:hAnsi="Times New Roman" w:cs="Times New Roman"/>
                <w:i/>
                <w:color w:val="000000" w:themeColor="text1"/>
                <w:sz w:val="24"/>
                <w:szCs w:val="24"/>
              </w:rPr>
              <w:t>Pleurotus</w:t>
            </w:r>
            <w:proofErr w:type="spellEnd"/>
            <w:r w:rsidRPr="009F0481">
              <w:rPr>
                <w:rFonts w:ascii="Times New Roman" w:eastAsia="Times New Roman" w:hAnsi="Times New Roman" w:cs="Times New Roman"/>
                <w:i/>
                <w:color w:val="000000" w:themeColor="text1"/>
                <w:sz w:val="24"/>
                <w:szCs w:val="24"/>
              </w:rPr>
              <w:t xml:space="preserve"> </w:t>
            </w:r>
            <w:proofErr w:type="spellStart"/>
            <w:r w:rsidRPr="009F0481">
              <w:rPr>
                <w:rFonts w:ascii="Times New Roman" w:eastAsia="Times New Roman" w:hAnsi="Times New Roman" w:cs="Times New Roman"/>
                <w:i/>
                <w:color w:val="000000" w:themeColor="text1"/>
                <w:sz w:val="24"/>
                <w:szCs w:val="24"/>
              </w:rPr>
              <w:t>ostreatus</w:t>
            </w:r>
            <w:proofErr w:type="spellEnd"/>
          </w:p>
          <w:p w14:paraId="50205EBE" w14:textId="5DBF0A7D" w:rsidR="005B3664" w:rsidRPr="009F0481" w:rsidRDefault="00DB5355"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(Oyster Mushrooms)</w:t>
            </w:r>
          </w:p>
        </w:tc>
        <w:tc>
          <w:tcPr>
            <w:tcW w:w="5152" w:type="dxa"/>
          </w:tcPr>
          <w:p w14:paraId="04DF7917" w14:textId="60BAC49C"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rPr>
              <w:t>Pleuran</w:t>
            </w:r>
            <w:proofErr w:type="spellEnd"/>
            <w:r w:rsidRPr="00D9783A">
              <w:rPr>
                <w:rFonts w:ascii="Times New Roman" w:eastAsia="Times New Roman" w:hAnsi="Times New Roman" w:cs="Times New Roman"/>
                <w:color w:val="000000" w:themeColor="text1"/>
                <w:sz w:val="24"/>
                <w:szCs w:val="24"/>
              </w:rPr>
              <w:t xml:space="preserve"> (beta-1, 3-glucan with galactose and mannose), Laccase, </w:t>
            </w:r>
            <w:proofErr w:type="spellStart"/>
            <w:r w:rsidRPr="00D9783A">
              <w:rPr>
                <w:rFonts w:ascii="Times New Roman" w:eastAsia="Times New Roman" w:hAnsi="Times New Roman" w:cs="Times New Roman"/>
                <w:color w:val="000000" w:themeColor="text1"/>
                <w:sz w:val="24"/>
                <w:szCs w:val="24"/>
              </w:rPr>
              <w:t>Pleurostrin</w:t>
            </w:r>
            <w:proofErr w:type="spellEnd"/>
            <w:r w:rsidR="00B506E6">
              <w:rPr>
                <w:rFonts w:ascii="Times New Roman" w:eastAsia="Times New Roman" w:hAnsi="Times New Roman" w:cs="Times New Roman"/>
                <w:color w:val="000000" w:themeColor="text1"/>
                <w:sz w:val="24"/>
                <w:szCs w:val="24"/>
              </w:rPr>
              <w:t xml:space="preserve"> and </w:t>
            </w:r>
            <w:r w:rsidR="00B506E6" w:rsidRPr="00D9783A">
              <w:rPr>
                <w:rFonts w:ascii="Times New Roman" w:eastAsia="Times New Roman" w:hAnsi="Times New Roman" w:cs="Times New Roman"/>
                <w:color w:val="000000" w:themeColor="text1"/>
                <w:sz w:val="24"/>
                <w:szCs w:val="24"/>
              </w:rPr>
              <w:t>Proteoglycan</w:t>
            </w:r>
          </w:p>
        </w:tc>
      </w:tr>
      <w:tr w:rsidR="00B53C7D" w:rsidRPr="00D9783A" w14:paraId="0EC3EFC9" w14:textId="77777777" w:rsidTr="00A014FA">
        <w:tc>
          <w:tcPr>
            <w:tcW w:w="3988" w:type="dxa"/>
          </w:tcPr>
          <w:p w14:paraId="6F395B49" w14:textId="77777777" w:rsidR="00B53C7D" w:rsidRPr="009F0481" w:rsidRDefault="00B53C7D" w:rsidP="00F01A69">
            <w:pPr>
              <w:spacing w:after="0" w:line="276" w:lineRule="auto"/>
              <w:jc w:val="center"/>
              <w:rPr>
                <w:rFonts w:ascii="Times New Roman" w:eastAsia="Times New Roman" w:hAnsi="Times New Roman" w:cs="Times New Roman"/>
                <w:i/>
                <w:color w:val="000000" w:themeColor="text1"/>
                <w:sz w:val="24"/>
                <w:szCs w:val="24"/>
              </w:rPr>
            </w:pPr>
          </w:p>
        </w:tc>
        <w:tc>
          <w:tcPr>
            <w:tcW w:w="5152" w:type="dxa"/>
          </w:tcPr>
          <w:p w14:paraId="066FEC2B" w14:textId="77777777" w:rsidR="00B53C7D" w:rsidRPr="00D9783A" w:rsidRDefault="00B53C7D" w:rsidP="00F01A69">
            <w:pPr>
              <w:spacing w:after="0" w:line="276" w:lineRule="auto"/>
              <w:jc w:val="center"/>
              <w:rPr>
                <w:rFonts w:ascii="Times New Roman" w:eastAsia="Times New Roman" w:hAnsi="Times New Roman" w:cs="Times New Roman"/>
                <w:color w:val="000000" w:themeColor="text1"/>
                <w:sz w:val="24"/>
                <w:szCs w:val="24"/>
              </w:rPr>
            </w:pPr>
          </w:p>
        </w:tc>
      </w:tr>
      <w:tr w:rsidR="009E609F" w:rsidRPr="00D9783A" w14:paraId="1CBE13E9" w14:textId="77777777" w:rsidTr="0098399F">
        <w:tc>
          <w:tcPr>
            <w:tcW w:w="3988" w:type="dxa"/>
          </w:tcPr>
          <w:p w14:paraId="079B28F3" w14:textId="77777777" w:rsidR="009E609F" w:rsidRPr="009F0481" w:rsidRDefault="009E609F" w:rsidP="0098399F">
            <w:pPr>
              <w:spacing w:after="0" w:line="276" w:lineRule="auto"/>
              <w:jc w:val="center"/>
              <w:rPr>
                <w:rFonts w:ascii="Times New Roman" w:eastAsia="Times New Roman" w:hAnsi="Times New Roman" w:cs="Times New Roman"/>
                <w:i/>
                <w:color w:val="000000" w:themeColor="text1"/>
                <w:sz w:val="24"/>
                <w:szCs w:val="24"/>
              </w:rPr>
            </w:pPr>
            <w:r w:rsidRPr="009F0481">
              <w:rPr>
                <w:rFonts w:ascii="Times New Roman" w:eastAsia="Times New Roman" w:hAnsi="Times New Roman" w:cs="Times New Roman"/>
                <w:i/>
                <w:color w:val="000000" w:themeColor="text1"/>
                <w:sz w:val="24"/>
                <w:szCs w:val="24"/>
              </w:rPr>
              <w:t>Lentinula edodes</w:t>
            </w:r>
          </w:p>
          <w:p w14:paraId="06011610" w14:textId="21FBFF40" w:rsidR="003C0ABE" w:rsidRPr="009F0481" w:rsidRDefault="003C0ABE" w:rsidP="0098399F">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(Shiitake Mushrooms)</w:t>
            </w:r>
          </w:p>
        </w:tc>
        <w:tc>
          <w:tcPr>
            <w:tcW w:w="5152" w:type="dxa"/>
          </w:tcPr>
          <w:p w14:paraId="72B8205A" w14:textId="77777777" w:rsidR="009E609F" w:rsidRPr="00D9783A" w:rsidRDefault="009E609F" w:rsidP="0098399F">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Lentinan, glucan, </w:t>
            </w:r>
            <w:proofErr w:type="spellStart"/>
            <w:r w:rsidRPr="00D9783A">
              <w:rPr>
                <w:rFonts w:ascii="Times New Roman" w:eastAsia="Times New Roman" w:hAnsi="Times New Roman" w:cs="Times New Roman"/>
                <w:color w:val="000000" w:themeColor="text1"/>
                <w:sz w:val="24"/>
                <w:szCs w:val="24"/>
              </w:rPr>
              <w:t>mannoglucan</w:t>
            </w:r>
            <w:proofErr w:type="spellEnd"/>
            <w:r w:rsidRPr="00D9783A">
              <w:rPr>
                <w:rFonts w:ascii="Times New Roman" w:eastAsia="Times New Roman" w:hAnsi="Times New Roman" w:cs="Times New Roman"/>
                <w:color w:val="000000" w:themeColor="text1"/>
                <w:sz w:val="24"/>
                <w:szCs w:val="24"/>
              </w:rPr>
              <w:t xml:space="preserve">, </w:t>
            </w:r>
            <w:proofErr w:type="spellStart"/>
            <w:r w:rsidRPr="00D9783A">
              <w:rPr>
                <w:rFonts w:ascii="Times New Roman" w:eastAsia="Times New Roman" w:hAnsi="Times New Roman" w:cs="Times New Roman"/>
                <w:color w:val="000000" w:themeColor="text1"/>
                <w:sz w:val="24"/>
                <w:szCs w:val="24"/>
              </w:rPr>
              <w:t>Fucomannogalactan</w:t>
            </w:r>
            <w:proofErr w:type="spellEnd"/>
            <w:r w:rsidRPr="00D9783A">
              <w:rPr>
                <w:rFonts w:ascii="Times New Roman" w:eastAsia="Times New Roman" w:hAnsi="Times New Roman" w:cs="Times New Roman"/>
                <w:color w:val="000000" w:themeColor="text1"/>
                <w:sz w:val="24"/>
                <w:szCs w:val="24"/>
              </w:rPr>
              <w:t>, Lentin (protein), Catechin, Flavonoids</w:t>
            </w:r>
          </w:p>
        </w:tc>
      </w:tr>
      <w:tr w:rsidR="00D9783A" w:rsidRPr="00D9783A" w14:paraId="5A696C4E" w14:textId="77777777" w:rsidTr="00A014FA">
        <w:tc>
          <w:tcPr>
            <w:tcW w:w="3988" w:type="dxa"/>
          </w:tcPr>
          <w:p w14:paraId="1806054B"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proofErr w:type="spellStart"/>
            <w:r w:rsidRPr="009F0481">
              <w:rPr>
                <w:rFonts w:ascii="Times New Roman" w:eastAsia="Times New Roman" w:hAnsi="Times New Roman" w:cs="Times New Roman"/>
                <w:i/>
                <w:color w:val="000000" w:themeColor="text1"/>
                <w:sz w:val="24"/>
                <w:szCs w:val="24"/>
              </w:rPr>
              <w:t>Psilocybe</w:t>
            </w:r>
            <w:proofErr w:type="spellEnd"/>
            <w:r w:rsidRPr="009F0481">
              <w:rPr>
                <w:rFonts w:ascii="Times New Roman" w:eastAsia="Times New Roman" w:hAnsi="Times New Roman" w:cs="Times New Roman"/>
                <w:i/>
                <w:color w:val="000000" w:themeColor="text1"/>
                <w:sz w:val="24"/>
                <w:szCs w:val="24"/>
              </w:rPr>
              <w:t xml:space="preserve"> </w:t>
            </w:r>
            <w:proofErr w:type="spellStart"/>
            <w:r w:rsidRPr="009F0481">
              <w:rPr>
                <w:rFonts w:ascii="Times New Roman" w:eastAsia="Times New Roman" w:hAnsi="Times New Roman" w:cs="Times New Roman"/>
                <w:i/>
                <w:color w:val="000000" w:themeColor="text1"/>
                <w:sz w:val="24"/>
                <w:szCs w:val="24"/>
              </w:rPr>
              <w:t>cubensis</w:t>
            </w:r>
            <w:proofErr w:type="spellEnd"/>
          </w:p>
          <w:p w14:paraId="6E3BD910" w14:textId="17AB2A31" w:rsidR="00627CB5" w:rsidRPr="009F0481" w:rsidRDefault="00627CB5"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 xml:space="preserve">(Magic </w:t>
            </w:r>
            <w:r w:rsidR="0003772C" w:rsidRPr="009F0481">
              <w:rPr>
                <w:rFonts w:ascii="Times New Roman" w:eastAsia="Times New Roman" w:hAnsi="Times New Roman" w:cs="Times New Roman"/>
                <w:iCs/>
                <w:color w:val="000000" w:themeColor="text1"/>
                <w:sz w:val="24"/>
                <w:szCs w:val="24"/>
              </w:rPr>
              <w:t>M</w:t>
            </w:r>
            <w:r w:rsidRPr="009F0481">
              <w:rPr>
                <w:rFonts w:ascii="Times New Roman" w:eastAsia="Times New Roman" w:hAnsi="Times New Roman" w:cs="Times New Roman"/>
                <w:iCs/>
                <w:color w:val="000000" w:themeColor="text1"/>
                <w:sz w:val="24"/>
                <w:szCs w:val="24"/>
              </w:rPr>
              <w:t>ushrooms)</w:t>
            </w:r>
          </w:p>
        </w:tc>
        <w:tc>
          <w:tcPr>
            <w:tcW w:w="5152" w:type="dxa"/>
          </w:tcPr>
          <w:p w14:paraId="09033087"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Psilocybin (psilocin: 4-hydroxy-dimethyltryp-tamine)</w:t>
            </w:r>
          </w:p>
        </w:tc>
      </w:tr>
      <w:tr w:rsidR="002A653D" w:rsidRPr="00D9783A" w14:paraId="6E8CA181" w14:textId="77777777" w:rsidTr="00A014FA">
        <w:tc>
          <w:tcPr>
            <w:tcW w:w="3988" w:type="dxa"/>
          </w:tcPr>
          <w:p w14:paraId="44D56EEE" w14:textId="77777777" w:rsidR="002A653D" w:rsidRPr="009F0481" w:rsidRDefault="00FE575C" w:rsidP="00F01A69">
            <w:pPr>
              <w:spacing w:after="0" w:line="276" w:lineRule="auto"/>
              <w:jc w:val="center"/>
              <w:rPr>
                <w:rFonts w:ascii="Times New Roman" w:eastAsia="Times New Roman" w:hAnsi="Times New Roman" w:cs="Times New Roman"/>
                <w:i/>
                <w:color w:val="000000" w:themeColor="text1"/>
                <w:sz w:val="24"/>
                <w:szCs w:val="24"/>
              </w:rPr>
            </w:pPr>
            <w:proofErr w:type="spellStart"/>
            <w:r w:rsidRPr="009F0481">
              <w:rPr>
                <w:rFonts w:ascii="Times New Roman" w:eastAsia="Times New Roman" w:hAnsi="Times New Roman" w:cs="Times New Roman"/>
                <w:i/>
                <w:color w:val="000000" w:themeColor="text1"/>
                <w:sz w:val="24"/>
                <w:szCs w:val="24"/>
              </w:rPr>
              <w:t>Volvariella</w:t>
            </w:r>
            <w:proofErr w:type="spellEnd"/>
            <w:r w:rsidRPr="009F0481">
              <w:rPr>
                <w:rFonts w:ascii="Times New Roman" w:eastAsia="Times New Roman" w:hAnsi="Times New Roman" w:cs="Times New Roman"/>
                <w:i/>
                <w:color w:val="000000" w:themeColor="text1"/>
                <w:sz w:val="24"/>
                <w:szCs w:val="24"/>
              </w:rPr>
              <w:t xml:space="preserve"> </w:t>
            </w:r>
            <w:proofErr w:type="spellStart"/>
            <w:r w:rsidRPr="009F0481">
              <w:rPr>
                <w:rFonts w:ascii="Times New Roman" w:eastAsia="Times New Roman" w:hAnsi="Times New Roman" w:cs="Times New Roman"/>
                <w:i/>
                <w:color w:val="000000" w:themeColor="text1"/>
                <w:sz w:val="24"/>
                <w:szCs w:val="24"/>
              </w:rPr>
              <w:t>volvacea</w:t>
            </w:r>
            <w:proofErr w:type="spellEnd"/>
          </w:p>
          <w:p w14:paraId="196CCE32" w14:textId="03F95629" w:rsidR="0003772C" w:rsidRPr="009F0481" w:rsidRDefault="0003772C" w:rsidP="00F01A69">
            <w:pPr>
              <w:spacing w:after="0" w:line="276" w:lineRule="auto"/>
              <w:jc w:val="center"/>
              <w:rPr>
                <w:rFonts w:ascii="Times New Roman" w:eastAsia="Times New Roman" w:hAnsi="Times New Roman" w:cs="Times New Roman"/>
                <w:iCs/>
                <w:color w:val="000000" w:themeColor="text1"/>
                <w:sz w:val="24"/>
                <w:szCs w:val="24"/>
              </w:rPr>
            </w:pPr>
            <w:r w:rsidRPr="009F0481">
              <w:rPr>
                <w:rFonts w:ascii="Times New Roman" w:eastAsia="Times New Roman" w:hAnsi="Times New Roman" w:cs="Times New Roman"/>
                <w:iCs/>
                <w:color w:val="000000" w:themeColor="text1"/>
                <w:sz w:val="24"/>
                <w:szCs w:val="24"/>
              </w:rPr>
              <w:t>(Straw Mushrooms)</w:t>
            </w:r>
          </w:p>
        </w:tc>
        <w:tc>
          <w:tcPr>
            <w:tcW w:w="5152" w:type="dxa"/>
          </w:tcPr>
          <w:p w14:paraId="7E2F102E" w14:textId="77777777" w:rsidR="002A653D" w:rsidRPr="00D9783A" w:rsidRDefault="00FE575C" w:rsidP="00F01A69">
            <w:pPr>
              <w:spacing w:after="0" w:line="276" w:lineRule="auto"/>
              <w:jc w:val="center"/>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rPr>
              <w:t>Fip-vvo</w:t>
            </w:r>
            <w:proofErr w:type="spellEnd"/>
          </w:p>
        </w:tc>
      </w:tr>
    </w:tbl>
    <w:p w14:paraId="4A75114F" w14:textId="77777777" w:rsidR="009A2648" w:rsidRPr="00D9783A" w:rsidRDefault="009A2648" w:rsidP="00F01A69">
      <w:pPr>
        <w:spacing w:after="0" w:line="276" w:lineRule="auto"/>
        <w:rPr>
          <w:rFonts w:ascii="Times New Roman" w:eastAsia="Times New Roman" w:hAnsi="Times New Roman" w:cs="Times New Roman"/>
          <w:b/>
          <w:color w:val="000000" w:themeColor="text1"/>
          <w:sz w:val="24"/>
          <w:szCs w:val="24"/>
        </w:rPr>
      </w:pPr>
    </w:p>
    <w:p w14:paraId="2F1B4F88" w14:textId="77777777" w:rsidR="009A2648" w:rsidRPr="00D9783A" w:rsidRDefault="009A2648" w:rsidP="00F01A69">
      <w:pPr>
        <w:spacing w:after="0" w:line="276" w:lineRule="auto"/>
        <w:rPr>
          <w:rFonts w:ascii="Times New Roman" w:eastAsia="Times New Roman" w:hAnsi="Times New Roman" w:cs="Times New Roman"/>
          <w:b/>
          <w:color w:val="000000" w:themeColor="text1"/>
          <w:sz w:val="24"/>
          <w:szCs w:val="24"/>
        </w:rPr>
      </w:pPr>
    </w:p>
    <w:p w14:paraId="686E104E" w14:textId="6A2FEF4C" w:rsidR="00DB14C6" w:rsidRPr="00D9783A" w:rsidRDefault="00DB14C6" w:rsidP="00F01A69">
      <w:pPr>
        <w:spacing w:after="0" w:line="276"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Enzymes produced by Mushrooms</w:t>
      </w:r>
    </w:p>
    <w:p w14:paraId="7C8FEA85" w14:textId="48459BB7" w:rsidR="00AD61CE" w:rsidRPr="00D9783A" w:rsidRDefault="008E0A3D" w:rsidP="00F01A69">
      <w:pPr>
        <w:spacing w:after="0" w:line="276" w:lineRule="auto"/>
        <w:jc w:val="both"/>
        <w:rPr>
          <w:rFonts w:ascii="Times New Roman" w:eastAsia="Times New Roman" w:hAnsi="Times New Roman" w:cs="Times New Roman"/>
          <w:color w:val="000000" w:themeColor="text1"/>
          <w:sz w:val="24"/>
          <w:szCs w:val="24"/>
          <w:vertAlign w:val="superscript"/>
        </w:rPr>
      </w:pPr>
      <w:r w:rsidRPr="00D9783A">
        <w:rPr>
          <w:rFonts w:ascii="Times New Roman" w:eastAsia="Times New Roman" w:hAnsi="Times New Roman" w:cs="Times New Roman"/>
          <w:bCs/>
          <w:color w:val="000000" w:themeColor="text1"/>
          <w:sz w:val="24"/>
          <w:szCs w:val="24"/>
        </w:rPr>
        <w:t xml:space="preserve">The various enzymes present in mushrooms are </w:t>
      </w:r>
      <w:r w:rsidRPr="00D9783A">
        <w:rPr>
          <w:rFonts w:ascii="Times New Roman" w:eastAsia="Times New Roman" w:hAnsi="Times New Roman" w:cs="Times New Roman"/>
          <w:bCs/>
          <w:color w:val="000000" w:themeColor="text1"/>
          <w:sz w:val="24"/>
          <w:szCs w:val="24"/>
          <w:shd w:val="clear" w:color="auto" w:fill="FFFFFF"/>
        </w:rPr>
        <w:t>lignocellulolytic enzymes amylase (EC 3.2.1.1), cellulase (EC 3.2.1.4), laccase (EC 1.10.3.2) and xylanase (EC 3.2.1.8)</w:t>
      </w:r>
      <w:r w:rsidR="00356CEA" w:rsidRPr="00D9783A">
        <w:rPr>
          <w:rFonts w:ascii="Times New Roman" w:eastAsia="Times New Roman" w:hAnsi="Times New Roman" w:cs="Times New Roman"/>
          <w:bCs/>
          <w:color w:val="000000" w:themeColor="text1"/>
          <w:sz w:val="24"/>
          <w:szCs w:val="24"/>
          <w:shd w:val="clear" w:color="auto" w:fill="FFFFFF"/>
        </w:rPr>
        <w:t xml:space="preserve">. </w:t>
      </w:r>
      <w:r w:rsidR="008B69E6" w:rsidRPr="00D9783A">
        <w:rPr>
          <w:rFonts w:ascii="Times New Roman" w:eastAsia="Times New Roman" w:hAnsi="Times New Roman" w:cs="Times New Roman"/>
          <w:bCs/>
          <w:color w:val="000000" w:themeColor="text1"/>
          <w:sz w:val="24"/>
          <w:szCs w:val="24"/>
          <w:shd w:val="clear" w:color="auto" w:fill="FFFFFF"/>
        </w:rPr>
        <w:t xml:space="preserve">SMS (Spent </w:t>
      </w:r>
      <w:r w:rsidR="008B69E6" w:rsidRPr="00D9783A">
        <w:rPr>
          <w:rFonts w:ascii="Times New Roman" w:eastAsia="Times New Roman" w:hAnsi="Times New Roman" w:cs="Times New Roman"/>
          <w:bCs/>
          <w:color w:val="000000" w:themeColor="text1"/>
          <w:sz w:val="24"/>
          <w:szCs w:val="24"/>
          <w:shd w:val="clear" w:color="auto" w:fill="FFFFFF"/>
        </w:rPr>
        <w:lastRenderedPageBreak/>
        <w:t>Mushroom Substrate) is composed of fungal mycelia, extracellular enzymes secreted from mushrooms for degradation of substrates</w:t>
      </w:r>
      <w:r w:rsidR="0029345A" w:rsidRPr="00D9783A">
        <w:rPr>
          <w:rFonts w:ascii="Times New Roman" w:eastAsia="Times New Roman" w:hAnsi="Times New Roman" w:cs="Times New Roman"/>
          <w:bCs/>
          <w:color w:val="000000" w:themeColor="text1"/>
          <w:sz w:val="24"/>
          <w:szCs w:val="24"/>
          <w:shd w:val="clear" w:color="auto" w:fill="FFFFFF"/>
        </w:rPr>
        <w:t xml:space="preserve"> </w:t>
      </w:r>
      <w:r w:rsidR="008B69E6" w:rsidRPr="00D9783A">
        <w:rPr>
          <w:rFonts w:ascii="Times New Roman" w:eastAsia="Times New Roman" w:hAnsi="Times New Roman" w:cs="Times New Roman"/>
          <w:bCs/>
          <w:color w:val="000000" w:themeColor="text1"/>
          <w:sz w:val="24"/>
          <w:szCs w:val="24"/>
          <w:shd w:val="clear" w:color="auto" w:fill="FFFFFF"/>
        </w:rPr>
        <w:t>and unused lignocellulosic substrates. SMS has been used in production of value-added products such as biogas</w:t>
      </w:r>
      <w:r w:rsidR="00A47236" w:rsidRPr="00D9783A">
        <w:rPr>
          <w:rFonts w:ascii="Times New Roman" w:eastAsia="Times New Roman" w:hAnsi="Times New Roman" w:cs="Times New Roman"/>
          <w:bCs/>
          <w:color w:val="000000" w:themeColor="text1"/>
          <w:sz w:val="24"/>
          <w:szCs w:val="24"/>
          <w:shd w:val="clear" w:color="auto" w:fill="FFFFFF"/>
        </w:rPr>
        <w:t xml:space="preserve"> </w:t>
      </w:r>
      <w:r w:rsidR="008B69E6" w:rsidRPr="00D9783A">
        <w:rPr>
          <w:rFonts w:ascii="Times New Roman" w:eastAsia="Times New Roman" w:hAnsi="Times New Roman" w:cs="Times New Roman"/>
          <w:bCs/>
          <w:color w:val="000000" w:themeColor="text1"/>
          <w:sz w:val="24"/>
          <w:szCs w:val="24"/>
          <w:shd w:val="clear" w:color="auto" w:fill="FFFFFF"/>
        </w:rPr>
        <w:t>and bulk enzymes, for bio</w:t>
      </w:r>
      <w:r w:rsidR="00143FAD" w:rsidRPr="00D9783A">
        <w:rPr>
          <w:rFonts w:ascii="Times New Roman" w:eastAsia="Times New Roman" w:hAnsi="Times New Roman" w:cs="Times New Roman"/>
          <w:bCs/>
          <w:color w:val="000000" w:themeColor="text1"/>
          <w:sz w:val="24"/>
          <w:szCs w:val="24"/>
          <w:shd w:val="clear" w:color="auto" w:fill="FFFFFF"/>
        </w:rPr>
        <w:t>-</w:t>
      </w:r>
      <w:r w:rsidR="008B69E6" w:rsidRPr="00D9783A">
        <w:rPr>
          <w:rFonts w:ascii="Times New Roman" w:eastAsia="Times New Roman" w:hAnsi="Times New Roman" w:cs="Times New Roman"/>
          <w:bCs/>
          <w:color w:val="000000" w:themeColor="text1"/>
          <w:sz w:val="24"/>
          <w:szCs w:val="24"/>
          <w:shd w:val="clear" w:color="auto" w:fill="FFFFFF"/>
        </w:rPr>
        <w:t>conversion into organic fertilizer</w:t>
      </w:r>
      <w:r w:rsidR="00A47236" w:rsidRPr="00D9783A">
        <w:rPr>
          <w:rFonts w:ascii="Times New Roman" w:eastAsia="Times New Roman" w:hAnsi="Times New Roman" w:cs="Times New Roman"/>
          <w:bCs/>
          <w:color w:val="000000" w:themeColor="text1"/>
          <w:sz w:val="24"/>
          <w:szCs w:val="24"/>
          <w:shd w:val="clear" w:color="auto" w:fill="FFFFFF"/>
        </w:rPr>
        <w:t xml:space="preserve">, </w:t>
      </w:r>
      <w:r w:rsidR="008B69E6" w:rsidRPr="00D9783A">
        <w:rPr>
          <w:rFonts w:ascii="Times New Roman" w:eastAsia="Times New Roman" w:hAnsi="Times New Roman" w:cs="Times New Roman"/>
          <w:bCs/>
          <w:color w:val="000000" w:themeColor="text1"/>
          <w:sz w:val="24"/>
          <w:szCs w:val="24"/>
          <w:shd w:val="clear" w:color="auto" w:fill="FFFFFF"/>
        </w:rPr>
        <w:t>for use as</w:t>
      </w:r>
      <w:r w:rsidR="00143FAD" w:rsidRPr="00D9783A">
        <w:rPr>
          <w:rFonts w:ascii="Times New Roman" w:eastAsia="Times New Roman" w:hAnsi="Times New Roman" w:cs="Times New Roman"/>
          <w:bCs/>
          <w:color w:val="000000" w:themeColor="text1"/>
          <w:sz w:val="24"/>
          <w:szCs w:val="24"/>
          <w:shd w:val="clear" w:color="auto" w:fill="FFFFFF"/>
        </w:rPr>
        <w:t xml:space="preserve"> an</w:t>
      </w:r>
      <w:r w:rsidR="008B69E6" w:rsidRPr="00D9783A">
        <w:rPr>
          <w:rFonts w:ascii="Times New Roman" w:eastAsia="Times New Roman" w:hAnsi="Times New Roman" w:cs="Times New Roman"/>
          <w:bCs/>
          <w:color w:val="000000" w:themeColor="text1"/>
          <w:sz w:val="24"/>
          <w:szCs w:val="24"/>
          <w:shd w:val="clear" w:color="auto" w:fill="FFFFFF"/>
        </w:rPr>
        <w:t xml:space="preserve"> animal </w:t>
      </w:r>
      <w:r w:rsidR="00143FAD" w:rsidRPr="00D9783A">
        <w:rPr>
          <w:rFonts w:ascii="Times New Roman" w:eastAsia="Times New Roman" w:hAnsi="Times New Roman" w:cs="Times New Roman"/>
          <w:bCs/>
          <w:color w:val="000000" w:themeColor="text1"/>
          <w:sz w:val="24"/>
          <w:szCs w:val="24"/>
          <w:shd w:val="clear" w:color="auto" w:fill="FFFFFF"/>
        </w:rPr>
        <w:t>food</w:t>
      </w:r>
      <w:r w:rsidR="008B69E6" w:rsidRPr="00D9783A">
        <w:rPr>
          <w:rFonts w:ascii="Times New Roman" w:eastAsia="Times New Roman" w:hAnsi="Times New Roman" w:cs="Times New Roman"/>
          <w:bCs/>
          <w:color w:val="000000" w:themeColor="text1"/>
          <w:sz w:val="24"/>
          <w:szCs w:val="24"/>
          <w:shd w:val="clear" w:color="auto" w:fill="FFFFFF"/>
        </w:rPr>
        <w:t xml:space="preserve"> supplement</w:t>
      </w:r>
      <w:r w:rsidR="00FF14F9" w:rsidRPr="00D9783A">
        <w:rPr>
          <w:rFonts w:ascii="Times New Roman" w:eastAsia="Times New Roman" w:hAnsi="Times New Roman" w:cs="Times New Roman"/>
          <w:bCs/>
          <w:color w:val="000000" w:themeColor="text1"/>
          <w:sz w:val="24"/>
          <w:szCs w:val="24"/>
          <w:shd w:val="clear" w:color="auto" w:fill="FFFFFF"/>
        </w:rPr>
        <w:t xml:space="preserve"> </w:t>
      </w:r>
      <w:r w:rsidR="008B69E6" w:rsidRPr="00D9783A">
        <w:rPr>
          <w:rFonts w:ascii="Times New Roman" w:eastAsia="Times New Roman" w:hAnsi="Times New Roman" w:cs="Times New Roman"/>
          <w:bCs/>
          <w:color w:val="000000" w:themeColor="text1"/>
          <w:sz w:val="24"/>
          <w:szCs w:val="24"/>
          <w:shd w:val="clear" w:color="auto" w:fill="FFFFFF"/>
        </w:rPr>
        <w:t>and for degradation of pentachlorophenol</w:t>
      </w:r>
      <w:r w:rsidR="00FF14F9" w:rsidRPr="00D9783A">
        <w:rPr>
          <w:rFonts w:ascii="Times New Roman" w:eastAsia="Times New Roman" w:hAnsi="Times New Roman" w:cs="Times New Roman"/>
          <w:bCs/>
          <w:color w:val="000000" w:themeColor="text1"/>
          <w:sz w:val="24"/>
          <w:szCs w:val="24"/>
          <w:shd w:val="clear" w:color="auto" w:fill="FFFFFF"/>
        </w:rPr>
        <w:t>.</w:t>
      </w:r>
      <w:r w:rsidR="003F0E4B" w:rsidRPr="00D9783A">
        <w:rPr>
          <w:rFonts w:ascii="Times New Roman" w:eastAsia="Times New Roman" w:hAnsi="Times New Roman" w:cs="Times New Roman"/>
          <w:color w:val="000000" w:themeColor="text1"/>
          <w:sz w:val="24"/>
          <w:szCs w:val="24"/>
          <w:shd w:val="clear" w:color="auto" w:fill="FFFFFF"/>
        </w:rPr>
        <w:t xml:space="preserve"> </w:t>
      </w:r>
      <w:r w:rsidR="00C54604" w:rsidRPr="00D9783A">
        <w:rPr>
          <w:rFonts w:ascii="Times New Roman" w:hAnsi="Times New Roman" w:cs="Times New Roman"/>
          <w:color w:val="000000" w:themeColor="text1"/>
          <w:sz w:val="24"/>
          <w:szCs w:val="24"/>
        </w:rPr>
        <w:t xml:space="preserve">A wood rotting </w:t>
      </w:r>
      <w:r w:rsidR="008E5F66" w:rsidRPr="00D9783A">
        <w:rPr>
          <w:rFonts w:ascii="Times New Roman" w:hAnsi="Times New Roman" w:cs="Times New Roman"/>
          <w:color w:val="000000" w:themeColor="text1"/>
          <w:sz w:val="24"/>
          <w:szCs w:val="24"/>
        </w:rPr>
        <w:t>basidiomycetes</w:t>
      </w:r>
      <w:r w:rsidR="008E5F66" w:rsidRPr="00D9783A">
        <w:rPr>
          <w:rFonts w:ascii="Times New Roman" w:eastAsia="Times New Roman" w:hAnsi="Times New Roman" w:cs="Times New Roman"/>
          <w:color w:val="000000" w:themeColor="text1"/>
          <w:sz w:val="24"/>
          <w:szCs w:val="24"/>
          <w:shd w:val="clear" w:color="auto" w:fill="FFFFFF"/>
        </w:rPr>
        <w:t xml:space="preserve"> known as </w:t>
      </w:r>
      <w:proofErr w:type="spellStart"/>
      <w:r w:rsidR="008E5F66" w:rsidRPr="006814A2">
        <w:rPr>
          <w:rFonts w:ascii="Times New Roman" w:eastAsia="Times New Roman" w:hAnsi="Times New Roman" w:cs="Times New Roman"/>
          <w:i/>
          <w:iCs/>
          <w:color w:val="000000" w:themeColor="text1"/>
          <w:sz w:val="24"/>
          <w:szCs w:val="24"/>
          <w:shd w:val="clear" w:color="auto" w:fill="FFFFFF"/>
        </w:rPr>
        <w:t>Pleurotus</w:t>
      </w:r>
      <w:proofErr w:type="spellEnd"/>
      <w:r w:rsidR="008E5F66" w:rsidRPr="00D9783A">
        <w:rPr>
          <w:rFonts w:ascii="Times New Roman" w:eastAsia="Times New Roman" w:hAnsi="Times New Roman" w:cs="Times New Roman"/>
          <w:color w:val="000000" w:themeColor="text1"/>
          <w:sz w:val="24"/>
          <w:szCs w:val="24"/>
          <w:shd w:val="clear" w:color="auto" w:fill="FFFFFF"/>
        </w:rPr>
        <w:t xml:space="preserve"> sp.</w:t>
      </w:r>
      <w:r w:rsidR="00167952" w:rsidRPr="00D9783A">
        <w:rPr>
          <w:rFonts w:ascii="Times New Roman" w:eastAsia="Times New Roman" w:hAnsi="Times New Roman" w:cs="Times New Roman"/>
          <w:color w:val="000000" w:themeColor="text1"/>
          <w:sz w:val="24"/>
          <w:szCs w:val="24"/>
          <w:shd w:val="clear" w:color="auto" w:fill="FFFFFF"/>
        </w:rPr>
        <w:t xml:space="preserve"> produces laccase as the main ligni</w:t>
      </w:r>
      <w:r w:rsidR="000D08BC" w:rsidRPr="00D9783A">
        <w:rPr>
          <w:rFonts w:ascii="Times New Roman" w:eastAsia="Times New Roman" w:hAnsi="Times New Roman" w:cs="Times New Roman"/>
          <w:color w:val="000000" w:themeColor="text1"/>
          <w:sz w:val="24"/>
          <w:szCs w:val="24"/>
          <w:shd w:val="clear" w:color="auto" w:fill="FFFFFF"/>
        </w:rPr>
        <w:t>nolytic enzyme synthesized by this species.</w:t>
      </w:r>
      <w:r w:rsidR="00167952" w:rsidRPr="00D9783A">
        <w:rPr>
          <w:rFonts w:ascii="Times New Roman" w:eastAsia="Times New Roman" w:hAnsi="Times New Roman" w:cs="Times New Roman"/>
          <w:color w:val="000000" w:themeColor="text1"/>
          <w:sz w:val="24"/>
          <w:szCs w:val="24"/>
          <w:shd w:val="clear" w:color="auto" w:fill="FFFFFF"/>
        </w:rPr>
        <w:t xml:space="preserve"> </w:t>
      </w:r>
      <w:r w:rsidR="000D08BC" w:rsidRPr="00D9783A">
        <w:rPr>
          <w:rFonts w:ascii="Times New Roman" w:eastAsia="Times New Roman" w:hAnsi="Times New Roman" w:cs="Times New Roman"/>
          <w:color w:val="000000" w:themeColor="text1"/>
          <w:sz w:val="24"/>
          <w:szCs w:val="24"/>
          <w:shd w:val="clear" w:color="auto" w:fill="FFFFFF"/>
        </w:rPr>
        <w:t>L</w:t>
      </w:r>
      <w:r w:rsidR="009278DC" w:rsidRPr="00D9783A">
        <w:rPr>
          <w:rFonts w:ascii="Times New Roman" w:eastAsia="Times New Roman" w:hAnsi="Times New Roman" w:cs="Times New Roman"/>
          <w:color w:val="000000" w:themeColor="text1"/>
          <w:sz w:val="24"/>
          <w:szCs w:val="24"/>
          <w:shd w:val="clear" w:color="auto" w:fill="FFFFFF"/>
        </w:rPr>
        <w:t>accase-redox-mediator system is one of the most-investigated enzyme reactions in ligninolytic enzyme systems</w:t>
      </w:r>
      <w:r w:rsidR="009278DC" w:rsidRPr="00D9783A">
        <w:rPr>
          <w:rFonts w:ascii="Times New Roman" w:eastAsia="Times New Roman" w:hAnsi="Times New Roman" w:cs="Times New Roman"/>
          <w:color w:val="000000" w:themeColor="text1"/>
          <w:sz w:val="24"/>
          <w:szCs w:val="24"/>
          <w:shd w:val="clear" w:color="auto" w:fill="FFFFFF"/>
          <w:vertAlign w:val="superscript"/>
        </w:rPr>
        <w:t xml:space="preserve"> [</w:t>
      </w:r>
      <w:r w:rsidR="0051008D" w:rsidRPr="00D9783A">
        <w:rPr>
          <w:rFonts w:ascii="Times New Roman" w:eastAsia="Times New Roman" w:hAnsi="Times New Roman" w:cs="Times New Roman"/>
          <w:color w:val="000000" w:themeColor="text1"/>
          <w:sz w:val="24"/>
          <w:szCs w:val="24"/>
          <w:vertAlign w:val="superscript"/>
        </w:rPr>
        <w:t>28][29]</w:t>
      </w:r>
      <w:r w:rsidR="009278DC" w:rsidRPr="00D9783A">
        <w:rPr>
          <w:rFonts w:ascii="Times New Roman" w:eastAsia="Times New Roman" w:hAnsi="Times New Roman" w:cs="Times New Roman"/>
          <w:color w:val="000000" w:themeColor="text1"/>
          <w:sz w:val="24"/>
          <w:szCs w:val="24"/>
          <w:shd w:val="clear" w:color="auto" w:fill="FFFFFF"/>
        </w:rPr>
        <w:t xml:space="preserve">. This system has been used to remove many emerging contaminants that are difficult to decompose, such as dye-based industrial pollutants and endocrine-disrupting compounds </w:t>
      </w:r>
      <w:r w:rsidR="009278DC" w:rsidRPr="00D9783A">
        <w:rPr>
          <w:rFonts w:ascii="Times New Roman" w:eastAsia="Times New Roman" w:hAnsi="Times New Roman" w:cs="Times New Roman"/>
          <w:color w:val="000000" w:themeColor="text1"/>
          <w:sz w:val="24"/>
          <w:szCs w:val="24"/>
          <w:shd w:val="clear" w:color="auto" w:fill="FFFFFF"/>
          <w:vertAlign w:val="superscript"/>
        </w:rPr>
        <w:t>[</w:t>
      </w:r>
      <w:r w:rsidR="00BC0C71" w:rsidRPr="00D9783A">
        <w:rPr>
          <w:rFonts w:ascii="Times New Roman" w:eastAsia="Times New Roman" w:hAnsi="Times New Roman" w:cs="Times New Roman"/>
          <w:color w:val="000000" w:themeColor="text1"/>
          <w:sz w:val="24"/>
          <w:szCs w:val="24"/>
          <w:vertAlign w:val="superscript"/>
        </w:rPr>
        <w:t>30][31</w:t>
      </w:r>
      <w:r w:rsidR="009278DC" w:rsidRPr="00D9783A">
        <w:rPr>
          <w:rFonts w:ascii="Times New Roman" w:eastAsia="Times New Roman" w:hAnsi="Times New Roman" w:cs="Times New Roman"/>
          <w:color w:val="000000" w:themeColor="text1"/>
          <w:sz w:val="24"/>
          <w:szCs w:val="24"/>
          <w:shd w:val="clear" w:color="auto" w:fill="FFFFFF"/>
          <w:vertAlign w:val="superscript"/>
        </w:rPr>
        <w:t>]</w:t>
      </w:r>
      <w:r w:rsidR="009278DC" w:rsidRPr="00D9783A">
        <w:rPr>
          <w:rFonts w:ascii="Times New Roman" w:eastAsia="Times New Roman" w:hAnsi="Times New Roman" w:cs="Times New Roman"/>
          <w:color w:val="000000" w:themeColor="text1"/>
          <w:sz w:val="24"/>
          <w:szCs w:val="24"/>
          <w:shd w:val="clear" w:color="auto" w:fill="FFFFFF"/>
        </w:rPr>
        <w:t>.</w:t>
      </w:r>
      <w:r w:rsidR="00BC0C71" w:rsidRPr="00D9783A">
        <w:rPr>
          <w:rFonts w:ascii="Times New Roman" w:eastAsia="Times New Roman" w:hAnsi="Times New Roman" w:cs="Times New Roman"/>
          <w:color w:val="000000" w:themeColor="text1"/>
          <w:sz w:val="24"/>
          <w:szCs w:val="24"/>
          <w:shd w:val="clear" w:color="auto" w:fill="FFFFFF"/>
        </w:rPr>
        <w:t xml:space="preserve"> </w:t>
      </w:r>
      <w:r w:rsidR="00F9568D" w:rsidRPr="00D9783A">
        <w:rPr>
          <w:rFonts w:ascii="Times New Roman" w:eastAsia="Times New Roman" w:hAnsi="Times New Roman" w:cs="Times New Roman"/>
          <w:color w:val="000000" w:themeColor="text1"/>
          <w:sz w:val="24"/>
          <w:szCs w:val="24"/>
          <w:shd w:val="clear" w:color="auto" w:fill="FFFFFF"/>
        </w:rPr>
        <w:t>0</w:t>
      </w:r>
      <w:r w:rsidR="003F0E4B" w:rsidRPr="00D9783A">
        <w:rPr>
          <w:rFonts w:ascii="Times New Roman" w:hAnsi="Times New Roman" w:cs="Times New Roman"/>
          <w:color w:val="000000" w:themeColor="text1"/>
          <w:sz w:val="24"/>
          <w:szCs w:val="24"/>
        </w:rPr>
        <w:t>Laccase and other ligninolytic activities have been previously reported to be related to the stationary phase of growth in different fungi and are often triggered due to nutrient limitation.</w:t>
      </w:r>
      <w:r w:rsidR="00AD61CE" w:rsidRPr="00D9783A">
        <w:rPr>
          <w:rFonts w:ascii="Times New Roman" w:hAnsi="Times New Roman" w:cs="Times New Roman"/>
          <w:color w:val="000000" w:themeColor="text1"/>
          <w:sz w:val="24"/>
          <w:szCs w:val="24"/>
        </w:rPr>
        <w:t xml:space="preserve"> </w:t>
      </w:r>
      <w:r w:rsidR="001342DE" w:rsidRPr="00D9783A">
        <w:rPr>
          <w:rFonts w:ascii="Times New Roman" w:eastAsia="Times New Roman" w:hAnsi="Times New Roman" w:cs="Times New Roman"/>
          <w:color w:val="000000" w:themeColor="text1"/>
          <w:sz w:val="24"/>
          <w:szCs w:val="24"/>
          <w:shd w:val="clear" w:color="auto" w:fill="FFFFFF"/>
        </w:rPr>
        <w:t>Laccase is involved in the differentiation and morphogenesis of basidiomycete sporulating and resting structures as well as the biodegradation of wood's lignin by white-rot fungi</w:t>
      </w:r>
      <w:r w:rsidR="00263DA1" w:rsidRPr="00D9783A">
        <w:rPr>
          <w:rFonts w:ascii="Times New Roman" w:eastAsia="Times New Roman" w:hAnsi="Times New Roman" w:cs="Times New Roman"/>
          <w:color w:val="000000" w:themeColor="text1"/>
          <w:sz w:val="24"/>
          <w:szCs w:val="24"/>
          <w:shd w:val="clear" w:color="auto" w:fill="FFFFFF"/>
        </w:rPr>
        <w:t>.</w:t>
      </w:r>
      <w:r w:rsidR="006D6723" w:rsidRPr="00D9783A">
        <w:rPr>
          <w:rFonts w:ascii="Times New Roman" w:hAnsi="Times New Roman" w:cs="Times New Roman"/>
          <w:color w:val="000000" w:themeColor="text1"/>
          <w:sz w:val="24"/>
          <w:szCs w:val="24"/>
        </w:rPr>
        <w:t xml:space="preserve"> </w:t>
      </w:r>
      <w:r w:rsidR="00AD61CE" w:rsidRPr="00D9783A">
        <w:rPr>
          <w:rFonts w:ascii="Times New Roman" w:hAnsi="Times New Roman" w:cs="Times New Roman"/>
          <w:color w:val="000000" w:themeColor="text1"/>
          <w:sz w:val="24"/>
          <w:szCs w:val="24"/>
        </w:rPr>
        <w:t>Laccase is responsible for pigment formation in mycelia and fruiting bodies, improves cell-to-cell adhesion, assists in the formation of rhizomorphs and is also responsible for the formation of polyphenolic glue that binds hyphae together. Various plant pathogens also produce extracellular laccases that enable the fungus to overcome the immune response of the host</w:t>
      </w:r>
      <w:r w:rsidR="006D6723" w:rsidRPr="00D9783A">
        <w:rPr>
          <w:rFonts w:ascii="Times New Roman" w:hAnsi="Times New Roman" w:cs="Times New Roman"/>
          <w:color w:val="000000" w:themeColor="text1"/>
          <w:sz w:val="24"/>
          <w:szCs w:val="24"/>
        </w:rPr>
        <w:t>.</w:t>
      </w:r>
      <w:r w:rsidR="002D60C9" w:rsidRPr="00D9783A">
        <w:rPr>
          <w:rFonts w:ascii="Times New Roman" w:hAnsi="Times New Roman" w:cs="Times New Roman"/>
          <w:color w:val="000000" w:themeColor="text1"/>
          <w:sz w:val="24"/>
          <w:szCs w:val="24"/>
          <w:vertAlign w:val="superscript"/>
        </w:rPr>
        <w:t>[41]</w:t>
      </w:r>
    </w:p>
    <w:p w14:paraId="59B43C2D" w14:textId="18F48B30" w:rsidR="003A5629" w:rsidRPr="00D9783A" w:rsidRDefault="008D05E2" w:rsidP="00F01A69">
      <w:pPr>
        <w:spacing w:after="0" w:line="276" w:lineRule="auto"/>
        <w:jc w:val="both"/>
        <w:rPr>
          <w:rFonts w:ascii="Times New Roman" w:eastAsia="Times New Roman" w:hAnsi="Times New Roman" w:cs="Times New Roman"/>
          <w:bCs/>
          <w:color w:val="000000" w:themeColor="text1"/>
          <w:sz w:val="24"/>
          <w:szCs w:val="24"/>
          <w:shd w:val="clear" w:color="auto" w:fill="FFFFFF"/>
        </w:rPr>
      </w:pPr>
      <w:r w:rsidRPr="00D9783A">
        <w:rPr>
          <w:rFonts w:ascii="Times New Roman" w:eastAsia="Times New Roman" w:hAnsi="Times New Roman" w:cs="Times New Roman"/>
          <w:color w:val="000000" w:themeColor="text1"/>
          <w:sz w:val="24"/>
          <w:szCs w:val="24"/>
          <w:shd w:val="clear" w:color="auto" w:fill="FFFFFF"/>
        </w:rPr>
        <w:t>Oyster, king oyster, winter, and shiitake mushrooms are examples of basidiomycetes that can enzymatically break down a variety of substrates containing lignin, hemicellulose, and cellulose into soluble compounds with low molecular weight</w:t>
      </w:r>
      <w:r w:rsidR="002250C3" w:rsidRPr="00D9783A">
        <w:rPr>
          <w:rFonts w:ascii="Times New Roman" w:eastAsia="Times New Roman" w:hAnsi="Times New Roman" w:cs="Times New Roman"/>
          <w:color w:val="000000" w:themeColor="text1"/>
          <w:sz w:val="24"/>
          <w:szCs w:val="24"/>
          <w:shd w:val="clear" w:color="auto" w:fill="FFFFFF"/>
        </w:rPr>
        <w:t>.</w:t>
      </w:r>
      <w:r w:rsidR="000C6E30" w:rsidRPr="00D9783A">
        <w:rPr>
          <w:rFonts w:ascii="Times New Roman" w:eastAsia="Times New Roman" w:hAnsi="Times New Roman" w:cs="Times New Roman"/>
          <w:bCs/>
          <w:color w:val="000000" w:themeColor="text1"/>
          <w:sz w:val="24"/>
          <w:szCs w:val="24"/>
          <w:shd w:val="clear" w:color="auto" w:fill="FFFFFF"/>
        </w:rPr>
        <w:t xml:space="preserve"> </w:t>
      </w:r>
      <w:r w:rsidR="002F3978" w:rsidRPr="00D9783A">
        <w:rPr>
          <w:rFonts w:ascii="Times New Roman" w:eastAsia="Times New Roman" w:hAnsi="Times New Roman" w:cs="Times New Roman"/>
          <w:bCs/>
          <w:color w:val="000000" w:themeColor="text1"/>
          <w:sz w:val="24"/>
          <w:szCs w:val="24"/>
          <w:shd w:val="clear" w:color="auto" w:fill="FFFFFF"/>
        </w:rPr>
        <w:t xml:space="preserve">Laccase enzyme and other enzymes have high commercial </w:t>
      </w:r>
      <w:r w:rsidR="00DF41A9" w:rsidRPr="00D9783A">
        <w:rPr>
          <w:rFonts w:ascii="Times New Roman" w:eastAsia="Times New Roman" w:hAnsi="Times New Roman" w:cs="Times New Roman"/>
          <w:bCs/>
          <w:color w:val="000000" w:themeColor="text1"/>
          <w:sz w:val="24"/>
          <w:szCs w:val="24"/>
          <w:shd w:val="clear" w:color="auto" w:fill="FFFFFF"/>
        </w:rPr>
        <w:t xml:space="preserve">benefits such as Laccases are used in paper industry, </w:t>
      </w:r>
      <w:proofErr w:type="spellStart"/>
      <w:r w:rsidR="00DF41A9" w:rsidRPr="00D9783A">
        <w:rPr>
          <w:rFonts w:ascii="Times New Roman" w:eastAsia="Times New Roman" w:hAnsi="Times New Roman" w:cs="Times New Roman"/>
          <w:bCs/>
          <w:color w:val="000000" w:themeColor="text1"/>
          <w:sz w:val="24"/>
          <w:szCs w:val="24"/>
          <w:shd w:val="clear" w:color="auto" w:fill="FFFFFF"/>
        </w:rPr>
        <w:t>biobleaching</w:t>
      </w:r>
      <w:proofErr w:type="spellEnd"/>
      <w:r w:rsidR="00DF41A9" w:rsidRPr="00D9783A">
        <w:rPr>
          <w:rFonts w:ascii="Times New Roman" w:eastAsia="Times New Roman" w:hAnsi="Times New Roman" w:cs="Times New Roman"/>
          <w:bCs/>
          <w:color w:val="000000" w:themeColor="text1"/>
          <w:sz w:val="24"/>
          <w:szCs w:val="24"/>
          <w:shd w:val="clear" w:color="auto" w:fill="FFFFFF"/>
        </w:rPr>
        <w:t xml:space="preserve"> done by laccases</w:t>
      </w:r>
      <w:r w:rsidR="006A51DA" w:rsidRPr="00D9783A">
        <w:rPr>
          <w:rFonts w:ascii="Times New Roman" w:eastAsia="Times New Roman" w:hAnsi="Times New Roman" w:cs="Times New Roman"/>
          <w:bCs/>
          <w:color w:val="000000" w:themeColor="text1"/>
          <w:sz w:val="24"/>
          <w:szCs w:val="24"/>
          <w:shd w:val="clear" w:color="auto" w:fill="FFFFFF"/>
        </w:rPr>
        <w:t>, waste detoxification and decontamination</w:t>
      </w:r>
      <w:r w:rsidR="00801806" w:rsidRPr="00D9783A">
        <w:rPr>
          <w:rFonts w:ascii="Times New Roman" w:eastAsia="Times New Roman" w:hAnsi="Times New Roman" w:cs="Times New Roman"/>
          <w:bCs/>
          <w:color w:val="000000" w:themeColor="text1"/>
          <w:sz w:val="24"/>
          <w:szCs w:val="24"/>
          <w:shd w:val="clear" w:color="auto" w:fill="FFFFFF"/>
        </w:rPr>
        <w:t>, decolorization of dyes, textile industries</w:t>
      </w:r>
      <w:r w:rsidR="00104E35" w:rsidRPr="00D9783A">
        <w:rPr>
          <w:rFonts w:ascii="Times New Roman" w:eastAsia="Times New Roman" w:hAnsi="Times New Roman" w:cs="Times New Roman"/>
          <w:bCs/>
          <w:color w:val="000000" w:themeColor="text1"/>
          <w:sz w:val="24"/>
          <w:szCs w:val="24"/>
          <w:shd w:val="clear" w:color="auto" w:fill="FFFFFF"/>
        </w:rPr>
        <w:t xml:space="preserve"> and food and beverage industry etc.</w:t>
      </w:r>
    </w:p>
    <w:p w14:paraId="4D3BEB5D" w14:textId="77777777" w:rsidR="00D523FD" w:rsidRPr="00D9783A" w:rsidRDefault="00D523FD" w:rsidP="00F01A69">
      <w:pPr>
        <w:spacing w:after="0" w:line="276" w:lineRule="auto"/>
        <w:jc w:val="both"/>
        <w:rPr>
          <w:rFonts w:ascii="Times New Roman" w:eastAsia="Times New Roman" w:hAnsi="Times New Roman" w:cs="Times New Roman"/>
          <w:color w:val="000000" w:themeColor="text1"/>
          <w:sz w:val="24"/>
          <w:szCs w:val="24"/>
        </w:rPr>
      </w:pPr>
    </w:p>
    <w:p w14:paraId="1D50163F" w14:textId="12091AB9" w:rsidR="002A653D" w:rsidRPr="00D9783A" w:rsidRDefault="00D523FD" w:rsidP="00F01A69">
      <w:pPr>
        <w:spacing w:after="0" w:line="276"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Government</w:t>
      </w:r>
      <w:r w:rsidR="00FE575C" w:rsidRPr="00D9783A">
        <w:rPr>
          <w:rFonts w:ascii="Times New Roman" w:eastAsia="Times New Roman" w:hAnsi="Times New Roman" w:cs="Times New Roman"/>
          <w:b/>
          <w:color w:val="000000" w:themeColor="text1"/>
          <w:sz w:val="24"/>
          <w:szCs w:val="24"/>
        </w:rPr>
        <w:t xml:space="preserve"> policies to promote Mushroom farming-</w:t>
      </w:r>
    </w:p>
    <w:p w14:paraId="2930EE43" w14:textId="77777777" w:rsidR="00887F36" w:rsidRPr="00D9783A" w:rsidRDefault="00FE575C" w:rsidP="00F01A69">
      <w:pPr>
        <w:numPr>
          <w:ilvl w:val="0"/>
          <w:numId w:val="2"/>
        </w:num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APEDA (Agricultural and Processed Food Products Export Development Authority)</w:t>
      </w:r>
    </w:p>
    <w:p w14:paraId="4AE1ECD8" w14:textId="7E9121AD" w:rsidR="002A653D" w:rsidRPr="00D9783A" w:rsidRDefault="00FE575C" w:rsidP="00887F36">
      <w:pPr>
        <w:spacing w:before="280" w:after="0" w:line="276" w:lineRule="auto"/>
        <w:ind w:left="720"/>
        <w:jc w:val="both"/>
        <w:rPr>
          <w:rFonts w:ascii="Times New Roman" w:eastAsia="Times New Roman" w:hAnsi="Times New Roman" w:cs="Times New Roman"/>
          <w:b/>
          <w:color w:val="000000" w:themeColor="text1"/>
          <w:sz w:val="24"/>
          <w:szCs w:val="24"/>
          <w:vertAlign w:val="superscript"/>
        </w:rPr>
      </w:pPr>
      <w:r w:rsidRPr="00D9783A">
        <w:rPr>
          <w:rFonts w:ascii="Times New Roman" w:eastAsia="Times New Roman" w:hAnsi="Times New Roman" w:cs="Times New Roman"/>
          <w:color w:val="000000" w:themeColor="text1"/>
          <w:sz w:val="24"/>
          <w:szCs w:val="24"/>
        </w:rPr>
        <w:t xml:space="preserve">This organization helps in the development of Export in Agriculture and Food Industry. </w:t>
      </w:r>
      <w:r w:rsidRPr="00D9783A">
        <w:rPr>
          <w:rFonts w:ascii="Times New Roman" w:eastAsia="Times New Roman" w:hAnsi="Times New Roman" w:cs="Times New Roman"/>
          <w:color w:val="000000" w:themeColor="text1"/>
          <w:sz w:val="24"/>
          <w:szCs w:val="24"/>
          <w:vertAlign w:val="superscript"/>
        </w:rPr>
        <w:t>[19,18]</w:t>
      </w:r>
      <w:r w:rsidRPr="00D9783A">
        <w:rPr>
          <w:rFonts w:ascii="Times New Roman" w:eastAsia="Times New Roman" w:hAnsi="Times New Roman" w:cs="Times New Roman"/>
          <w:color w:val="000000" w:themeColor="text1"/>
          <w:sz w:val="24"/>
          <w:szCs w:val="24"/>
        </w:rPr>
        <w:t xml:space="preserve"> Various schemes  has been launched by APEDA for providing assistance to beneficiaries, R&amp;D Organizations, Infrastructure Development,</w:t>
      </w:r>
      <w:r w:rsidR="00104E35"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Transport Unit, exporters, producers and </w:t>
      </w:r>
      <w:r w:rsidR="006E54C4" w:rsidRPr="00D9783A">
        <w:rPr>
          <w:rFonts w:ascii="Times New Roman" w:eastAsia="Times New Roman" w:hAnsi="Times New Roman" w:cs="Times New Roman"/>
          <w:color w:val="000000" w:themeColor="text1"/>
          <w:sz w:val="24"/>
          <w:szCs w:val="24"/>
        </w:rPr>
        <w:t>q</w:t>
      </w:r>
      <w:r w:rsidRPr="00D9783A">
        <w:rPr>
          <w:rFonts w:ascii="Times New Roman" w:eastAsia="Times New Roman" w:hAnsi="Times New Roman" w:cs="Times New Roman"/>
          <w:color w:val="000000" w:themeColor="text1"/>
          <w:sz w:val="24"/>
          <w:szCs w:val="24"/>
        </w:rPr>
        <w:t xml:space="preserve">uality </w:t>
      </w:r>
      <w:r w:rsidR="006E54C4" w:rsidRPr="00D9783A">
        <w:rPr>
          <w:rFonts w:ascii="Times New Roman" w:eastAsia="Times New Roman" w:hAnsi="Times New Roman" w:cs="Times New Roman"/>
          <w:color w:val="000000" w:themeColor="text1"/>
          <w:sz w:val="24"/>
          <w:szCs w:val="24"/>
        </w:rPr>
        <w:t>d</w:t>
      </w:r>
      <w:r w:rsidRPr="00D9783A">
        <w:rPr>
          <w:rFonts w:ascii="Times New Roman" w:eastAsia="Times New Roman" w:hAnsi="Times New Roman" w:cs="Times New Roman"/>
          <w:color w:val="000000" w:themeColor="text1"/>
          <w:sz w:val="24"/>
          <w:szCs w:val="24"/>
        </w:rPr>
        <w:t>evelopment and maintenance.</w:t>
      </w:r>
      <w:r w:rsidR="00D523FA" w:rsidRPr="00D9783A">
        <w:rPr>
          <w:rFonts w:ascii="Times New Roman" w:eastAsia="Times New Roman" w:hAnsi="Times New Roman" w:cs="Times New Roman"/>
          <w:color w:val="000000" w:themeColor="text1"/>
          <w:sz w:val="24"/>
          <w:szCs w:val="24"/>
          <w:vertAlign w:val="superscript"/>
        </w:rPr>
        <w:t>[22]</w:t>
      </w:r>
    </w:p>
    <w:p w14:paraId="06EF705F" w14:textId="77777777" w:rsidR="0031629B" w:rsidRPr="00D9783A" w:rsidRDefault="00FE575C" w:rsidP="00F01A69">
      <w:pPr>
        <w:numPr>
          <w:ilvl w:val="0"/>
          <w:numId w:val="2"/>
        </w:numPr>
        <w:spacing w:before="280" w:after="0" w:line="276" w:lineRule="auto"/>
        <w:jc w:val="both"/>
        <w:rPr>
          <w:rFonts w:ascii="Times New Roman" w:hAnsi="Times New Roman" w:cs="Times New Roman"/>
          <w:color w:val="000000" w:themeColor="text1"/>
          <w:sz w:val="24"/>
          <w:szCs w:val="24"/>
        </w:rPr>
      </w:pPr>
      <w:r w:rsidRPr="00D9783A">
        <w:rPr>
          <w:rFonts w:ascii="Times New Roman" w:eastAsia="Times New Roman" w:hAnsi="Times New Roman" w:cs="Times New Roman"/>
          <w:b/>
          <w:color w:val="000000" w:themeColor="text1"/>
          <w:sz w:val="24"/>
          <w:szCs w:val="24"/>
        </w:rPr>
        <w:t xml:space="preserve">NHB ( National Horticulture Board) </w:t>
      </w:r>
    </w:p>
    <w:p w14:paraId="5A96F654" w14:textId="32494E1D" w:rsidR="002A653D" w:rsidRPr="00D9783A" w:rsidRDefault="00FE575C" w:rsidP="0031629B">
      <w:pPr>
        <w:spacing w:before="280" w:after="0" w:line="276" w:lineRule="auto"/>
        <w:ind w:left="720"/>
        <w:jc w:val="both"/>
        <w:rPr>
          <w:rFonts w:ascii="Times New Roman" w:hAnsi="Times New Roman" w:cs="Times New Roman"/>
          <w:color w:val="000000" w:themeColor="text1"/>
          <w:sz w:val="24"/>
          <w:szCs w:val="24"/>
          <w:vertAlign w:val="superscript"/>
        </w:rPr>
      </w:pPr>
      <w:r w:rsidRPr="00D9783A">
        <w:rPr>
          <w:rFonts w:ascii="Times New Roman" w:eastAsia="Times New Roman" w:hAnsi="Times New Roman" w:cs="Times New Roman"/>
          <w:color w:val="000000" w:themeColor="text1"/>
          <w:sz w:val="24"/>
          <w:szCs w:val="24"/>
        </w:rPr>
        <w:t xml:space="preserve">The schemes under this Boards are for the establishment of Commercial Unit , Primary processing and Post harvest management. The projects gets 50% assistance as a subsidy in Hilly areas up to the cost of 37.50 Rs Lakh </w:t>
      </w:r>
      <w:r w:rsidRPr="00D9783A">
        <w:rPr>
          <w:rFonts w:ascii="Times New Roman" w:eastAsia="Times New Roman" w:hAnsi="Times New Roman" w:cs="Times New Roman"/>
          <w:color w:val="000000" w:themeColor="text1"/>
          <w:sz w:val="24"/>
          <w:szCs w:val="24"/>
          <w:vertAlign w:val="superscript"/>
        </w:rPr>
        <w:t>[20]</w:t>
      </w:r>
      <w:r w:rsidRPr="00D9783A">
        <w:rPr>
          <w:rFonts w:ascii="Times New Roman" w:eastAsia="Times New Roman" w:hAnsi="Times New Roman" w:cs="Times New Roman"/>
          <w:color w:val="000000" w:themeColor="text1"/>
          <w:sz w:val="24"/>
          <w:szCs w:val="24"/>
        </w:rPr>
        <w:t>.</w:t>
      </w:r>
      <w:r w:rsidR="0031629B" w:rsidRPr="00D9783A">
        <w:rPr>
          <w:rFonts w:ascii="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This board also helps in Post Harvest Management , relating to Pack House, Refer- Van, Retail Outlets, 50% subsidy is given to the project of the cost of 72.50 Rs lakhs in hilly areas.</w:t>
      </w:r>
      <w:r w:rsidR="00083AE6" w:rsidRPr="00D9783A">
        <w:rPr>
          <w:rFonts w:ascii="Times New Roman" w:eastAsia="Times New Roman" w:hAnsi="Times New Roman" w:cs="Times New Roman"/>
          <w:color w:val="000000" w:themeColor="text1"/>
          <w:sz w:val="24"/>
          <w:szCs w:val="24"/>
          <w:vertAlign w:val="superscript"/>
        </w:rPr>
        <w:t>[23]</w:t>
      </w:r>
    </w:p>
    <w:p w14:paraId="0AE74BD9" w14:textId="1122BAB9" w:rsidR="00887F36" w:rsidRPr="00D9783A" w:rsidRDefault="00FE575C" w:rsidP="00F01A69">
      <w:pPr>
        <w:numPr>
          <w:ilvl w:val="0"/>
          <w:numId w:val="2"/>
        </w:num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DMI (Directorate of Marketing and Intelligence)</w:t>
      </w:r>
    </w:p>
    <w:p w14:paraId="163FC4D2" w14:textId="77777777" w:rsidR="00892B60" w:rsidRPr="00D9783A" w:rsidRDefault="00FE575C" w:rsidP="00892B60">
      <w:pPr>
        <w:spacing w:before="280" w:after="0" w:line="276" w:lineRule="auto"/>
        <w:ind w:left="720"/>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lastRenderedPageBreak/>
        <w:t>This scheme is with the idea of Integrated Development of Marketing related to Agriculture and allied produce in the country. Purpose of this scheme is to strengthen  and develop</w:t>
      </w:r>
      <w:r w:rsidR="00892B60" w:rsidRPr="00D9783A">
        <w:rPr>
          <w:rFonts w:ascii="Times New Roman" w:eastAsia="Times New Roman" w:hAnsi="Times New Roman" w:cs="Times New Roman"/>
          <w:color w:val="000000" w:themeColor="text1"/>
          <w:sz w:val="24"/>
          <w:szCs w:val="24"/>
        </w:rPr>
        <w:t xml:space="preserve"> a</w:t>
      </w:r>
      <w:r w:rsidRPr="00D9783A">
        <w:rPr>
          <w:rFonts w:ascii="Times New Roman" w:eastAsia="Times New Roman" w:hAnsi="Times New Roman" w:cs="Times New Roman"/>
          <w:color w:val="000000" w:themeColor="text1"/>
          <w:sz w:val="24"/>
          <w:szCs w:val="24"/>
        </w:rPr>
        <w:t xml:space="preserve">griculture marketing, </w:t>
      </w:r>
      <w:r w:rsidR="00892B60" w:rsidRPr="00D9783A">
        <w:rPr>
          <w:rFonts w:ascii="Times New Roman" w:eastAsia="Times New Roman" w:hAnsi="Times New Roman" w:cs="Times New Roman"/>
          <w:color w:val="000000" w:themeColor="text1"/>
          <w:sz w:val="24"/>
          <w:szCs w:val="24"/>
        </w:rPr>
        <w:t>i</w:t>
      </w:r>
      <w:r w:rsidRPr="00D9783A">
        <w:rPr>
          <w:rFonts w:ascii="Times New Roman" w:eastAsia="Times New Roman" w:hAnsi="Times New Roman" w:cs="Times New Roman"/>
          <w:color w:val="000000" w:themeColor="text1"/>
          <w:sz w:val="24"/>
          <w:szCs w:val="24"/>
        </w:rPr>
        <w:t xml:space="preserve">nfrastructure, grading and develop infrastructure for </w:t>
      </w:r>
      <w:proofErr w:type="spellStart"/>
      <w:r w:rsidRPr="00D9783A">
        <w:rPr>
          <w:rFonts w:ascii="Times New Roman" w:eastAsia="Times New Roman" w:hAnsi="Times New Roman" w:cs="Times New Roman"/>
          <w:color w:val="000000" w:themeColor="text1"/>
          <w:sz w:val="24"/>
          <w:szCs w:val="24"/>
        </w:rPr>
        <w:t>post harvest</w:t>
      </w:r>
      <w:proofErr w:type="spellEnd"/>
      <w:r w:rsidRPr="00D9783A">
        <w:rPr>
          <w:rFonts w:ascii="Times New Roman" w:eastAsia="Times New Roman" w:hAnsi="Times New Roman" w:cs="Times New Roman"/>
          <w:color w:val="000000" w:themeColor="text1"/>
          <w:sz w:val="24"/>
          <w:szCs w:val="24"/>
        </w:rPr>
        <w:t xml:space="preserve"> requirement and marketing and management of surplus produce </w:t>
      </w:r>
      <w:r w:rsidRPr="00D9783A">
        <w:rPr>
          <w:rFonts w:ascii="Times New Roman" w:eastAsia="Times New Roman" w:hAnsi="Times New Roman" w:cs="Times New Roman"/>
          <w:color w:val="000000" w:themeColor="text1"/>
          <w:sz w:val="24"/>
          <w:szCs w:val="24"/>
          <w:vertAlign w:val="superscript"/>
        </w:rPr>
        <w:t>[21]</w:t>
      </w:r>
      <w:r w:rsidRPr="00D9783A">
        <w:rPr>
          <w:rFonts w:ascii="Times New Roman" w:eastAsia="Times New Roman" w:hAnsi="Times New Roman" w:cs="Times New Roman"/>
          <w:color w:val="000000" w:themeColor="text1"/>
          <w:sz w:val="24"/>
          <w:szCs w:val="24"/>
        </w:rPr>
        <w:t>.</w:t>
      </w:r>
    </w:p>
    <w:p w14:paraId="4555E637" w14:textId="703193A1" w:rsidR="002A653D" w:rsidRPr="00D9783A" w:rsidRDefault="00FE575C" w:rsidP="00892B60">
      <w:pPr>
        <w:spacing w:before="280" w:after="0" w:line="276" w:lineRule="auto"/>
        <w:ind w:left="720"/>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It may cover functional infrastructure like collection, drying, cleaning, grading standardization, sanitary and photo- sanitary measures, labelling, packaging ,value addition and certification.</w:t>
      </w:r>
      <w:r w:rsidR="00892B60" w:rsidRPr="00D9783A">
        <w:rPr>
          <w:rFonts w:ascii="Times New Roman" w:eastAsia="Times New Roman" w:hAnsi="Times New Roman" w:cs="Times New Roman"/>
          <w:b/>
          <w:color w:val="000000" w:themeColor="text1"/>
          <w:sz w:val="24"/>
          <w:szCs w:val="24"/>
        </w:rPr>
        <w:t xml:space="preserve"> </w:t>
      </w:r>
      <w:r w:rsidRPr="00D9783A">
        <w:rPr>
          <w:rFonts w:ascii="Times New Roman" w:eastAsia="Times New Roman" w:hAnsi="Times New Roman" w:cs="Times New Roman"/>
          <w:color w:val="000000" w:themeColor="text1"/>
          <w:sz w:val="24"/>
          <w:szCs w:val="24"/>
        </w:rPr>
        <w:t>Assistance is also provided to post harvest operations like refrigerated vans used for transporting agricultural produce to maintain cold supply chain.</w:t>
      </w:r>
    </w:p>
    <w:p w14:paraId="2CDA6577" w14:textId="7E415C1D" w:rsidR="00892B60" w:rsidRPr="00D9783A" w:rsidRDefault="00FE575C" w:rsidP="00F01A69">
      <w:pPr>
        <w:numPr>
          <w:ilvl w:val="0"/>
          <w:numId w:val="2"/>
        </w:num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 xml:space="preserve">SFAC (Small Farmer’s Agriculture Consortium) </w:t>
      </w:r>
    </w:p>
    <w:p w14:paraId="0A50E604" w14:textId="064F5772" w:rsidR="002A653D" w:rsidRPr="00D9783A" w:rsidRDefault="00FE575C" w:rsidP="00892B60">
      <w:pPr>
        <w:spacing w:before="280" w:after="0" w:line="276" w:lineRule="auto"/>
        <w:ind w:left="720"/>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 xml:space="preserve">It is a registered society comes under the Department of Agriculture and Cooperation, Government of India. It works for Agribusiness Development through venture capital assistance and project Development facility </w:t>
      </w:r>
      <w:r w:rsidRPr="00D9783A">
        <w:rPr>
          <w:rFonts w:ascii="Times New Roman" w:eastAsia="Times New Roman" w:hAnsi="Times New Roman" w:cs="Times New Roman"/>
          <w:color w:val="000000" w:themeColor="text1"/>
          <w:sz w:val="24"/>
          <w:szCs w:val="24"/>
          <w:vertAlign w:val="superscript"/>
        </w:rPr>
        <w:t>[25]</w:t>
      </w:r>
      <w:r w:rsidRPr="00D9783A">
        <w:rPr>
          <w:rFonts w:ascii="Times New Roman" w:eastAsia="Times New Roman" w:hAnsi="Times New Roman" w:cs="Times New Roman"/>
          <w:color w:val="000000" w:themeColor="text1"/>
          <w:sz w:val="24"/>
          <w:szCs w:val="24"/>
        </w:rPr>
        <w:t>. Nationalised Banks participates in the promotion of Investment in Agribusiness projects. The venture capital is up to 10% of total  project cost  of Rs. 75 lakh  in Agri business. Higher venture capital can be provided to farmers under special cases.</w:t>
      </w:r>
    </w:p>
    <w:p w14:paraId="7818CD0B" w14:textId="20986B44" w:rsidR="00640D11" w:rsidRPr="00D9783A" w:rsidRDefault="00FE575C" w:rsidP="00F01A69">
      <w:pPr>
        <w:numPr>
          <w:ilvl w:val="0"/>
          <w:numId w:val="2"/>
        </w:numPr>
        <w:spacing w:before="280" w:after="0" w:line="276" w:lineRule="auto"/>
        <w:jc w:val="both"/>
        <w:rPr>
          <w:rFonts w:ascii="Times New Roman" w:eastAsia="Times New Roman" w:hAnsi="Times New Roman" w:cs="Times New Roman"/>
          <w:b/>
          <w:color w:val="000000" w:themeColor="text1"/>
          <w:sz w:val="24"/>
          <w:szCs w:val="24"/>
        </w:rPr>
      </w:pPr>
      <w:proofErr w:type="spellStart"/>
      <w:r w:rsidRPr="00D9783A">
        <w:rPr>
          <w:rFonts w:ascii="Times New Roman" w:eastAsia="Times New Roman" w:hAnsi="Times New Roman" w:cs="Times New Roman"/>
          <w:b/>
          <w:color w:val="000000" w:themeColor="text1"/>
          <w:sz w:val="24"/>
          <w:szCs w:val="24"/>
        </w:rPr>
        <w:t>Rashtriya</w:t>
      </w:r>
      <w:proofErr w:type="spellEnd"/>
      <w:r w:rsidRPr="00D9783A">
        <w:rPr>
          <w:rFonts w:ascii="Times New Roman" w:eastAsia="Times New Roman" w:hAnsi="Times New Roman" w:cs="Times New Roman"/>
          <w:b/>
          <w:color w:val="000000" w:themeColor="text1"/>
          <w:sz w:val="24"/>
          <w:szCs w:val="24"/>
        </w:rPr>
        <w:t xml:space="preserve"> Krishi Vikas </w:t>
      </w:r>
      <w:proofErr w:type="spellStart"/>
      <w:r w:rsidRPr="00D9783A">
        <w:rPr>
          <w:rFonts w:ascii="Times New Roman" w:eastAsia="Times New Roman" w:hAnsi="Times New Roman" w:cs="Times New Roman"/>
          <w:b/>
          <w:color w:val="000000" w:themeColor="text1"/>
          <w:sz w:val="24"/>
          <w:szCs w:val="24"/>
        </w:rPr>
        <w:t>Yojna</w:t>
      </w:r>
      <w:proofErr w:type="spellEnd"/>
    </w:p>
    <w:p w14:paraId="533E498D" w14:textId="268593F6" w:rsidR="002A653D" w:rsidRPr="00D9783A" w:rsidRDefault="00FE575C" w:rsidP="00640D11">
      <w:pPr>
        <w:spacing w:before="280" w:after="0" w:line="276" w:lineRule="auto"/>
        <w:ind w:left="720"/>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Under this scheme Government provides assistance of 80,000 Rs. to mushroom growers for installation of racks, kits</w:t>
      </w:r>
      <w:r w:rsidR="00C50909"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tools</w:t>
      </w:r>
      <w:r w:rsidR="00C50909"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compost and spawn.</w:t>
      </w:r>
    </w:p>
    <w:p w14:paraId="179876EC" w14:textId="4D9999DB" w:rsidR="002A653D" w:rsidRPr="00D9783A" w:rsidRDefault="00FE575C" w:rsidP="00F01A69">
      <w:p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Initiatives taken by State Government for mushroom development</w:t>
      </w:r>
    </w:p>
    <w:p w14:paraId="4F170743" w14:textId="77777777" w:rsidR="002A653D" w:rsidRPr="00D9783A" w:rsidRDefault="00FE575C" w:rsidP="00F01A69">
      <w:pPr>
        <w:numPr>
          <w:ilvl w:val="0"/>
          <w:numId w:val="3"/>
        </w:num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Training on  mushroom cultivation, 7 to 10 days training camps  providing information regarding cultivation of mushrooms.</w:t>
      </w:r>
    </w:p>
    <w:p w14:paraId="417E72C7"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Preference to women, SC/ST and unemployed graduates in training.</w:t>
      </w:r>
    </w:p>
    <w:p w14:paraId="2B06032D"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It provides extension services to the mushroom growers.</w:t>
      </w:r>
    </w:p>
    <w:p w14:paraId="20B4A8BF"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It provides consultancy to the private sector and cooperative for setting of mushroom unit.</w:t>
      </w:r>
    </w:p>
    <w:p w14:paraId="4DBA613B"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Helps is setting the marketing channel for the industry and suitable marketing.</w:t>
      </w:r>
    </w:p>
    <w:p w14:paraId="0230F6F8"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Department of Horticulture provides good quality spawn , compost and casing soil to the mushroom  growers.</w:t>
      </w:r>
    </w:p>
    <w:p w14:paraId="2B7F361A" w14:textId="77777777" w:rsidR="002A653D" w:rsidRPr="00D9783A" w:rsidRDefault="00FE575C" w:rsidP="00F01A69">
      <w:pPr>
        <w:numPr>
          <w:ilvl w:val="0"/>
          <w:numId w:val="3"/>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NABARD and NHB provides bank loans to the mushroom growers.</w:t>
      </w:r>
    </w:p>
    <w:p w14:paraId="4A4B4B27" w14:textId="77777777" w:rsidR="002A653D" w:rsidRPr="00D9783A" w:rsidRDefault="00FE575C" w:rsidP="00F01A69">
      <w:pPr>
        <w:spacing w:before="280"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Extension service :---</w:t>
      </w:r>
    </w:p>
    <w:p w14:paraId="458F017E" w14:textId="77777777" w:rsidR="002A653D" w:rsidRPr="00D9783A" w:rsidRDefault="00FE575C" w:rsidP="00F01A69">
      <w:pPr>
        <w:numPr>
          <w:ilvl w:val="0"/>
          <w:numId w:val="4"/>
        </w:num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Provides free of cost  guidance  to mushroom growers</w:t>
      </w:r>
      <w:r w:rsidRPr="00D9783A">
        <w:rPr>
          <w:rFonts w:ascii="Times New Roman" w:eastAsia="Times New Roman" w:hAnsi="Times New Roman" w:cs="Times New Roman"/>
          <w:color w:val="000000" w:themeColor="text1"/>
          <w:sz w:val="24"/>
          <w:szCs w:val="24"/>
          <w:vertAlign w:val="superscript"/>
        </w:rPr>
        <w:t>[24]</w:t>
      </w:r>
      <w:r w:rsidRPr="00D9783A">
        <w:rPr>
          <w:rFonts w:ascii="Times New Roman" w:eastAsia="Times New Roman" w:hAnsi="Times New Roman" w:cs="Times New Roman"/>
          <w:color w:val="000000" w:themeColor="text1"/>
          <w:sz w:val="24"/>
          <w:szCs w:val="24"/>
        </w:rPr>
        <w:t>.</w:t>
      </w:r>
    </w:p>
    <w:p w14:paraId="1A390EF3" w14:textId="77777777" w:rsidR="002A653D" w:rsidRPr="00D9783A" w:rsidRDefault="00FE575C" w:rsidP="00F01A69">
      <w:pPr>
        <w:numPr>
          <w:ilvl w:val="0"/>
          <w:numId w:val="4"/>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Distributes literature related to mushroom cultivation to the growers, whether they are small scale or large scale growers.</w:t>
      </w:r>
    </w:p>
    <w:p w14:paraId="19FF4165" w14:textId="77777777" w:rsidR="002A653D" w:rsidRPr="00D9783A" w:rsidRDefault="00FE575C" w:rsidP="00F01A69">
      <w:pPr>
        <w:numPr>
          <w:ilvl w:val="0"/>
          <w:numId w:val="4"/>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Make aware related to develop disease free  compost and spawn.</w:t>
      </w:r>
    </w:p>
    <w:p w14:paraId="083D210D" w14:textId="50E0B318" w:rsidR="00C330F3" w:rsidRPr="00D9783A" w:rsidRDefault="00C330F3" w:rsidP="00F01A69">
      <w:pPr>
        <w:numPr>
          <w:ilvl w:val="0"/>
          <w:numId w:val="4"/>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lastRenderedPageBreak/>
        <w:t>At various places  KVKs have been established to support the farmers, they can get training and information from there.</w:t>
      </w:r>
    </w:p>
    <w:p w14:paraId="57436D45" w14:textId="77777777" w:rsidR="00285D69" w:rsidRPr="00D9783A" w:rsidRDefault="00285D69" w:rsidP="00640D11">
      <w:pPr>
        <w:spacing w:after="0" w:line="276" w:lineRule="auto"/>
        <w:ind w:left="360"/>
        <w:jc w:val="both"/>
        <w:rPr>
          <w:rFonts w:ascii="Times New Roman" w:eastAsia="Times New Roman" w:hAnsi="Times New Roman" w:cs="Times New Roman"/>
          <w:color w:val="000000" w:themeColor="text1"/>
          <w:sz w:val="24"/>
          <w:szCs w:val="24"/>
        </w:rPr>
      </w:pPr>
    </w:p>
    <w:p w14:paraId="49A01A34" w14:textId="77777777" w:rsidR="00285D69" w:rsidRPr="00D9783A" w:rsidRDefault="00FE575C" w:rsidP="00285D69">
      <w:pPr>
        <w:spacing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Market Scenario</w:t>
      </w:r>
    </w:p>
    <w:p w14:paraId="7077F482" w14:textId="403172B9" w:rsidR="002A653D" w:rsidRPr="00D9783A" w:rsidRDefault="00FE575C" w:rsidP="00285D69">
      <w:pPr>
        <w:spacing w:after="0" w:line="276" w:lineRule="auto"/>
        <w:jc w:val="both"/>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color w:val="000000" w:themeColor="text1"/>
          <w:sz w:val="24"/>
          <w:szCs w:val="24"/>
        </w:rPr>
        <w:t xml:space="preserve">Marketing of mushroom in India not yet well organised. Fresh mushrooms have very short shelf life, that’s why they </w:t>
      </w:r>
      <w:proofErr w:type="spellStart"/>
      <w:r w:rsidRPr="00D9783A">
        <w:rPr>
          <w:rFonts w:ascii="Times New Roman" w:eastAsia="Times New Roman" w:hAnsi="Times New Roman" w:cs="Times New Roman"/>
          <w:color w:val="000000" w:themeColor="text1"/>
          <w:sz w:val="24"/>
          <w:szCs w:val="24"/>
        </w:rPr>
        <w:t>can not</w:t>
      </w:r>
      <w:proofErr w:type="spellEnd"/>
      <w:r w:rsidRPr="00D9783A">
        <w:rPr>
          <w:rFonts w:ascii="Times New Roman" w:eastAsia="Times New Roman" w:hAnsi="Times New Roman" w:cs="Times New Roman"/>
          <w:color w:val="000000" w:themeColor="text1"/>
          <w:sz w:val="24"/>
          <w:szCs w:val="24"/>
        </w:rPr>
        <w:t xml:space="preserve"> be transported to long distance without proper refrigerated transport facility. It can be sold at local market and around the production area. The cultivation of white button mushroom under the controlled condition can be grown </w:t>
      </w:r>
      <w:proofErr w:type="spellStart"/>
      <w:r w:rsidRPr="00D9783A">
        <w:rPr>
          <w:rFonts w:ascii="Times New Roman" w:eastAsia="Times New Roman" w:hAnsi="Times New Roman" w:cs="Times New Roman"/>
          <w:color w:val="000000" w:themeColor="text1"/>
          <w:sz w:val="24"/>
          <w:szCs w:val="24"/>
        </w:rPr>
        <w:t>through out</w:t>
      </w:r>
      <w:proofErr w:type="spellEnd"/>
      <w:r w:rsidRPr="00D9783A">
        <w:rPr>
          <w:rFonts w:ascii="Times New Roman" w:eastAsia="Times New Roman" w:hAnsi="Times New Roman" w:cs="Times New Roman"/>
          <w:color w:val="000000" w:themeColor="text1"/>
          <w:sz w:val="24"/>
          <w:szCs w:val="24"/>
        </w:rPr>
        <w:t xml:space="preserve"> year. But during the months of Dec.-Feb, it experiences market problem that time about 75% of the annual production comes in market and are forced to sell their produce at highly low prices. If producer sells it directly to retailer it ha</w:t>
      </w:r>
      <w:r w:rsidR="00DB14C6" w:rsidRPr="00D9783A">
        <w:rPr>
          <w:rFonts w:ascii="Times New Roman" w:eastAsia="Times New Roman" w:hAnsi="Times New Roman" w:cs="Times New Roman"/>
          <w:color w:val="000000" w:themeColor="text1"/>
          <w:sz w:val="24"/>
          <w:szCs w:val="24"/>
        </w:rPr>
        <w:t>s</w:t>
      </w:r>
      <w:r w:rsidRPr="00D9783A">
        <w:rPr>
          <w:rFonts w:ascii="Times New Roman" w:eastAsia="Times New Roman" w:hAnsi="Times New Roman" w:cs="Times New Roman"/>
          <w:color w:val="000000" w:themeColor="text1"/>
          <w:sz w:val="24"/>
          <w:szCs w:val="24"/>
        </w:rPr>
        <w:t xml:space="preserve"> its own limitations</w:t>
      </w:r>
      <w:r w:rsidRPr="00D9783A">
        <w:rPr>
          <w:rFonts w:ascii="Times New Roman" w:eastAsia="Times New Roman" w:hAnsi="Times New Roman" w:cs="Times New Roman"/>
          <w:color w:val="000000" w:themeColor="text1"/>
          <w:sz w:val="24"/>
          <w:szCs w:val="24"/>
          <w:vertAlign w:val="superscript"/>
        </w:rPr>
        <w:t>[16]</w:t>
      </w:r>
      <w:r w:rsidRPr="00D9783A">
        <w:rPr>
          <w:rFonts w:ascii="Times New Roman" w:eastAsia="Times New Roman" w:hAnsi="Times New Roman" w:cs="Times New Roman"/>
          <w:color w:val="000000" w:themeColor="text1"/>
          <w:sz w:val="24"/>
          <w:szCs w:val="24"/>
        </w:rPr>
        <w:t>. In India consumption of mushroom is very less in comparison to other countries. In India</w:t>
      </w:r>
      <w:r w:rsidR="00DB14C6"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it is less than 50 gm than one kg in various countries. Serious efforts ha</w:t>
      </w:r>
      <w:r w:rsidR="00DB14C6" w:rsidRPr="00D9783A">
        <w:rPr>
          <w:rFonts w:ascii="Times New Roman" w:eastAsia="Times New Roman" w:hAnsi="Times New Roman" w:cs="Times New Roman"/>
          <w:color w:val="000000" w:themeColor="text1"/>
          <w:sz w:val="24"/>
          <w:szCs w:val="24"/>
        </w:rPr>
        <w:t>ve</w:t>
      </w:r>
      <w:r w:rsidRPr="00D9783A">
        <w:rPr>
          <w:rFonts w:ascii="Times New Roman" w:eastAsia="Times New Roman" w:hAnsi="Times New Roman" w:cs="Times New Roman"/>
          <w:color w:val="000000" w:themeColor="text1"/>
          <w:sz w:val="24"/>
          <w:szCs w:val="24"/>
        </w:rPr>
        <w:t xml:space="preserve"> not been made, to promote the product to strengthen and expand the market in order to increase its consumption.</w:t>
      </w:r>
    </w:p>
    <w:p w14:paraId="44EC0B59" w14:textId="7D0FB9D7" w:rsidR="002A653D" w:rsidRPr="00D9783A" w:rsidRDefault="00E577F8" w:rsidP="00F01A69">
      <w:pPr>
        <w:spacing w:before="16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Below are </w:t>
      </w:r>
      <w:r w:rsidR="00B03AA5" w:rsidRPr="00D9783A">
        <w:rPr>
          <w:rFonts w:ascii="Times New Roman" w:eastAsia="Times New Roman" w:hAnsi="Times New Roman" w:cs="Times New Roman"/>
          <w:color w:val="000000" w:themeColor="text1"/>
          <w:sz w:val="24"/>
          <w:szCs w:val="24"/>
        </w:rPr>
        <w:t xml:space="preserve">some ideas for addressing </w:t>
      </w:r>
      <w:r w:rsidR="004C48BF" w:rsidRPr="00D9783A">
        <w:rPr>
          <w:rFonts w:ascii="Times New Roman" w:eastAsia="Times New Roman" w:hAnsi="Times New Roman" w:cs="Times New Roman"/>
          <w:color w:val="000000" w:themeColor="text1"/>
          <w:sz w:val="24"/>
          <w:szCs w:val="24"/>
        </w:rPr>
        <w:t xml:space="preserve">the issues with mushroom marketing </w:t>
      </w:r>
      <w:r w:rsidR="005F05F2" w:rsidRPr="00D9783A">
        <w:rPr>
          <w:rFonts w:ascii="Times New Roman" w:eastAsia="Times New Roman" w:hAnsi="Times New Roman" w:cs="Times New Roman"/>
          <w:color w:val="000000" w:themeColor="text1"/>
          <w:sz w:val="24"/>
          <w:szCs w:val="24"/>
        </w:rPr>
        <w:t>particularly that of white button mushrooms in India:</w:t>
      </w:r>
    </w:p>
    <w:p w14:paraId="2E7C335E" w14:textId="77777777" w:rsidR="002A653D" w:rsidRPr="00D9783A" w:rsidRDefault="00FE575C" w:rsidP="00F01A69">
      <w:pPr>
        <w:spacing w:before="16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1.</w:t>
      </w:r>
      <w:r w:rsidRPr="00D9783A">
        <w:rPr>
          <w:rFonts w:ascii="Times New Roman" w:eastAsia="Times New Roman" w:hAnsi="Times New Roman" w:cs="Times New Roman"/>
          <w:color w:val="000000" w:themeColor="text1"/>
          <w:sz w:val="24"/>
          <w:szCs w:val="24"/>
        </w:rPr>
        <w:tab/>
        <w:t>Expand the market area and strengthen the demand :</w:t>
      </w:r>
    </w:p>
    <w:p w14:paraId="6DCB7569" w14:textId="6CCFFDC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a)</w:t>
      </w:r>
      <w:r w:rsidRPr="00D9783A">
        <w:rPr>
          <w:rFonts w:ascii="Times New Roman" w:eastAsia="Times New Roman" w:hAnsi="Times New Roman" w:cs="Times New Roman"/>
          <w:color w:val="000000" w:themeColor="text1"/>
          <w:sz w:val="24"/>
          <w:szCs w:val="24"/>
        </w:rPr>
        <w:tab/>
        <w:t xml:space="preserve">Popularize mushrooms using ICT as delicacy with nutritive and medicinal value, on mass media like </w:t>
      </w:r>
      <w:proofErr w:type="spellStart"/>
      <w:r w:rsidRPr="00D9783A">
        <w:rPr>
          <w:rFonts w:ascii="Times New Roman" w:eastAsia="Times New Roman" w:hAnsi="Times New Roman" w:cs="Times New Roman"/>
          <w:color w:val="000000" w:themeColor="text1"/>
          <w:sz w:val="24"/>
          <w:szCs w:val="24"/>
        </w:rPr>
        <w:t>Doordarshan</w:t>
      </w:r>
      <w:proofErr w:type="spellEnd"/>
      <w:r w:rsidRPr="00D9783A">
        <w:rPr>
          <w:rFonts w:ascii="Times New Roman" w:eastAsia="Times New Roman" w:hAnsi="Times New Roman" w:cs="Times New Roman"/>
          <w:color w:val="000000" w:themeColor="text1"/>
          <w:sz w:val="24"/>
          <w:szCs w:val="24"/>
        </w:rPr>
        <w:t xml:space="preserve"> </w:t>
      </w:r>
      <w:r w:rsidR="00DB14C6"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ads and posters.</w:t>
      </w:r>
    </w:p>
    <w:p w14:paraId="31643C4D" w14:textId="10114104"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b)</w:t>
      </w:r>
      <w:r w:rsidRPr="00D9783A">
        <w:rPr>
          <w:rFonts w:ascii="Times New Roman" w:eastAsia="Times New Roman" w:hAnsi="Times New Roman" w:cs="Times New Roman"/>
          <w:color w:val="000000" w:themeColor="text1"/>
          <w:sz w:val="24"/>
          <w:szCs w:val="24"/>
        </w:rPr>
        <w:tab/>
        <w:t xml:space="preserve">Break consumer resistance by creating awareness in new areas. Demonstration of </w:t>
      </w:r>
      <w:r w:rsidR="00DB14C6" w:rsidRPr="00D9783A">
        <w:rPr>
          <w:rFonts w:ascii="Times New Roman" w:eastAsia="Times New Roman" w:hAnsi="Times New Roman" w:cs="Times New Roman"/>
          <w:color w:val="000000" w:themeColor="text1"/>
          <w:sz w:val="24"/>
          <w:szCs w:val="24"/>
        </w:rPr>
        <w:t>recipes</w:t>
      </w:r>
      <w:r w:rsidRPr="00D9783A">
        <w:rPr>
          <w:rFonts w:ascii="Times New Roman" w:eastAsia="Times New Roman" w:hAnsi="Times New Roman" w:cs="Times New Roman"/>
          <w:color w:val="000000" w:themeColor="text1"/>
          <w:sz w:val="24"/>
          <w:szCs w:val="24"/>
        </w:rPr>
        <w:t xml:space="preserve"> and free samples in new areas. Distribution of free recipe booklets.</w:t>
      </w:r>
    </w:p>
    <w:p w14:paraId="6D6A12E3" w14:textId="7777777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2.</w:t>
      </w:r>
      <w:r w:rsidRPr="00D9783A">
        <w:rPr>
          <w:rFonts w:ascii="Times New Roman" w:eastAsia="Times New Roman" w:hAnsi="Times New Roman" w:cs="Times New Roman"/>
          <w:color w:val="000000" w:themeColor="text1"/>
          <w:sz w:val="24"/>
          <w:szCs w:val="24"/>
        </w:rPr>
        <w:tab/>
        <w:t>From co-operatives for sale :</w:t>
      </w:r>
    </w:p>
    <w:p w14:paraId="19638228" w14:textId="7777777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 xml:space="preserve">* </w:t>
      </w:r>
      <w:r w:rsidRPr="00D9783A">
        <w:rPr>
          <w:rFonts w:ascii="Times New Roman" w:eastAsia="Times New Roman" w:hAnsi="Times New Roman" w:cs="Times New Roman"/>
          <w:color w:val="000000" w:themeColor="text1"/>
          <w:sz w:val="24"/>
          <w:szCs w:val="24"/>
        </w:rPr>
        <w:tab/>
        <w:t>Create cold storage facility</w:t>
      </w:r>
    </w:p>
    <w:p w14:paraId="1984FD65" w14:textId="5B93F0B2" w:rsidR="002A653D" w:rsidRPr="00D9783A" w:rsidRDefault="00103EA8" w:rsidP="00C64A88">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            *          </w:t>
      </w:r>
      <w:r w:rsidR="00FE575C" w:rsidRPr="00D9783A">
        <w:rPr>
          <w:rFonts w:ascii="Times New Roman" w:eastAsia="Times New Roman" w:hAnsi="Times New Roman" w:cs="Times New Roman"/>
          <w:color w:val="000000" w:themeColor="text1"/>
          <w:sz w:val="24"/>
          <w:szCs w:val="24"/>
        </w:rPr>
        <w:t>Create refrigerated transport facility</w:t>
      </w:r>
    </w:p>
    <w:p w14:paraId="1DF9BC66" w14:textId="7777777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w:t>
      </w:r>
      <w:r w:rsidRPr="00D9783A">
        <w:rPr>
          <w:rFonts w:ascii="Times New Roman" w:eastAsia="Times New Roman" w:hAnsi="Times New Roman" w:cs="Times New Roman"/>
          <w:color w:val="000000" w:themeColor="text1"/>
          <w:sz w:val="24"/>
          <w:szCs w:val="24"/>
        </w:rPr>
        <w:tab/>
        <w:t>Create processing facility</w:t>
      </w:r>
    </w:p>
    <w:p w14:paraId="10BD4B15" w14:textId="7777777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ab/>
        <w:t>*</w:t>
      </w:r>
      <w:r w:rsidRPr="00D9783A">
        <w:rPr>
          <w:rFonts w:ascii="Times New Roman" w:eastAsia="Times New Roman" w:hAnsi="Times New Roman" w:cs="Times New Roman"/>
          <w:color w:val="000000" w:themeColor="text1"/>
          <w:sz w:val="24"/>
          <w:szCs w:val="24"/>
        </w:rPr>
        <w:tab/>
        <w:t>Create distributor function for big cities.</w:t>
      </w:r>
    </w:p>
    <w:p w14:paraId="48F616AE" w14:textId="47213D6D"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3.</w:t>
      </w:r>
      <w:r w:rsidRPr="00D9783A">
        <w:rPr>
          <w:rFonts w:ascii="Times New Roman" w:eastAsia="Times New Roman" w:hAnsi="Times New Roman" w:cs="Times New Roman"/>
          <w:color w:val="000000" w:themeColor="text1"/>
          <w:sz w:val="24"/>
          <w:szCs w:val="24"/>
        </w:rPr>
        <w:tab/>
        <w:t>Good prepacks</w:t>
      </w:r>
      <w:r w:rsidR="00DB14C6" w:rsidRPr="00D9783A">
        <w:rPr>
          <w:rFonts w:ascii="Times New Roman" w:eastAsia="Times New Roman" w:hAnsi="Times New Roman" w:cs="Times New Roman"/>
          <w:color w:val="000000" w:themeColor="text1"/>
          <w:sz w:val="24"/>
          <w:szCs w:val="24"/>
        </w:rPr>
        <w:t xml:space="preserve"> that should be </w:t>
      </w:r>
      <w:r w:rsidRPr="00D9783A">
        <w:rPr>
          <w:rFonts w:ascii="Times New Roman" w:eastAsia="Times New Roman" w:hAnsi="Times New Roman" w:cs="Times New Roman"/>
          <w:color w:val="000000" w:themeColor="text1"/>
          <w:sz w:val="24"/>
          <w:szCs w:val="24"/>
        </w:rPr>
        <w:t xml:space="preserve"> eye appeal</w:t>
      </w:r>
      <w:r w:rsidR="00DB14C6" w:rsidRPr="00D9783A">
        <w:rPr>
          <w:rFonts w:ascii="Times New Roman" w:eastAsia="Times New Roman" w:hAnsi="Times New Roman" w:cs="Times New Roman"/>
          <w:color w:val="000000" w:themeColor="text1"/>
          <w:sz w:val="24"/>
          <w:szCs w:val="24"/>
        </w:rPr>
        <w:t>ing</w:t>
      </w:r>
      <w:r w:rsidRPr="00D9783A">
        <w:rPr>
          <w:rFonts w:ascii="Times New Roman" w:eastAsia="Times New Roman" w:hAnsi="Times New Roman" w:cs="Times New Roman"/>
          <w:color w:val="000000" w:themeColor="text1"/>
          <w:sz w:val="24"/>
          <w:szCs w:val="24"/>
        </w:rPr>
        <w:t>.</w:t>
      </w:r>
    </w:p>
    <w:p w14:paraId="23D0F7F1" w14:textId="77777777" w:rsidR="002A653D" w:rsidRPr="00D9783A" w:rsidRDefault="00FE575C" w:rsidP="00F01A69">
      <w:pPr>
        <w:tabs>
          <w:tab w:val="left" w:pos="720"/>
        </w:tabs>
        <w:spacing w:before="160" w:after="0" w:line="276" w:lineRule="auto"/>
        <w:ind w:left="720" w:hanging="72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4.</w:t>
      </w:r>
      <w:r w:rsidRPr="00D9783A">
        <w:rPr>
          <w:rFonts w:ascii="Times New Roman" w:eastAsia="Times New Roman" w:hAnsi="Times New Roman" w:cs="Times New Roman"/>
          <w:color w:val="000000" w:themeColor="text1"/>
          <w:sz w:val="24"/>
          <w:szCs w:val="24"/>
        </w:rPr>
        <w:tab/>
        <w:t>Decrease the cost of production and bring down the sale price to boost the demand.</w:t>
      </w:r>
    </w:p>
    <w:p w14:paraId="22C48D27" w14:textId="77777777" w:rsidR="002A653D" w:rsidRPr="00D9783A" w:rsidRDefault="00FE575C" w:rsidP="00F01A69">
      <w:pPr>
        <w:tabs>
          <w:tab w:val="left" w:pos="720"/>
        </w:tabs>
        <w:spacing w:before="160" w:after="0" w:line="276" w:lineRule="auto"/>
        <w:ind w:left="1440" w:hanging="144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5.</w:t>
      </w:r>
      <w:r w:rsidRPr="00D9783A">
        <w:rPr>
          <w:rFonts w:ascii="Times New Roman" w:eastAsia="Times New Roman" w:hAnsi="Times New Roman" w:cs="Times New Roman"/>
          <w:color w:val="000000" w:themeColor="text1"/>
          <w:sz w:val="24"/>
          <w:szCs w:val="24"/>
        </w:rPr>
        <w:tab/>
        <w:t>Train retailers about handlings, storage, food value and recipes.</w:t>
      </w:r>
    </w:p>
    <w:p w14:paraId="6967D846" w14:textId="77777777" w:rsidR="002A653D" w:rsidRPr="00D9783A" w:rsidRDefault="00FE575C" w:rsidP="00F01A69">
      <w:pPr>
        <w:tabs>
          <w:tab w:val="left" w:pos="720"/>
        </w:tabs>
        <w:spacing w:before="160" w:after="0" w:line="276" w:lineRule="auto"/>
        <w:ind w:left="720" w:hanging="72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6.</w:t>
      </w:r>
      <w:r w:rsidRPr="00D9783A">
        <w:rPr>
          <w:rFonts w:ascii="Times New Roman" w:eastAsia="Times New Roman" w:hAnsi="Times New Roman" w:cs="Times New Roman"/>
          <w:color w:val="000000" w:themeColor="text1"/>
          <w:sz w:val="24"/>
          <w:szCs w:val="24"/>
        </w:rPr>
        <w:tab/>
        <w:t>Approach supermarket, chain vegetable stores, mother dairy retail counters for retail sale.</w:t>
      </w:r>
    </w:p>
    <w:p w14:paraId="4FE0DDBB" w14:textId="77777777" w:rsidR="002A653D" w:rsidRPr="00D9783A" w:rsidRDefault="00FE575C" w:rsidP="00F01A69">
      <w:pPr>
        <w:tabs>
          <w:tab w:val="left" w:pos="720"/>
        </w:tabs>
        <w:spacing w:before="160" w:after="0" w:line="276" w:lineRule="auto"/>
        <w:ind w:left="720" w:hanging="72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7.</w:t>
      </w:r>
      <w:r w:rsidRPr="00D9783A">
        <w:rPr>
          <w:rFonts w:ascii="Times New Roman" w:eastAsia="Times New Roman" w:hAnsi="Times New Roman" w:cs="Times New Roman"/>
          <w:color w:val="000000" w:themeColor="text1"/>
          <w:sz w:val="24"/>
          <w:szCs w:val="24"/>
        </w:rPr>
        <w:tab/>
        <w:t>States should fix minimum support price.</w:t>
      </w:r>
    </w:p>
    <w:p w14:paraId="00A722C8" w14:textId="77777777" w:rsidR="002A653D" w:rsidRPr="00D9783A" w:rsidRDefault="00FE575C" w:rsidP="00F01A69">
      <w:pPr>
        <w:tabs>
          <w:tab w:val="left" w:pos="720"/>
        </w:tabs>
        <w:spacing w:before="160" w:after="0" w:line="276" w:lineRule="auto"/>
        <w:ind w:left="720" w:hanging="72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8.</w:t>
      </w:r>
      <w:r w:rsidRPr="00D9783A">
        <w:rPr>
          <w:rFonts w:ascii="Times New Roman" w:eastAsia="Times New Roman" w:hAnsi="Times New Roman" w:cs="Times New Roman"/>
          <w:color w:val="000000" w:themeColor="text1"/>
          <w:sz w:val="24"/>
          <w:szCs w:val="24"/>
        </w:rPr>
        <w:tab/>
        <w:t>Public sector market, processing and export organisations should come forward.</w:t>
      </w:r>
    </w:p>
    <w:p w14:paraId="26EE0FF3" w14:textId="77777777" w:rsidR="002A653D" w:rsidRPr="00D9783A" w:rsidRDefault="00FE575C" w:rsidP="00F01A69">
      <w:pPr>
        <w:spacing w:before="280"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9.</w:t>
      </w:r>
      <w:r w:rsidRPr="00D9783A">
        <w:rPr>
          <w:rFonts w:ascii="Times New Roman" w:eastAsia="Times New Roman" w:hAnsi="Times New Roman" w:cs="Times New Roman"/>
          <w:color w:val="000000" w:themeColor="text1"/>
          <w:sz w:val="24"/>
          <w:szCs w:val="24"/>
        </w:rPr>
        <w:tab/>
        <w:t>Assured supply throughout the year at a reasonable cost.</w:t>
      </w:r>
    </w:p>
    <w:p w14:paraId="15E6A716" w14:textId="4873ACB4" w:rsidR="002A653D" w:rsidRPr="00D9783A" w:rsidRDefault="00FE575C" w:rsidP="00F01A69">
      <w:p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lastRenderedPageBreak/>
        <w:tab/>
        <w:t xml:space="preserve">Now a days, mushroom is going to be in demand for processed and fast foods. Mushroom can be canned to </w:t>
      </w:r>
      <w:proofErr w:type="spellStart"/>
      <w:r w:rsidR="000A01AA" w:rsidRPr="00D9783A">
        <w:rPr>
          <w:rFonts w:ascii="Times New Roman" w:eastAsia="Times New Roman" w:hAnsi="Times New Roman" w:cs="Times New Roman"/>
          <w:color w:val="000000" w:themeColor="text1"/>
          <w:sz w:val="24"/>
          <w:szCs w:val="24"/>
        </w:rPr>
        <w:t>avaoid</w:t>
      </w:r>
      <w:proofErr w:type="spellEnd"/>
      <w:r w:rsidRPr="00D9783A">
        <w:rPr>
          <w:rFonts w:ascii="Times New Roman" w:eastAsia="Times New Roman" w:hAnsi="Times New Roman" w:cs="Times New Roman"/>
          <w:color w:val="000000" w:themeColor="text1"/>
          <w:sz w:val="24"/>
          <w:szCs w:val="24"/>
        </w:rPr>
        <w:t xml:space="preserve"> the damage in the off-season and in the non-producing areas. Regarding the problems of sale/export of canned mushrooms, serious thought has to be given to bring down the cost of production of mushrooms and its processing in order to compete in the international market.</w:t>
      </w:r>
    </w:p>
    <w:p w14:paraId="682389E8" w14:textId="77777777" w:rsidR="00285D69" w:rsidRPr="00D9783A" w:rsidRDefault="00285D69" w:rsidP="00F01A69">
      <w:pPr>
        <w:spacing w:after="0" w:line="276" w:lineRule="auto"/>
        <w:jc w:val="both"/>
        <w:rPr>
          <w:rFonts w:ascii="Times New Roman" w:eastAsia="Times New Roman" w:hAnsi="Times New Roman" w:cs="Times New Roman"/>
          <w:color w:val="000000" w:themeColor="text1"/>
          <w:sz w:val="24"/>
          <w:szCs w:val="24"/>
        </w:rPr>
      </w:pPr>
    </w:p>
    <w:p w14:paraId="4CA4B2BF" w14:textId="18B5596C" w:rsidR="002A653D" w:rsidRPr="00D9783A" w:rsidRDefault="00FE575C" w:rsidP="00F01A69">
      <w:pPr>
        <w:spacing w:after="0" w:line="276" w:lineRule="auto"/>
        <w:jc w:val="both"/>
        <w:rPr>
          <w:rFonts w:ascii="Times New Roman" w:eastAsia="Times New Roman" w:hAnsi="Times New Roman" w:cs="Times New Roman"/>
          <w:b/>
          <w:bCs/>
          <w:color w:val="000000" w:themeColor="text1"/>
          <w:sz w:val="24"/>
          <w:szCs w:val="24"/>
        </w:rPr>
      </w:pPr>
      <w:r w:rsidRPr="00D9783A">
        <w:rPr>
          <w:rFonts w:ascii="Times New Roman" w:eastAsia="Times New Roman" w:hAnsi="Times New Roman" w:cs="Times New Roman"/>
          <w:b/>
          <w:bCs/>
          <w:color w:val="000000" w:themeColor="text1"/>
          <w:sz w:val="24"/>
          <w:szCs w:val="24"/>
        </w:rPr>
        <w:t>Conclusion</w:t>
      </w:r>
    </w:p>
    <w:p w14:paraId="656A30F9" w14:textId="2DE11A79" w:rsidR="002A653D" w:rsidRPr="00D9783A" w:rsidRDefault="0003182C" w:rsidP="00F01A69">
      <w:pPr>
        <w:spacing w:after="0" w:line="276" w:lineRule="auto"/>
        <w:jc w:val="both"/>
        <w:rPr>
          <w:rFonts w:ascii="Times New Roman" w:hAnsi="Times New Roman" w:cs="Times New Roman"/>
          <w:color w:val="000000" w:themeColor="text1"/>
          <w:sz w:val="24"/>
          <w:szCs w:val="24"/>
        </w:rPr>
      </w:pPr>
      <w:r w:rsidRPr="0003182C">
        <w:rPr>
          <w:rFonts w:ascii="Times New Roman" w:hAnsi="Times New Roman" w:cs="Times New Roman"/>
          <w:color w:val="000000" w:themeColor="text1"/>
          <w:sz w:val="24"/>
          <w:szCs w:val="24"/>
        </w:rPr>
        <w:t>The cost difference is quickly shrinking as traditional agricultural prices rise. For instance, if mushroom farms were strategically positioned in suburban areas, it will be able to convey a product specifically to the customer, cutting out the intermediary and lowering transportation expenses. Vertical farming systems have lately been subject to significant restrictions due to start-up expenses and site selection, which has led to a desire for more straightforward government interventions and rules. On these kinds of farms, productivity may be dramatically increased by the application of straightforward technology and intensive practises in agriculture.</w:t>
      </w:r>
      <w:r w:rsidR="00FE575C" w:rsidRPr="00D9783A">
        <w:rPr>
          <w:rFonts w:ascii="Times New Roman" w:hAnsi="Times New Roman" w:cs="Times New Roman"/>
          <w:color w:val="000000" w:themeColor="text1"/>
          <w:sz w:val="24"/>
          <w:szCs w:val="24"/>
        </w:rPr>
        <w:t xml:space="preserve"> When stands</w:t>
      </w:r>
      <w:r w:rsidR="00DB14C6" w:rsidRPr="00D9783A">
        <w:rPr>
          <w:rFonts w:ascii="Times New Roman" w:hAnsi="Times New Roman" w:cs="Times New Roman"/>
          <w:color w:val="000000" w:themeColor="text1"/>
          <w:sz w:val="24"/>
          <w:szCs w:val="24"/>
        </w:rPr>
        <w:t xml:space="preserve"> or beds </w:t>
      </w:r>
      <w:r w:rsidR="00FE575C" w:rsidRPr="00D9783A">
        <w:rPr>
          <w:rFonts w:ascii="Times New Roman" w:hAnsi="Times New Roman" w:cs="Times New Roman"/>
          <w:color w:val="000000" w:themeColor="text1"/>
          <w:sz w:val="24"/>
          <w:szCs w:val="24"/>
        </w:rPr>
        <w:t>are up</w:t>
      </w:r>
      <w:r w:rsidR="00DB14C6" w:rsidRPr="00D9783A">
        <w:rPr>
          <w:rFonts w:ascii="Times New Roman" w:hAnsi="Times New Roman" w:cs="Times New Roman"/>
          <w:color w:val="000000" w:themeColor="text1"/>
          <w:sz w:val="24"/>
          <w:szCs w:val="24"/>
        </w:rPr>
        <w:t xml:space="preserve"> </w:t>
      </w:r>
      <w:r w:rsidR="00FE575C" w:rsidRPr="00D9783A">
        <w:rPr>
          <w:rFonts w:ascii="Times New Roman" w:hAnsi="Times New Roman" w:cs="Times New Roman"/>
          <w:color w:val="000000" w:themeColor="text1"/>
          <w:sz w:val="24"/>
          <w:szCs w:val="24"/>
        </w:rPr>
        <w:t xml:space="preserve">to 4 to 5 floors, production  of mushroom will be more. </w:t>
      </w:r>
      <w:r w:rsidR="00DB14C6" w:rsidRPr="00D9783A">
        <w:rPr>
          <w:rFonts w:ascii="Times New Roman" w:hAnsi="Times New Roman" w:cs="Times New Roman"/>
          <w:color w:val="000000" w:themeColor="text1"/>
          <w:sz w:val="24"/>
          <w:szCs w:val="24"/>
        </w:rPr>
        <w:t xml:space="preserve">That will be </w:t>
      </w:r>
      <w:r w:rsidR="00E162F4" w:rsidRPr="00D9783A">
        <w:rPr>
          <w:rFonts w:ascii="Times New Roman" w:hAnsi="Times New Roman" w:cs="Times New Roman"/>
          <w:color w:val="000000" w:themeColor="text1"/>
          <w:sz w:val="24"/>
          <w:szCs w:val="24"/>
        </w:rPr>
        <w:t>beneficiary</w:t>
      </w:r>
      <w:r w:rsidR="00DB14C6" w:rsidRPr="00D9783A">
        <w:rPr>
          <w:rFonts w:ascii="Times New Roman" w:hAnsi="Times New Roman" w:cs="Times New Roman"/>
          <w:color w:val="000000" w:themeColor="text1"/>
          <w:sz w:val="24"/>
          <w:szCs w:val="24"/>
        </w:rPr>
        <w:t xml:space="preserve"> and cost</w:t>
      </w:r>
      <w:r w:rsidR="00E162F4" w:rsidRPr="00D9783A">
        <w:rPr>
          <w:rFonts w:ascii="Times New Roman" w:hAnsi="Times New Roman" w:cs="Times New Roman"/>
          <w:color w:val="000000" w:themeColor="text1"/>
          <w:sz w:val="24"/>
          <w:szCs w:val="24"/>
        </w:rPr>
        <w:t xml:space="preserve"> effective.</w:t>
      </w:r>
      <w:r w:rsidR="00DB14C6" w:rsidRPr="00D9783A">
        <w:rPr>
          <w:rFonts w:ascii="Times New Roman" w:hAnsi="Times New Roman" w:cs="Times New Roman"/>
          <w:color w:val="000000" w:themeColor="text1"/>
          <w:sz w:val="24"/>
          <w:szCs w:val="24"/>
        </w:rPr>
        <w:t xml:space="preserve"> </w:t>
      </w:r>
      <w:r w:rsidR="00E162F4" w:rsidRPr="00D9783A">
        <w:rPr>
          <w:rFonts w:ascii="Times New Roman" w:hAnsi="Times New Roman" w:cs="Times New Roman"/>
          <w:color w:val="000000" w:themeColor="text1"/>
          <w:sz w:val="24"/>
          <w:szCs w:val="24"/>
        </w:rPr>
        <w:t xml:space="preserve">The cost </w:t>
      </w:r>
      <w:r w:rsidR="00DB14C6" w:rsidRPr="00D9783A">
        <w:rPr>
          <w:rFonts w:ascii="Times New Roman" w:hAnsi="Times New Roman" w:cs="Times New Roman"/>
          <w:color w:val="000000" w:themeColor="text1"/>
          <w:sz w:val="24"/>
          <w:szCs w:val="24"/>
        </w:rPr>
        <w:t>of production will be less and profit will be more</w:t>
      </w:r>
      <w:r w:rsidR="00E162F4" w:rsidRPr="00D9783A">
        <w:rPr>
          <w:rFonts w:ascii="Times New Roman" w:hAnsi="Times New Roman" w:cs="Times New Roman"/>
          <w:color w:val="000000" w:themeColor="text1"/>
          <w:sz w:val="24"/>
          <w:szCs w:val="24"/>
        </w:rPr>
        <w:t xml:space="preserve">. </w:t>
      </w:r>
      <w:r w:rsidR="00FE575C" w:rsidRPr="00D9783A">
        <w:rPr>
          <w:rFonts w:ascii="Times New Roman" w:hAnsi="Times New Roman" w:cs="Times New Roman"/>
          <w:color w:val="000000" w:themeColor="text1"/>
          <w:sz w:val="24"/>
          <w:szCs w:val="24"/>
        </w:rPr>
        <w:t xml:space="preserve">That will help in controlling the problem of malnutrition, nutrient deficiency, employment and other problems like import of food. It can improve our economy of country </w:t>
      </w:r>
      <w:r w:rsidR="00E162F4" w:rsidRPr="00D9783A">
        <w:rPr>
          <w:rFonts w:ascii="Times New Roman" w:hAnsi="Times New Roman" w:cs="Times New Roman"/>
          <w:color w:val="000000" w:themeColor="text1"/>
          <w:sz w:val="24"/>
          <w:szCs w:val="24"/>
        </w:rPr>
        <w:t xml:space="preserve">when we will combine mushroom cultivation </w:t>
      </w:r>
      <w:r w:rsidR="00FE575C" w:rsidRPr="00D9783A">
        <w:rPr>
          <w:rFonts w:ascii="Times New Roman" w:hAnsi="Times New Roman" w:cs="Times New Roman"/>
          <w:color w:val="000000" w:themeColor="text1"/>
          <w:sz w:val="24"/>
          <w:szCs w:val="24"/>
        </w:rPr>
        <w:t>by vertical farming</w:t>
      </w:r>
      <w:r w:rsidR="00E162F4" w:rsidRPr="00D9783A">
        <w:rPr>
          <w:rFonts w:ascii="Times New Roman" w:hAnsi="Times New Roman" w:cs="Times New Roman"/>
          <w:color w:val="000000" w:themeColor="text1"/>
          <w:sz w:val="24"/>
          <w:szCs w:val="24"/>
        </w:rPr>
        <w:t>.</w:t>
      </w:r>
      <w:r w:rsidR="00FE575C" w:rsidRPr="00D9783A">
        <w:rPr>
          <w:rFonts w:ascii="Times New Roman" w:hAnsi="Times New Roman" w:cs="Times New Roman"/>
          <w:color w:val="000000" w:themeColor="text1"/>
          <w:sz w:val="24"/>
          <w:szCs w:val="24"/>
        </w:rPr>
        <w:t xml:space="preserve"> </w:t>
      </w:r>
      <w:r w:rsidR="00E162F4" w:rsidRPr="00D9783A">
        <w:rPr>
          <w:rFonts w:ascii="Times New Roman" w:hAnsi="Times New Roman" w:cs="Times New Roman"/>
          <w:color w:val="000000" w:themeColor="text1"/>
          <w:sz w:val="24"/>
          <w:szCs w:val="24"/>
        </w:rPr>
        <w:t>W</w:t>
      </w:r>
      <w:r w:rsidR="00FE575C" w:rsidRPr="00D9783A">
        <w:rPr>
          <w:rFonts w:ascii="Times New Roman" w:hAnsi="Times New Roman" w:cs="Times New Roman"/>
          <w:color w:val="000000" w:themeColor="text1"/>
          <w:sz w:val="24"/>
          <w:szCs w:val="24"/>
        </w:rPr>
        <w:t>e can be self</w:t>
      </w:r>
      <w:r w:rsidR="00773C3E" w:rsidRPr="00D9783A">
        <w:rPr>
          <w:rFonts w:ascii="Times New Roman" w:hAnsi="Times New Roman" w:cs="Times New Roman"/>
          <w:color w:val="000000" w:themeColor="text1"/>
          <w:sz w:val="24"/>
          <w:szCs w:val="24"/>
        </w:rPr>
        <w:t>-</w:t>
      </w:r>
      <w:r w:rsidR="00FE575C" w:rsidRPr="00D9783A">
        <w:rPr>
          <w:rFonts w:ascii="Times New Roman" w:hAnsi="Times New Roman" w:cs="Times New Roman"/>
          <w:color w:val="000000" w:themeColor="text1"/>
          <w:sz w:val="24"/>
          <w:szCs w:val="24"/>
        </w:rPr>
        <w:t>sufficient to meet our food demand and if food is surplus</w:t>
      </w:r>
      <w:r w:rsidR="004A410B" w:rsidRPr="00D9783A">
        <w:rPr>
          <w:rFonts w:ascii="Times New Roman" w:hAnsi="Times New Roman" w:cs="Times New Roman"/>
          <w:color w:val="000000" w:themeColor="text1"/>
          <w:sz w:val="24"/>
          <w:szCs w:val="24"/>
        </w:rPr>
        <w:t>,</w:t>
      </w:r>
      <w:r w:rsidR="00FE575C" w:rsidRPr="00D9783A">
        <w:rPr>
          <w:rFonts w:ascii="Times New Roman" w:hAnsi="Times New Roman" w:cs="Times New Roman"/>
          <w:color w:val="000000" w:themeColor="text1"/>
          <w:sz w:val="24"/>
          <w:szCs w:val="24"/>
        </w:rPr>
        <w:t xml:space="preserve"> we can export that.</w:t>
      </w:r>
    </w:p>
    <w:p w14:paraId="52751C69" w14:textId="6A31F453" w:rsidR="00D85D49" w:rsidRPr="00D9783A" w:rsidRDefault="004A410B" w:rsidP="00F01A69">
      <w:pPr>
        <w:spacing w:after="0" w:line="276" w:lineRule="auto"/>
        <w:jc w:val="both"/>
        <w:rPr>
          <w:rFonts w:ascii="Times New Roman" w:hAnsi="Times New Roman" w:cs="Times New Roman"/>
          <w:color w:val="000000" w:themeColor="text1"/>
          <w:sz w:val="24"/>
          <w:szCs w:val="24"/>
        </w:rPr>
      </w:pPr>
      <w:r w:rsidRPr="00D9783A">
        <w:rPr>
          <w:rFonts w:ascii="Times New Roman" w:hAnsi="Times New Roman" w:cs="Times New Roman"/>
          <w:color w:val="000000" w:themeColor="text1"/>
          <w:sz w:val="24"/>
          <w:szCs w:val="24"/>
        </w:rPr>
        <w:t>GROW MUSHROOMS, EAT MUSHROOMS AND STAY HEALTHY.</w:t>
      </w:r>
    </w:p>
    <w:p w14:paraId="35E5B20D" w14:textId="77777777" w:rsidR="002A653D" w:rsidRPr="00D9783A" w:rsidRDefault="002A653D" w:rsidP="00F01A69">
      <w:pPr>
        <w:spacing w:after="0" w:line="276" w:lineRule="auto"/>
        <w:rPr>
          <w:rFonts w:ascii="Times New Roman" w:eastAsia="Times New Roman" w:hAnsi="Times New Roman" w:cs="Times New Roman"/>
          <w:color w:val="000000" w:themeColor="text1"/>
          <w:sz w:val="24"/>
          <w:szCs w:val="24"/>
        </w:rPr>
      </w:pPr>
    </w:p>
    <w:p w14:paraId="72A231F6" w14:textId="77777777" w:rsidR="00C37D79" w:rsidRDefault="00C37D79" w:rsidP="00F01A69">
      <w:pPr>
        <w:spacing w:after="0" w:line="276" w:lineRule="auto"/>
        <w:rPr>
          <w:rFonts w:ascii="Times New Roman" w:eastAsia="Times New Roman" w:hAnsi="Times New Roman" w:cs="Times New Roman"/>
          <w:b/>
          <w:color w:val="000000" w:themeColor="text1"/>
          <w:sz w:val="24"/>
          <w:szCs w:val="24"/>
        </w:rPr>
      </w:pPr>
    </w:p>
    <w:p w14:paraId="31EC90DA" w14:textId="77777777" w:rsidR="00C37D79" w:rsidRDefault="00C37D79" w:rsidP="00F01A69">
      <w:pPr>
        <w:spacing w:after="0" w:line="276" w:lineRule="auto"/>
        <w:rPr>
          <w:rFonts w:ascii="Times New Roman" w:eastAsia="Times New Roman" w:hAnsi="Times New Roman" w:cs="Times New Roman"/>
          <w:b/>
          <w:color w:val="000000" w:themeColor="text1"/>
          <w:sz w:val="24"/>
          <w:szCs w:val="24"/>
        </w:rPr>
      </w:pPr>
    </w:p>
    <w:p w14:paraId="05822A86" w14:textId="77777777" w:rsidR="00C37D79" w:rsidRDefault="00C37D79" w:rsidP="00F01A69">
      <w:pPr>
        <w:spacing w:after="0" w:line="276" w:lineRule="auto"/>
        <w:rPr>
          <w:rFonts w:ascii="Times New Roman" w:eastAsia="Times New Roman" w:hAnsi="Times New Roman" w:cs="Times New Roman"/>
          <w:b/>
          <w:color w:val="000000" w:themeColor="text1"/>
          <w:sz w:val="24"/>
          <w:szCs w:val="24"/>
        </w:rPr>
      </w:pPr>
    </w:p>
    <w:p w14:paraId="1657EF5D" w14:textId="5B7DD5DB" w:rsidR="002A653D" w:rsidRPr="00D9783A" w:rsidRDefault="00FE575C" w:rsidP="00F01A69">
      <w:pPr>
        <w:spacing w:after="0" w:line="276" w:lineRule="auto"/>
        <w:rPr>
          <w:rFonts w:ascii="Times New Roman" w:eastAsia="Times New Roman" w:hAnsi="Times New Roman" w:cs="Times New Roman"/>
          <w:b/>
          <w:color w:val="000000" w:themeColor="text1"/>
          <w:sz w:val="24"/>
          <w:szCs w:val="24"/>
        </w:rPr>
      </w:pPr>
      <w:r w:rsidRPr="00D9783A">
        <w:rPr>
          <w:rFonts w:ascii="Times New Roman" w:eastAsia="Times New Roman" w:hAnsi="Times New Roman" w:cs="Times New Roman"/>
          <w:b/>
          <w:color w:val="000000" w:themeColor="text1"/>
          <w:sz w:val="24"/>
          <w:szCs w:val="24"/>
        </w:rPr>
        <w:t>References</w:t>
      </w:r>
    </w:p>
    <w:p w14:paraId="1E3D5DA7" w14:textId="7B45CD6E" w:rsidR="0064431B" w:rsidRPr="00D9783A" w:rsidRDefault="005D67FB"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Populations</w:t>
      </w:r>
      <w:r w:rsidR="000D0990"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w:t>
      </w:r>
      <w:r w:rsidR="000D0990"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United Nations</w:t>
      </w:r>
      <w:r w:rsidR="0064431B"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 xml:space="preserve"> </w:t>
      </w:r>
      <w:r w:rsidR="00C60F40" w:rsidRPr="00D9783A">
        <w:rPr>
          <w:rFonts w:ascii="Times New Roman" w:eastAsia="Times New Roman" w:hAnsi="Times New Roman" w:cs="Times New Roman"/>
          <w:color w:val="000000" w:themeColor="text1"/>
          <w:sz w:val="24"/>
          <w:szCs w:val="24"/>
        </w:rPr>
        <w:t xml:space="preserve">Our growing population </w:t>
      </w:r>
    </w:p>
    <w:p w14:paraId="46868AB7" w14:textId="37F3C79B" w:rsidR="002A653D" w:rsidRPr="00D9783A" w:rsidRDefault="00763395" w:rsidP="0064431B">
      <w:pPr>
        <w:spacing w:after="0" w:line="276" w:lineRule="auto"/>
        <w:ind w:left="720"/>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https://www.un.org/en/global</w:t>
      </w:r>
      <w:r w:rsidR="0061561D" w:rsidRPr="00D9783A">
        <w:rPr>
          <w:rFonts w:ascii="Times New Roman" w:eastAsia="Times New Roman" w:hAnsi="Times New Roman" w:cs="Times New Roman"/>
          <w:color w:val="000000" w:themeColor="text1"/>
          <w:sz w:val="24"/>
          <w:szCs w:val="24"/>
        </w:rPr>
        <w:t>-</w:t>
      </w:r>
      <w:r w:rsidRPr="00D9783A">
        <w:rPr>
          <w:rFonts w:ascii="Times New Roman" w:eastAsia="Times New Roman" w:hAnsi="Times New Roman" w:cs="Times New Roman"/>
          <w:color w:val="000000" w:themeColor="text1"/>
          <w:sz w:val="24"/>
          <w:szCs w:val="24"/>
        </w:rPr>
        <w:t>issues/population#:~:text=The%20world's%20population%20is%20expected,billion%20in%20the%20mid%2D2080s.</w:t>
      </w:r>
    </w:p>
    <w:p w14:paraId="328476B5" w14:textId="42A2B47C" w:rsidR="002A653D" w:rsidRPr="00D9783A" w:rsidRDefault="000751A5"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https</w:t>
      </w:r>
      <w:hyperlink r:id="rId7">
        <w:r w:rsidR="00117622" w:rsidRPr="00D9783A">
          <w:rPr>
            <w:rFonts w:ascii="Times New Roman" w:eastAsia="Times New Roman" w:hAnsi="Times New Roman" w:cs="Times New Roman"/>
            <w:color w:val="000000" w:themeColor="text1"/>
            <w:sz w:val="24"/>
            <w:szCs w:val="24"/>
            <w:u w:val="single"/>
          </w:rPr>
          <w:t>://www.liveabout.com/what-you-should-know-about-vertical-farming-4144786</w:t>
        </w:r>
      </w:hyperlink>
      <w:r w:rsidR="006814A2">
        <w:rPr>
          <w:rFonts w:ascii="Times New Roman" w:eastAsia="Times New Roman" w:hAnsi="Times New Roman" w:cs="Times New Roman"/>
          <w:color w:val="000000" w:themeColor="text1"/>
          <w:sz w:val="24"/>
          <w:szCs w:val="24"/>
          <w:u w:val="single"/>
        </w:rPr>
        <w:t>.</w:t>
      </w:r>
    </w:p>
    <w:p w14:paraId="50DEB97B" w14:textId="4931E5DA" w:rsidR="008A053A" w:rsidRPr="00D9783A" w:rsidRDefault="008A053A" w:rsidP="003A466B">
      <w:pPr>
        <w:numPr>
          <w:ilvl w:val="0"/>
          <w:numId w:val="5"/>
        </w:numPr>
        <w:spacing w:after="0" w:line="276" w:lineRule="auto"/>
        <w:jc w:val="both"/>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rPr>
        <w:t>Suparwoko</w:t>
      </w:r>
      <w:proofErr w:type="spellEnd"/>
      <w:r w:rsidRPr="00D9783A">
        <w:rPr>
          <w:rFonts w:ascii="Times New Roman" w:eastAsia="Times New Roman" w:hAnsi="Times New Roman" w:cs="Times New Roman"/>
          <w:color w:val="000000" w:themeColor="text1"/>
          <w:sz w:val="24"/>
          <w:szCs w:val="24"/>
        </w:rPr>
        <w:t>, &amp;</w:t>
      </w:r>
      <w:proofErr w:type="spellStart"/>
      <w:r w:rsidRPr="00D9783A">
        <w:rPr>
          <w:rFonts w:ascii="Times New Roman" w:eastAsia="Times New Roman" w:hAnsi="Times New Roman" w:cs="Times New Roman"/>
          <w:color w:val="000000" w:themeColor="text1"/>
          <w:sz w:val="24"/>
          <w:szCs w:val="24"/>
        </w:rPr>
        <w:t>Taufani</w:t>
      </w:r>
      <w:proofErr w:type="spellEnd"/>
      <w:r w:rsidRPr="00D9783A">
        <w:rPr>
          <w:rFonts w:ascii="Times New Roman" w:eastAsia="Times New Roman" w:hAnsi="Times New Roman" w:cs="Times New Roman"/>
          <w:color w:val="000000" w:themeColor="text1"/>
          <w:sz w:val="24"/>
          <w:szCs w:val="24"/>
        </w:rPr>
        <w:t>, B. (2017). Urban farming construction model on the vertical building envelope to support the green buildings development in Sleman, Indonesia. Procedia Engineering, 171: 258-264.</w:t>
      </w:r>
    </w:p>
    <w:p w14:paraId="01CC810D" w14:textId="349E4FEF" w:rsidR="004A12BE" w:rsidRPr="00D9783A" w:rsidRDefault="008A053A" w:rsidP="003A466B">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Wortman, S. E., Douglass, M. S., &amp;</w:t>
      </w:r>
      <w:proofErr w:type="spellStart"/>
      <w:r w:rsidRPr="00D9783A">
        <w:rPr>
          <w:rFonts w:ascii="Times New Roman" w:eastAsia="Times New Roman" w:hAnsi="Times New Roman" w:cs="Times New Roman"/>
          <w:color w:val="000000" w:themeColor="text1"/>
          <w:sz w:val="24"/>
          <w:szCs w:val="24"/>
        </w:rPr>
        <w:t>Kindhart</w:t>
      </w:r>
      <w:proofErr w:type="spellEnd"/>
      <w:r w:rsidRPr="00D9783A">
        <w:rPr>
          <w:rFonts w:ascii="Times New Roman" w:eastAsia="Times New Roman" w:hAnsi="Times New Roman" w:cs="Times New Roman"/>
          <w:color w:val="000000" w:themeColor="text1"/>
          <w:sz w:val="24"/>
          <w:szCs w:val="24"/>
        </w:rPr>
        <w:t>, J. D. (2016). Cultivar, growing media, and nutrient source influence strawberry yield in a vertical, hydroponic, high tunnel</w:t>
      </w:r>
      <w:r w:rsidR="003A466B" w:rsidRPr="00D9783A">
        <w:rPr>
          <w:rFonts w:ascii="Times New Roman" w:eastAsia="Times New Roman" w:hAnsi="Times New Roman" w:cs="Times New Roman"/>
          <w:color w:val="000000" w:themeColor="text1"/>
          <w:sz w:val="24"/>
          <w:szCs w:val="24"/>
        </w:rPr>
        <w:t xml:space="preserve"> </w:t>
      </w:r>
      <w:r w:rsidRPr="00D9783A">
        <w:rPr>
          <w:rFonts w:ascii="Times New Roman" w:eastAsia="Times New Roman" w:hAnsi="Times New Roman" w:cs="Times New Roman"/>
          <w:color w:val="000000" w:themeColor="text1"/>
          <w:sz w:val="24"/>
          <w:szCs w:val="24"/>
        </w:rPr>
        <w:t xml:space="preserve">system. </w:t>
      </w:r>
      <w:proofErr w:type="spellStart"/>
      <w:r w:rsidRPr="00D9783A">
        <w:rPr>
          <w:rFonts w:ascii="Times New Roman" w:eastAsia="Times New Roman" w:hAnsi="Times New Roman" w:cs="Times New Roman"/>
          <w:color w:val="000000" w:themeColor="text1"/>
          <w:sz w:val="24"/>
          <w:szCs w:val="24"/>
        </w:rPr>
        <w:t>HortTechnology</w:t>
      </w:r>
      <w:proofErr w:type="spellEnd"/>
      <w:r w:rsidRPr="00D9783A">
        <w:rPr>
          <w:rFonts w:ascii="Times New Roman" w:eastAsia="Times New Roman" w:hAnsi="Times New Roman" w:cs="Times New Roman"/>
          <w:color w:val="000000" w:themeColor="text1"/>
          <w:sz w:val="24"/>
          <w:szCs w:val="24"/>
        </w:rPr>
        <w:t>, 26(4): 466-473.</w:t>
      </w:r>
      <w:r w:rsidR="00FE575C" w:rsidRPr="00D9783A">
        <w:rPr>
          <w:rFonts w:ascii="Times New Roman" w:eastAsia="Times New Roman" w:hAnsi="Times New Roman" w:cs="Times New Roman"/>
          <w:color w:val="000000" w:themeColor="text1"/>
          <w:sz w:val="24"/>
          <w:szCs w:val="24"/>
        </w:rPr>
        <w:t xml:space="preserve">  </w:t>
      </w:r>
    </w:p>
    <w:p w14:paraId="43F76753" w14:textId="77777777" w:rsidR="00691604" w:rsidRPr="00D9783A" w:rsidRDefault="00993F83" w:rsidP="00691604">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Montero, J. I., Muñoz, P., </w:t>
      </w:r>
      <w:proofErr w:type="spellStart"/>
      <w:r w:rsidRPr="00D9783A">
        <w:rPr>
          <w:rFonts w:ascii="Times New Roman" w:eastAsia="Times New Roman" w:hAnsi="Times New Roman" w:cs="Times New Roman"/>
          <w:color w:val="000000" w:themeColor="text1"/>
          <w:sz w:val="24"/>
          <w:szCs w:val="24"/>
        </w:rPr>
        <w:t>Llorach</w:t>
      </w:r>
      <w:proofErr w:type="spellEnd"/>
      <w:r w:rsidRPr="00D9783A">
        <w:rPr>
          <w:rFonts w:ascii="Times New Roman" w:eastAsia="Times New Roman" w:hAnsi="Times New Roman" w:cs="Times New Roman"/>
          <w:color w:val="000000" w:themeColor="text1"/>
          <w:sz w:val="24"/>
          <w:szCs w:val="24"/>
        </w:rPr>
        <w:t xml:space="preserve">, P., Nadal, A., </w:t>
      </w:r>
      <w:proofErr w:type="spellStart"/>
      <w:r w:rsidRPr="00D9783A">
        <w:rPr>
          <w:rFonts w:ascii="Times New Roman" w:eastAsia="Times New Roman" w:hAnsi="Times New Roman" w:cs="Times New Roman"/>
          <w:color w:val="000000" w:themeColor="text1"/>
          <w:sz w:val="24"/>
          <w:szCs w:val="24"/>
        </w:rPr>
        <w:t>Sanyé-Mengual</w:t>
      </w:r>
      <w:proofErr w:type="spellEnd"/>
      <w:r w:rsidRPr="00D9783A">
        <w:rPr>
          <w:rFonts w:ascii="Times New Roman" w:eastAsia="Times New Roman" w:hAnsi="Times New Roman" w:cs="Times New Roman"/>
          <w:color w:val="000000" w:themeColor="text1"/>
          <w:sz w:val="24"/>
          <w:szCs w:val="24"/>
        </w:rPr>
        <w:t>, E., &amp;</w:t>
      </w:r>
      <w:proofErr w:type="spellStart"/>
      <w:r w:rsidRPr="00D9783A">
        <w:rPr>
          <w:rFonts w:ascii="Times New Roman" w:eastAsia="Times New Roman" w:hAnsi="Times New Roman" w:cs="Times New Roman"/>
          <w:color w:val="000000" w:themeColor="text1"/>
          <w:sz w:val="24"/>
          <w:szCs w:val="24"/>
        </w:rPr>
        <w:t>Rieradevall</w:t>
      </w:r>
      <w:proofErr w:type="spellEnd"/>
      <w:r w:rsidRPr="00D9783A">
        <w:rPr>
          <w:rFonts w:ascii="Times New Roman" w:eastAsia="Times New Roman" w:hAnsi="Times New Roman" w:cs="Times New Roman"/>
          <w:color w:val="000000" w:themeColor="text1"/>
          <w:sz w:val="24"/>
          <w:szCs w:val="24"/>
        </w:rPr>
        <w:t>, J. (2015). Development of a building-integrated roof top greenhouse in Barcelona, Spain. In International Symposium on New Technologies and Management for Greenhouses</w:t>
      </w:r>
      <w:r w:rsidR="00691604" w:rsidRPr="00D9783A">
        <w:rPr>
          <w:rFonts w:ascii="Times New Roman" w:eastAsia="Times New Roman" w:hAnsi="Times New Roman" w:cs="Times New Roman"/>
          <w:color w:val="000000" w:themeColor="text1"/>
          <w:sz w:val="24"/>
          <w:szCs w:val="24"/>
        </w:rPr>
        <w:t xml:space="preserve"> </w:t>
      </w:r>
      <w:proofErr w:type="spellStart"/>
      <w:r w:rsidRPr="00D9783A">
        <w:rPr>
          <w:rFonts w:ascii="Times New Roman" w:eastAsia="Times New Roman" w:hAnsi="Times New Roman" w:cs="Times New Roman"/>
          <w:color w:val="000000" w:themeColor="text1"/>
          <w:sz w:val="24"/>
          <w:szCs w:val="24"/>
        </w:rPr>
        <w:t>GreenSys</w:t>
      </w:r>
      <w:proofErr w:type="spellEnd"/>
      <w:r w:rsidRPr="00D9783A">
        <w:rPr>
          <w:rFonts w:ascii="Times New Roman" w:eastAsia="Times New Roman" w:hAnsi="Times New Roman" w:cs="Times New Roman"/>
          <w:color w:val="000000" w:themeColor="text1"/>
          <w:sz w:val="24"/>
          <w:szCs w:val="24"/>
        </w:rPr>
        <w:t>, 1170: 839-846.</w:t>
      </w:r>
    </w:p>
    <w:p w14:paraId="0047FE7F" w14:textId="7E9F6520" w:rsidR="002A653D" w:rsidRPr="00D9783A" w:rsidRDefault="001511B3" w:rsidP="00691604">
      <w:pPr>
        <w:numPr>
          <w:ilvl w:val="0"/>
          <w:numId w:val="5"/>
        </w:numPr>
        <w:spacing w:after="0" w:line="276" w:lineRule="auto"/>
        <w:jc w:val="both"/>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rPr>
        <w:t>Despommier</w:t>
      </w:r>
      <w:proofErr w:type="spellEnd"/>
      <w:r w:rsidRPr="00D9783A">
        <w:rPr>
          <w:rFonts w:ascii="Times New Roman" w:eastAsia="Times New Roman" w:hAnsi="Times New Roman" w:cs="Times New Roman"/>
          <w:color w:val="000000" w:themeColor="text1"/>
          <w:sz w:val="24"/>
          <w:szCs w:val="24"/>
        </w:rPr>
        <w:t>, D. (2010). The vertical farm: feeding the world in the 21</w:t>
      </w:r>
      <w:r w:rsidRPr="00D9783A">
        <w:rPr>
          <w:rFonts w:ascii="Times New Roman" w:eastAsia="Times New Roman" w:hAnsi="Times New Roman" w:cs="Times New Roman"/>
          <w:color w:val="000000" w:themeColor="text1"/>
          <w:sz w:val="24"/>
          <w:szCs w:val="24"/>
          <w:vertAlign w:val="superscript"/>
        </w:rPr>
        <w:t>st</w:t>
      </w:r>
      <w:r w:rsidRPr="00D9783A">
        <w:rPr>
          <w:rFonts w:ascii="Times New Roman" w:eastAsia="Times New Roman" w:hAnsi="Times New Roman" w:cs="Times New Roman"/>
          <w:color w:val="000000" w:themeColor="text1"/>
          <w:sz w:val="24"/>
          <w:szCs w:val="24"/>
        </w:rPr>
        <w:t xml:space="preserve"> century. Macmillan.</w:t>
      </w:r>
    </w:p>
    <w:p w14:paraId="64FAEEF4" w14:textId="5AA1AE4B" w:rsidR="002A653D" w:rsidRPr="00D9783A" w:rsidRDefault="004B1228" w:rsidP="00B00573">
      <w:pPr>
        <w:numPr>
          <w:ilvl w:val="0"/>
          <w:numId w:val="5"/>
        </w:numPr>
        <w:spacing w:after="0" w:line="276" w:lineRule="auto"/>
        <w:jc w:val="both"/>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rPr>
        <w:lastRenderedPageBreak/>
        <w:t>Shomefun</w:t>
      </w:r>
      <w:proofErr w:type="spellEnd"/>
      <w:r w:rsidRPr="00D9783A">
        <w:rPr>
          <w:rFonts w:ascii="Times New Roman" w:eastAsia="Times New Roman" w:hAnsi="Times New Roman" w:cs="Times New Roman"/>
          <w:color w:val="000000" w:themeColor="text1"/>
          <w:sz w:val="24"/>
          <w:szCs w:val="24"/>
        </w:rPr>
        <w:t xml:space="preserve">, T. E., </w:t>
      </w:r>
      <w:proofErr w:type="spellStart"/>
      <w:r w:rsidRPr="00D9783A">
        <w:rPr>
          <w:rFonts w:ascii="Times New Roman" w:eastAsia="Times New Roman" w:hAnsi="Times New Roman" w:cs="Times New Roman"/>
          <w:color w:val="000000" w:themeColor="text1"/>
          <w:sz w:val="24"/>
          <w:szCs w:val="24"/>
        </w:rPr>
        <w:t>Awosope</w:t>
      </w:r>
      <w:proofErr w:type="spellEnd"/>
      <w:r w:rsidRPr="00D9783A">
        <w:rPr>
          <w:rFonts w:ascii="Times New Roman" w:eastAsia="Times New Roman" w:hAnsi="Times New Roman" w:cs="Times New Roman"/>
          <w:color w:val="000000" w:themeColor="text1"/>
          <w:sz w:val="24"/>
          <w:szCs w:val="24"/>
        </w:rPr>
        <w:t>, C., &amp;</w:t>
      </w:r>
      <w:proofErr w:type="spellStart"/>
      <w:r w:rsidRPr="00D9783A">
        <w:rPr>
          <w:rFonts w:ascii="Times New Roman" w:eastAsia="Times New Roman" w:hAnsi="Times New Roman" w:cs="Times New Roman"/>
          <w:color w:val="000000" w:themeColor="text1"/>
          <w:sz w:val="24"/>
          <w:szCs w:val="24"/>
        </w:rPr>
        <w:t>Diagi</w:t>
      </w:r>
      <w:proofErr w:type="spellEnd"/>
      <w:r w:rsidRPr="00D9783A">
        <w:rPr>
          <w:rFonts w:ascii="Times New Roman" w:eastAsia="Times New Roman" w:hAnsi="Times New Roman" w:cs="Times New Roman"/>
          <w:color w:val="000000" w:themeColor="text1"/>
          <w:sz w:val="24"/>
          <w:szCs w:val="24"/>
        </w:rPr>
        <w:t>, E. (2018). Microcontroller-based vertical farming automation system. International Journal of Electrical and Computer Engineering (IJECE), 8(4):2046-2053.</w:t>
      </w:r>
    </w:p>
    <w:p w14:paraId="09ADF5EA" w14:textId="29035EF5" w:rsidR="002A653D" w:rsidRPr="00D9783A" w:rsidRDefault="00B05D39" w:rsidP="00B05D39">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Sparks, R. E.&amp;</w:t>
      </w:r>
      <w:proofErr w:type="spellStart"/>
      <w:r w:rsidRPr="00D9783A">
        <w:rPr>
          <w:rFonts w:ascii="Times New Roman" w:eastAsia="Times New Roman" w:hAnsi="Times New Roman" w:cs="Times New Roman"/>
          <w:color w:val="000000" w:themeColor="text1"/>
          <w:sz w:val="24"/>
          <w:szCs w:val="24"/>
        </w:rPr>
        <w:t>Stwalley</w:t>
      </w:r>
      <w:proofErr w:type="spellEnd"/>
      <w:r w:rsidRPr="00D9783A">
        <w:rPr>
          <w:rFonts w:ascii="Times New Roman" w:eastAsia="Times New Roman" w:hAnsi="Times New Roman" w:cs="Times New Roman"/>
          <w:color w:val="000000" w:themeColor="text1"/>
          <w:sz w:val="24"/>
          <w:szCs w:val="24"/>
        </w:rPr>
        <w:t xml:space="preserve"> III, R. M. (2018). Design and testing of a modified hydroponic shipping container system for urban food production. International Journal of Applied Agricultural Sciences, 4(4): 93 -102.</w:t>
      </w:r>
    </w:p>
    <w:p w14:paraId="59BBB4BE" w14:textId="268CD918" w:rsidR="00F265CA" w:rsidRPr="00D9783A" w:rsidRDefault="00F265CA" w:rsidP="00F265CA">
      <w:pPr>
        <w:numPr>
          <w:ilvl w:val="0"/>
          <w:numId w:val="5"/>
        </w:numPr>
        <w:spacing w:after="0" w:line="276" w:lineRule="auto"/>
        <w:jc w:val="both"/>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rPr>
        <w:t>Graamans</w:t>
      </w:r>
      <w:proofErr w:type="spellEnd"/>
      <w:r w:rsidRPr="00D9783A">
        <w:rPr>
          <w:rFonts w:ascii="Times New Roman" w:eastAsia="Times New Roman" w:hAnsi="Times New Roman" w:cs="Times New Roman"/>
          <w:color w:val="000000" w:themeColor="text1"/>
          <w:sz w:val="24"/>
          <w:szCs w:val="24"/>
        </w:rPr>
        <w:t xml:space="preserve">, L., </w:t>
      </w:r>
      <w:proofErr w:type="spellStart"/>
      <w:r w:rsidRPr="00D9783A">
        <w:rPr>
          <w:rFonts w:ascii="Times New Roman" w:eastAsia="Times New Roman" w:hAnsi="Times New Roman" w:cs="Times New Roman"/>
          <w:color w:val="000000" w:themeColor="text1"/>
          <w:sz w:val="24"/>
          <w:szCs w:val="24"/>
        </w:rPr>
        <w:t>Baeza</w:t>
      </w:r>
      <w:proofErr w:type="spellEnd"/>
      <w:r w:rsidRPr="00D9783A">
        <w:rPr>
          <w:rFonts w:ascii="Times New Roman" w:eastAsia="Times New Roman" w:hAnsi="Times New Roman" w:cs="Times New Roman"/>
          <w:color w:val="000000" w:themeColor="text1"/>
          <w:sz w:val="24"/>
          <w:szCs w:val="24"/>
        </w:rPr>
        <w:t xml:space="preserve">, E., </w:t>
      </w:r>
      <w:proofErr w:type="spellStart"/>
      <w:r w:rsidRPr="00D9783A">
        <w:rPr>
          <w:rFonts w:ascii="Times New Roman" w:eastAsia="Times New Roman" w:hAnsi="Times New Roman" w:cs="Times New Roman"/>
          <w:color w:val="000000" w:themeColor="text1"/>
          <w:sz w:val="24"/>
          <w:szCs w:val="24"/>
        </w:rPr>
        <w:t>Dobbelsteen</w:t>
      </w:r>
      <w:proofErr w:type="spellEnd"/>
      <w:r w:rsidRPr="00D9783A">
        <w:rPr>
          <w:rFonts w:ascii="Times New Roman" w:eastAsia="Times New Roman" w:hAnsi="Times New Roman" w:cs="Times New Roman"/>
          <w:color w:val="000000" w:themeColor="text1"/>
          <w:sz w:val="24"/>
          <w:szCs w:val="24"/>
        </w:rPr>
        <w:t xml:space="preserve">, A. V. D., </w:t>
      </w:r>
      <w:proofErr w:type="spellStart"/>
      <w:r w:rsidRPr="00D9783A">
        <w:rPr>
          <w:rFonts w:ascii="Times New Roman" w:eastAsia="Times New Roman" w:hAnsi="Times New Roman" w:cs="Times New Roman"/>
          <w:color w:val="000000" w:themeColor="text1"/>
          <w:sz w:val="24"/>
          <w:szCs w:val="24"/>
        </w:rPr>
        <w:t>Tsafaras</w:t>
      </w:r>
      <w:proofErr w:type="spellEnd"/>
      <w:r w:rsidRPr="00D9783A">
        <w:rPr>
          <w:rFonts w:ascii="Times New Roman" w:eastAsia="Times New Roman" w:hAnsi="Times New Roman" w:cs="Times New Roman"/>
          <w:color w:val="000000" w:themeColor="text1"/>
          <w:sz w:val="24"/>
          <w:szCs w:val="24"/>
        </w:rPr>
        <w:t>, I., &amp;</w:t>
      </w:r>
      <w:proofErr w:type="spellStart"/>
      <w:r w:rsidRPr="00D9783A">
        <w:rPr>
          <w:rFonts w:ascii="Times New Roman" w:eastAsia="Times New Roman" w:hAnsi="Times New Roman" w:cs="Times New Roman"/>
          <w:color w:val="000000" w:themeColor="text1"/>
          <w:sz w:val="24"/>
          <w:szCs w:val="24"/>
        </w:rPr>
        <w:t>Stanghellini</w:t>
      </w:r>
      <w:proofErr w:type="spellEnd"/>
      <w:r w:rsidRPr="00D9783A">
        <w:rPr>
          <w:rFonts w:ascii="Times New Roman" w:eastAsia="Times New Roman" w:hAnsi="Times New Roman" w:cs="Times New Roman"/>
          <w:color w:val="000000" w:themeColor="text1"/>
          <w:sz w:val="24"/>
          <w:szCs w:val="24"/>
        </w:rPr>
        <w:t xml:space="preserve">, C. (2018). Plant factories versus greenhouses: comparison of resource use </w:t>
      </w:r>
      <w:proofErr w:type="spellStart"/>
      <w:r w:rsidRPr="00D9783A">
        <w:rPr>
          <w:rFonts w:ascii="Times New Roman" w:eastAsia="Times New Roman" w:hAnsi="Times New Roman" w:cs="Times New Roman"/>
          <w:color w:val="000000" w:themeColor="text1"/>
          <w:sz w:val="24"/>
          <w:szCs w:val="24"/>
        </w:rPr>
        <w:t>efficiency.Agricultural</w:t>
      </w:r>
      <w:proofErr w:type="spellEnd"/>
      <w:r w:rsidRPr="00D9783A">
        <w:rPr>
          <w:rFonts w:ascii="Times New Roman" w:eastAsia="Times New Roman" w:hAnsi="Times New Roman" w:cs="Times New Roman"/>
          <w:color w:val="000000" w:themeColor="text1"/>
          <w:sz w:val="24"/>
          <w:szCs w:val="24"/>
        </w:rPr>
        <w:t xml:space="preserve"> Systems, 160:31-43.</w:t>
      </w:r>
    </w:p>
    <w:p w14:paraId="29B8358C" w14:textId="01573688" w:rsidR="00F265CA" w:rsidRPr="00D9783A" w:rsidRDefault="00F265CA" w:rsidP="00F265CA">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Zhang, S., &amp; Schulman, B. (2017). A numerical model for simulating the indoor climate inside the growing chambers of vertical farms with case </w:t>
      </w:r>
      <w:proofErr w:type="spellStart"/>
      <w:r w:rsidRPr="00D9783A">
        <w:rPr>
          <w:rFonts w:ascii="Times New Roman" w:eastAsia="Times New Roman" w:hAnsi="Times New Roman" w:cs="Times New Roman"/>
          <w:color w:val="000000" w:themeColor="text1"/>
          <w:sz w:val="24"/>
          <w:szCs w:val="24"/>
        </w:rPr>
        <w:t>studies.International</w:t>
      </w:r>
      <w:proofErr w:type="spellEnd"/>
      <w:r w:rsidRPr="00D9783A">
        <w:rPr>
          <w:rFonts w:ascii="Times New Roman" w:eastAsia="Times New Roman" w:hAnsi="Times New Roman" w:cs="Times New Roman"/>
          <w:color w:val="000000" w:themeColor="text1"/>
          <w:sz w:val="24"/>
          <w:szCs w:val="24"/>
        </w:rPr>
        <w:t xml:space="preserve"> Journal of Environmental Science and Development, 8(10): 728-735.</w:t>
      </w:r>
    </w:p>
    <w:p w14:paraId="4408EF9A" w14:textId="742CFFAF" w:rsidR="00F265CA" w:rsidRPr="00D9783A" w:rsidRDefault="00F265CA" w:rsidP="00F265CA">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Chin, Y. S., &amp;</w:t>
      </w:r>
      <w:proofErr w:type="spellStart"/>
      <w:r w:rsidRPr="00D9783A">
        <w:rPr>
          <w:rFonts w:ascii="Times New Roman" w:eastAsia="Times New Roman" w:hAnsi="Times New Roman" w:cs="Times New Roman"/>
          <w:color w:val="000000" w:themeColor="text1"/>
          <w:sz w:val="24"/>
          <w:szCs w:val="24"/>
        </w:rPr>
        <w:t>Audah</w:t>
      </w:r>
      <w:proofErr w:type="spellEnd"/>
      <w:r w:rsidRPr="00D9783A">
        <w:rPr>
          <w:rFonts w:ascii="Times New Roman" w:eastAsia="Times New Roman" w:hAnsi="Times New Roman" w:cs="Times New Roman"/>
          <w:color w:val="000000" w:themeColor="text1"/>
          <w:sz w:val="24"/>
          <w:szCs w:val="24"/>
        </w:rPr>
        <w:t>, L. (2017), September. Vertical farming monitoring system using the internet of things (IoT). In AIP Conference Proceedings, 1883(1): 020021. AIP Publishing.</w:t>
      </w:r>
    </w:p>
    <w:p w14:paraId="71BFC9C0" w14:textId="283C7017" w:rsidR="002A653D" w:rsidRPr="00D9783A" w:rsidRDefault="00F265CA" w:rsidP="00232AEF">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Lee, J., &amp; Chuang, I.-T. (2017). Living green shell: urban micro-vertical </w:t>
      </w:r>
      <w:proofErr w:type="spellStart"/>
      <w:r w:rsidRPr="00D9783A">
        <w:rPr>
          <w:rFonts w:ascii="Times New Roman" w:eastAsia="Times New Roman" w:hAnsi="Times New Roman" w:cs="Times New Roman"/>
          <w:color w:val="000000" w:themeColor="text1"/>
          <w:sz w:val="24"/>
          <w:szCs w:val="24"/>
        </w:rPr>
        <w:t>farm.International</w:t>
      </w:r>
      <w:proofErr w:type="spellEnd"/>
      <w:r w:rsidRPr="00D9783A">
        <w:rPr>
          <w:rFonts w:ascii="Times New Roman" w:eastAsia="Times New Roman" w:hAnsi="Times New Roman" w:cs="Times New Roman"/>
          <w:color w:val="000000" w:themeColor="text1"/>
          <w:sz w:val="24"/>
          <w:szCs w:val="24"/>
        </w:rPr>
        <w:t xml:space="preserve"> Journal of Applied Sciences, 7(1): 1-16.</w:t>
      </w:r>
    </w:p>
    <w:p w14:paraId="1BEFCADC" w14:textId="74DC8C84" w:rsidR="002A653D" w:rsidRPr="00D9783A" w:rsidRDefault="00920087" w:rsidP="00DC5CDB">
      <w:pPr>
        <w:pStyle w:val="ListParagraph"/>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Hawksworth, D.L. Mushrooms: The extent of the unexplored potential. Int. J. Med. Mushrooms. 2001, 3, 1–5.</w:t>
      </w:r>
    </w:p>
    <w:p w14:paraId="59460EAC" w14:textId="6FE1C07F" w:rsidR="002A653D" w:rsidRPr="00D9783A" w:rsidRDefault="00FE575C"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u w:val="single"/>
        </w:rPr>
        <w:t>https</w:t>
      </w:r>
      <w:hyperlink r:id="rId8">
        <w:r w:rsidRPr="00D9783A">
          <w:rPr>
            <w:rFonts w:ascii="Times New Roman" w:eastAsia="Times New Roman" w:hAnsi="Times New Roman" w:cs="Times New Roman"/>
            <w:color w:val="000000" w:themeColor="text1"/>
            <w:sz w:val="24"/>
            <w:szCs w:val="24"/>
            <w:u w:val="single"/>
          </w:rPr>
          <w:t>://www.britannica.com/science/mushroom</w:t>
        </w:r>
      </w:hyperlink>
      <w:r w:rsidR="006814A2">
        <w:rPr>
          <w:rFonts w:ascii="Times New Roman" w:eastAsia="Times New Roman" w:hAnsi="Times New Roman" w:cs="Times New Roman"/>
          <w:color w:val="000000" w:themeColor="text1"/>
          <w:sz w:val="24"/>
          <w:szCs w:val="24"/>
          <w:u w:val="single"/>
        </w:rPr>
        <w:t>.</w:t>
      </w:r>
    </w:p>
    <w:p w14:paraId="6FADB187" w14:textId="12DAD31D" w:rsidR="002A653D" w:rsidRPr="00D9783A" w:rsidRDefault="00FE575C"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https</w:t>
      </w:r>
      <w:hyperlink r:id="rId9">
        <w:r w:rsidRPr="00D9783A">
          <w:rPr>
            <w:rFonts w:ascii="Times New Roman" w:eastAsia="Times New Roman" w:hAnsi="Times New Roman" w:cs="Times New Roman"/>
            <w:color w:val="000000" w:themeColor="text1"/>
            <w:sz w:val="24"/>
            <w:szCs w:val="24"/>
            <w:u w:val="single"/>
          </w:rPr>
          <w:t>://www.liveabout.com/what-you-should-know-about-vertical-farming-4144786</w:t>
        </w:r>
      </w:hyperlink>
      <w:r w:rsidR="006814A2">
        <w:rPr>
          <w:rFonts w:ascii="Times New Roman" w:eastAsia="Times New Roman" w:hAnsi="Times New Roman" w:cs="Times New Roman"/>
          <w:color w:val="000000" w:themeColor="text1"/>
          <w:sz w:val="24"/>
          <w:szCs w:val="24"/>
          <w:u w:val="single"/>
        </w:rPr>
        <w:t>.</w:t>
      </w:r>
    </w:p>
    <w:p w14:paraId="75806819" w14:textId="7C242CE2" w:rsidR="002A653D" w:rsidRPr="00D9783A" w:rsidRDefault="00FE575C"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u w:val="single"/>
        </w:rPr>
        <w:t>https</w:t>
      </w:r>
      <w:hyperlink r:id="rId10">
        <w:r w:rsidRPr="00D9783A">
          <w:rPr>
            <w:rFonts w:ascii="Times New Roman" w:eastAsia="Times New Roman" w:hAnsi="Times New Roman" w:cs="Times New Roman"/>
            <w:color w:val="000000" w:themeColor="text1"/>
            <w:sz w:val="24"/>
            <w:szCs w:val="24"/>
            <w:u w:val="single"/>
          </w:rPr>
          <w:t>://www.google.com/url?sa=t&amp;source=web&amp;rct=j&amp;url=https://www.fao.org/3/i6583e/i6583e.pdf&amp;ved=2ahUKEwif9NmH3Zr6AhWscGwGHVuPBy0QFnoECAoQAQ&amp;usg=AOvVaw2MkVywBxi5q_WCoFvYTNdo</w:t>
        </w:r>
      </w:hyperlink>
      <w:r w:rsidR="006814A2">
        <w:rPr>
          <w:rFonts w:ascii="Times New Roman" w:eastAsia="Times New Roman" w:hAnsi="Times New Roman" w:cs="Times New Roman"/>
          <w:color w:val="000000" w:themeColor="text1"/>
          <w:sz w:val="24"/>
          <w:szCs w:val="24"/>
          <w:u w:val="single"/>
        </w:rPr>
        <w:t>.</w:t>
      </w:r>
    </w:p>
    <w:p w14:paraId="5A268230" w14:textId="725D30C0" w:rsidR="002A653D" w:rsidRPr="00D9783A" w:rsidRDefault="00FE575C"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https</w:t>
      </w:r>
      <w:hyperlink r:id="rId11">
        <w:r w:rsidRPr="00D9783A">
          <w:rPr>
            <w:rFonts w:ascii="Times New Roman" w:eastAsia="Times New Roman" w:hAnsi="Times New Roman" w:cs="Times New Roman"/>
            <w:color w:val="000000" w:themeColor="text1"/>
            <w:sz w:val="24"/>
            <w:szCs w:val="24"/>
            <w:u w:val="single"/>
          </w:rPr>
          <w:t>://www.google.com/url?sa=t&amp;source=web&amp;rct=j&amp;url=https://www.hsph.harvard.edu/nutritionsource/food-features/mushrooms/&amp;ved=2ahUKEwiivbuq3Zr6AhX8TWwGHQyMAA8QFnoECAwQAQ&amp;usg=AOvVaw2IyYjX-xL4OOk0wKog9bIR</w:t>
        </w:r>
      </w:hyperlink>
      <w:r w:rsidR="006814A2">
        <w:rPr>
          <w:rFonts w:ascii="Times New Roman" w:eastAsia="Times New Roman" w:hAnsi="Times New Roman" w:cs="Times New Roman"/>
          <w:color w:val="000000" w:themeColor="text1"/>
          <w:sz w:val="24"/>
          <w:szCs w:val="24"/>
          <w:u w:val="single"/>
        </w:rPr>
        <w:t>.</w:t>
      </w:r>
    </w:p>
    <w:p w14:paraId="125D5610" w14:textId="069DE4BF" w:rsidR="002A653D" w:rsidRPr="00D9783A" w:rsidRDefault="00000000"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hyperlink r:id="rId12">
        <w:r w:rsidR="00FE575C" w:rsidRPr="00D9783A">
          <w:rPr>
            <w:rFonts w:ascii="Times New Roman" w:eastAsia="Times New Roman" w:hAnsi="Times New Roman" w:cs="Times New Roman"/>
            <w:color w:val="000000" w:themeColor="text1"/>
            <w:sz w:val="24"/>
            <w:szCs w:val="24"/>
            <w:u w:val="single"/>
          </w:rPr>
          <w:t>https://vikaspedia.in/agriculture/policies-and-schemes/crops-related/krishi-unnati-yojana/mission-for-integrated-development-of-horticulture/national-horticulture-mission</w:t>
        </w:r>
      </w:hyperlink>
      <w:r w:rsidR="006814A2">
        <w:rPr>
          <w:rFonts w:ascii="Times New Roman" w:eastAsia="Times New Roman" w:hAnsi="Times New Roman" w:cs="Times New Roman"/>
          <w:color w:val="000000" w:themeColor="text1"/>
          <w:sz w:val="24"/>
          <w:szCs w:val="24"/>
          <w:u w:val="single"/>
        </w:rPr>
        <w:t>.</w:t>
      </w:r>
    </w:p>
    <w:p w14:paraId="21BB697F" w14:textId="7667C92E" w:rsidR="002A653D" w:rsidRPr="00D9783A" w:rsidRDefault="00000000"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hyperlink r:id="rId13">
        <w:r w:rsidR="00FE575C" w:rsidRPr="00D9783A">
          <w:rPr>
            <w:rFonts w:ascii="Times New Roman" w:eastAsia="Times New Roman" w:hAnsi="Times New Roman" w:cs="Times New Roman"/>
            <w:color w:val="000000" w:themeColor="text1"/>
            <w:sz w:val="24"/>
            <w:szCs w:val="24"/>
            <w:u w:val="single"/>
          </w:rPr>
          <w:t>https://en.wikipedia.org/wiki/Ministry_of_Food_Processing_Industries</w:t>
        </w:r>
      </w:hyperlink>
      <w:r w:rsidR="006814A2">
        <w:rPr>
          <w:rFonts w:ascii="Times New Roman" w:eastAsia="Times New Roman" w:hAnsi="Times New Roman" w:cs="Times New Roman"/>
          <w:color w:val="000000" w:themeColor="text1"/>
          <w:sz w:val="24"/>
          <w:szCs w:val="24"/>
          <w:u w:val="single"/>
        </w:rPr>
        <w:t>.</w:t>
      </w:r>
    </w:p>
    <w:p w14:paraId="2DCB0421" w14:textId="518BAC8F" w:rsidR="002A653D" w:rsidRPr="00D9783A" w:rsidRDefault="00000000" w:rsidP="00B25E51">
      <w:pPr>
        <w:numPr>
          <w:ilvl w:val="0"/>
          <w:numId w:val="5"/>
        </w:numPr>
        <w:spacing w:after="0" w:line="276" w:lineRule="auto"/>
        <w:jc w:val="both"/>
        <w:rPr>
          <w:rFonts w:ascii="Times New Roman" w:eastAsia="Times New Roman" w:hAnsi="Times New Roman" w:cs="Times New Roman"/>
          <w:color w:val="000000" w:themeColor="text1"/>
          <w:sz w:val="24"/>
          <w:szCs w:val="24"/>
        </w:rPr>
      </w:pPr>
      <w:hyperlink r:id="rId14">
        <w:r w:rsidR="00FE575C" w:rsidRPr="00D9783A">
          <w:rPr>
            <w:rFonts w:ascii="Times New Roman" w:eastAsia="Times New Roman" w:hAnsi="Times New Roman" w:cs="Times New Roman"/>
            <w:color w:val="000000" w:themeColor="text1"/>
            <w:sz w:val="24"/>
            <w:szCs w:val="24"/>
            <w:u w:val="single"/>
          </w:rPr>
          <w:t>https://www.google.com/url?sa=t&amp;source=web&amp;rct=j&amp;url=https://foodprocessingindia.gov.in/information/details/schemes&amp;ved=2ahUKEwjX6L323pr6AhWDcGwGHfL3CyQQFnoECDsQAQ&amp;usg=AOvVaw14-DwFl0MkMPzTeFsqVB-C</w:t>
        </w:r>
      </w:hyperlink>
      <w:r w:rsidR="006814A2">
        <w:rPr>
          <w:rFonts w:ascii="Times New Roman" w:eastAsia="Times New Roman" w:hAnsi="Times New Roman" w:cs="Times New Roman"/>
          <w:color w:val="000000" w:themeColor="text1"/>
          <w:sz w:val="24"/>
          <w:szCs w:val="24"/>
          <w:u w:val="single"/>
        </w:rPr>
        <w:t>.</w:t>
      </w:r>
    </w:p>
    <w:p w14:paraId="606A3B68" w14:textId="5BA7DB0F" w:rsidR="002A653D" w:rsidRPr="00D9783A" w:rsidRDefault="00000000"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15">
        <w:r w:rsidR="00FE575C" w:rsidRPr="00D9783A">
          <w:rPr>
            <w:rFonts w:ascii="Times New Roman" w:eastAsia="Times New Roman" w:hAnsi="Times New Roman" w:cs="Times New Roman"/>
            <w:color w:val="000000" w:themeColor="text1"/>
            <w:sz w:val="24"/>
            <w:szCs w:val="24"/>
            <w:u w:val="single"/>
          </w:rPr>
          <w:t>https://www.google.com/url?sa=t&amp;source=web&amp;rct=j&amp;url=https://en.wikipedia.org/wiki/Agricultural_and_Processed_Food_Products_Export_Development_Authority&amp;ved=2ahUKEwiSuc7W35r6AhVjR2wGHVJUAFYQFnoECDoQAQ&amp;usg=AOvVaw2J8H064UX4gIiPoFPc3UNb</w:t>
        </w:r>
      </w:hyperlink>
      <w:r w:rsidR="006814A2">
        <w:rPr>
          <w:rFonts w:ascii="Times New Roman" w:eastAsia="Times New Roman" w:hAnsi="Times New Roman" w:cs="Times New Roman"/>
          <w:color w:val="000000" w:themeColor="text1"/>
          <w:sz w:val="24"/>
          <w:szCs w:val="24"/>
          <w:u w:val="single"/>
        </w:rPr>
        <w:t>.</w:t>
      </w:r>
    </w:p>
    <w:p w14:paraId="6675E151" w14:textId="2BCFBD8F" w:rsidR="002A653D" w:rsidRPr="00D9783A" w:rsidRDefault="00000000"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16">
        <w:r w:rsidR="00FE575C" w:rsidRPr="00D9783A">
          <w:rPr>
            <w:rFonts w:ascii="Times New Roman" w:eastAsia="Times New Roman" w:hAnsi="Times New Roman" w:cs="Times New Roman"/>
            <w:color w:val="000000" w:themeColor="text1"/>
            <w:sz w:val="24"/>
            <w:szCs w:val="24"/>
            <w:u w:val="single"/>
          </w:rPr>
          <w:t>https://www.google.com/url?sa=t&amp;source=web&amp;rct=j&amp;url=https://byjus.com/govt-exams/apeda-agricultural-processed-food-products-export-development-authority/&amp;ved=2ahUKEwiSuc7W35r6AhVjR2wGHVJUAFYQFnoECD4QAQ&amp;usg=AOvVaw0rUidXIi8CRe95W-9vVtT-</w:t>
        </w:r>
      </w:hyperlink>
      <w:r w:rsidR="006814A2">
        <w:rPr>
          <w:rFonts w:ascii="Times New Roman" w:eastAsia="Times New Roman" w:hAnsi="Times New Roman" w:cs="Times New Roman"/>
          <w:color w:val="000000" w:themeColor="text1"/>
          <w:sz w:val="24"/>
          <w:szCs w:val="24"/>
          <w:u w:val="single"/>
        </w:rPr>
        <w:t>.</w:t>
      </w:r>
    </w:p>
    <w:p w14:paraId="5351C6C7" w14:textId="392A6E21" w:rsidR="002A653D" w:rsidRPr="00D9783A" w:rsidRDefault="006814A2"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17" w:history="1">
        <w:r w:rsidRPr="00F21F2F">
          <w:rPr>
            <w:rStyle w:val="Hyperlink"/>
            <w:rFonts w:ascii="Times New Roman" w:eastAsia="Times New Roman" w:hAnsi="Times New Roman" w:cs="Times New Roman"/>
            <w:sz w:val="24"/>
            <w:szCs w:val="24"/>
          </w:rPr>
          <w:t>https://www.google.com/url?sa=t&amp;source=web&amp;rct=j&amp;url=https://www.iihr.res.in/national-horticulture-board&amp;ved=2ahUKEwi1zrCR4Jr6AhVBSGwGHWNICiAQFnoECCkQAQ&amp;usg=AOvVaw2sSHkU2ik08PkH1QPM4Ka8</w:t>
        </w:r>
      </w:hyperlink>
      <w:r>
        <w:rPr>
          <w:rFonts w:ascii="Times New Roman" w:eastAsia="Times New Roman" w:hAnsi="Times New Roman" w:cs="Times New Roman"/>
          <w:color w:val="000000" w:themeColor="text1"/>
          <w:sz w:val="24"/>
          <w:szCs w:val="24"/>
          <w:u w:val="single"/>
        </w:rPr>
        <w:t>.</w:t>
      </w:r>
    </w:p>
    <w:p w14:paraId="03439EC8" w14:textId="6BBA52FA" w:rsidR="002A653D" w:rsidRPr="00D9783A" w:rsidRDefault="00000000"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18">
        <w:r w:rsidR="00FE575C" w:rsidRPr="00D9783A">
          <w:rPr>
            <w:rFonts w:ascii="Times New Roman" w:eastAsia="Times New Roman" w:hAnsi="Times New Roman" w:cs="Times New Roman"/>
            <w:color w:val="000000" w:themeColor="text1"/>
            <w:sz w:val="24"/>
            <w:szCs w:val="24"/>
            <w:u w:val="single"/>
          </w:rPr>
          <w:t>https://www.google.com/url?sa=t&amp;source=web&amp;rct=j&amp;url=https://agritech.tnau.ac.in/amis/pdf/INFRASTRUCTURE.pdf&amp;ved=2ahUKEwi6oa-44Jr6AhVkcGwGHey0A64QFnoECEMQAQ&amp;usg=AOvVaw1dLTTJgow5KePSuolOTNHT</w:t>
        </w:r>
      </w:hyperlink>
      <w:r w:rsidR="006814A2">
        <w:rPr>
          <w:rFonts w:ascii="Times New Roman" w:eastAsia="Times New Roman" w:hAnsi="Times New Roman" w:cs="Times New Roman"/>
          <w:color w:val="000000" w:themeColor="text1"/>
          <w:sz w:val="24"/>
          <w:szCs w:val="24"/>
          <w:u w:val="single"/>
        </w:rPr>
        <w:t>.</w:t>
      </w:r>
    </w:p>
    <w:p w14:paraId="542F1401" w14:textId="736102EE" w:rsidR="002A653D" w:rsidRPr="00D9783A" w:rsidRDefault="00000000"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19">
        <w:r w:rsidR="00FE575C" w:rsidRPr="00D9783A">
          <w:rPr>
            <w:rFonts w:ascii="Times New Roman" w:eastAsia="Times New Roman" w:hAnsi="Times New Roman" w:cs="Times New Roman"/>
            <w:color w:val="000000" w:themeColor="text1"/>
            <w:sz w:val="24"/>
            <w:szCs w:val="24"/>
            <w:u w:val="single"/>
          </w:rPr>
          <w:t>https://www.google.com/url?sa=t&amp;source=web&amp;rct=j&amp;url=https://digitalindia.gov.in/content/small-farmers-agribusiness-consortium-sfac&amp;ved=2ahUKEwjVptPU4Jr6AhXycWwGHRLuBoYQFnoECAkQBQ&amp;usg=AOvVaw0mhnk9hDIDh4U5WXAeqYlg</w:t>
        </w:r>
      </w:hyperlink>
      <w:r w:rsidR="006814A2">
        <w:rPr>
          <w:rFonts w:ascii="Times New Roman" w:eastAsia="Times New Roman" w:hAnsi="Times New Roman" w:cs="Times New Roman"/>
          <w:color w:val="000000" w:themeColor="text1"/>
          <w:sz w:val="24"/>
          <w:szCs w:val="24"/>
          <w:u w:val="single"/>
        </w:rPr>
        <w:t>.</w:t>
      </w:r>
    </w:p>
    <w:p w14:paraId="2D1F50CB"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 xml:space="preserve">Anil Kumar, Rajkumari Asha Devi, </w:t>
      </w:r>
      <w:proofErr w:type="spellStart"/>
      <w:r w:rsidRPr="00D9783A">
        <w:rPr>
          <w:rFonts w:ascii="Times New Roman" w:eastAsia="Times New Roman" w:hAnsi="Times New Roman" w:cs="Times New Roman"/>
          <w:color w:val="000000" w:themeColor="text1"/>
          <w:sz w:val="24"/>
          <w:szCs w:val="24"/>
        </w:rPr>
        <w:t>Pedada</w:t>
      </w:r>
      <w:proofErr w:type="spellEnd"/>
      <w:r w:rsidRPr="00D9783A">
        <w:rPr>
          <w:rFonts w:ascii="Times New Roman" w:eastAsia="Times New Roman" w:hAnsi="Times New Roman" w:cs="Times New Roman"/>
          <w:color w:val="000000" w:themeColor="text1"/>
          <w:sz w:val="24"/>
          <w:szCs w:val="24"/>
        </w:rPr>
        <w:t xml:space="preserve"> </w:t>
      </w:r>
      <w:proofErr w:type="spellStart"/>
      <w:r w:rsidRPr="00D9783A">
        <w:rPr>
          <w:rFonts w:ascii="Times New Roman" w:eastAsia="Times New Roman" w:hAnsi="Times New Roman" w:cs="Times New Roman"/>
          <w:color w:val="000000" w:themeColor="text1"/>
          <w:sz w:val="24"/>
          <w:szCs w:val="24"/>
        </w:rPr>
        <w:t>Sindhusha</w:t>
      </w:r>
      <w:proofErr w:type="spellEnd"/>
      <w:r w:rsidRPr="00D9783A">
        <w:rPr>
          <w:rFonts w:ascii="Times New Roman" w:eastAsia="Times New Roman" w:hAnsi="Times New Roman" w:cs="Times New Roman"/>
          <w:color w:val="000000" w:themeColor="text1"/>
          <w:sz w:val="24"/>
          <w:szCs w:val="24"/>
        </w:rPr>
        <w:t xml:space="preserve"> and </w:t>
      </w:r>
      <w:proofErr w:type="spellStart"/>
      <w:r w:rsidRPr="00D9783A">
        <w:rPr>
          <w:rFonts w:ascii="Times New Roman" w:eastAsia="Times New Roman" w:hAnsi="Times New Roman" w:cs="Times New Roman"/>
          <w:color w:val="000000" w:themeColor="text1"/>
          <w:sz w:val="24"/>
          <w:szCs w:val="24"/>
        </w:rPr>
        <w:t>Mishael</w:t>
      </w:r>
      <w:proofErr w:type="spellEnd"/>
      <w:r w:rsidRPr="00D9783A">
        <w:rPr>
          <w:rFonts w:ascii="Times New Roman" w:eastAsia="Times New Roman" w:hAnsi="Times New Roman" w:cs="Times New Roman"/>
          <w:color w:val="000000" w:themeColor="text1"/>
          <w:sz w:val="24"/>
          <w:szCs w:val="24"/>
        </w:rPr>
        <w:t xml:space="preserve"> R </w:t>
      </w:r>
      <w:proofErr w:type="spellStart"/>
      <w:r w:rsidRPr="00D9783A">
        <w:rPr>
          <w:rFonts w:ascii="Times New Roman" w:eastAsia="Times New Roman" w:hAnsi="Times New Roman" w:cs="Times New Roman"/>
          <w:color w:val="000000" w:themeColor="text1"/>
          <w:sz w:val="24"/>
          <w:szCs w:val="24"/>
        </w:rPr>
        <w:t>Marak</w:t>
      </w:r>
      <w:proofErr w:type="spellEnd"/>
      <w:r w:rsidRPr="00D9783A">
        <w:rPr>
          <w:rFonts w:ascii="Times New Roman" w:eastAsia="Times New Roman" w:hAnsi="Times New Roman" w:cs="Times New Roman"/>
          <w:color w:val="000000" w:themeColor="text1"/>
          <w:sz w:val="24"/>
          <w:szCs w:val="24"/>
        </w:rPr>
        <w:t>. A review on scope and potentiality of vertical farming in India.</w:t>
      </w:r>
    </w:p>
    <w:p w14:paraId="256B51D7"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rPr>
        <w:t>Subhrajyoti</w:t>
      </w:r>
      <w:proofErr w:type="spellEnd"/>
      <w:r w:rsidRPr="00D9783A">
        <w:rPr>
          <w:rFonts w:ascii="Times New Roman" w:eastAsia="Times New Roman" w:hAnsi="Times New Roman" w:cs="Times New Roman"/>
          <w:color w:val="000000" w:themeColor="text1"/>
          <w:sz w:val="24"/>
          <w:szCs w:val="24"/>
        </w:rPr>
        <w:t xml:space="preserve"> Mishra, K. M. </w:t>
      </w:r>
      <w:proofErr w:type="spellStart"/>
      <w:r w:rsidRPr="00D9783A">
        <w:rPr>
          <w:rFonts w:ascii="Times New Roman" w:eastAsia="Times New Roman" w:hAnsi="Times New Roman" w:cs="Times New Roman"/>
          <w:color w:val="000000" w:themeColor="text1"/>
          <w:sz w:val="24"/>
          <w:szCs w:val="24"/>
        </w:rPr>
        <w:t>Karetha</w:t>
      </w:r>
      <w:proofErr w:type="spellEnd"/>
      <w:r w:rsidRPr="00D9783A">
        <w:rPr>
          <w:rFonts w:ascii="Times New Roman" w:eastAsia="Times New Roman" w:hAnsi="Times New Roman" w:cs="Times New Roman"/>
          <w:color w:val="000000" w:themeColor="text1"/>
          <w:sz w:val="24"/>
          <w:szCs w:val="24"/>
        </w:rPr>
        <w:t>, Yuan-</w:t>
      </w:r>
      <w:proofErr w:type="spellStart"/>
      <w:r w:rsidRPr="00D9783A">
        <w:rPr>
          <w:rFonts w:ascii="Times New Roman" w:eastAsia="Times New Roman" w:hAnsi="Times New Roman" w:cs="Times New Roman"/>
          <w:color w:val="000000" w:themeColor="text1"/>
          <w:sz w:val="24"/>
          <w:szCs w:val="24"/>
        </w:rPr>
        <w:t>Yeu</w:t>
      </w:r>
      <w:proofErr w:type="spellEnd"/>
      <w:r w:rsidRPr="00D9783A">
        <w:rPr>
          <w:rFonts w:ascii="Times New Roman" w:eastAsia="Times New Roman" w:hAnsi="Times New Roman" w:cs="Times New Roman"/>
          <w:color w:val="000000" w:themeColor="text1"/>
          <w:sz w:val="24"/>
          <w:szCs w:val="24"/>
        </w:rPr>
        <w:t xml:space="preserve"> Yau, Mona Easterling. Vertical Cultivation: Moving Towards a Sustainable and Eco-friendly Farming.</w:t>
      </w:r>
    </w:p>
    <w:p w14:paraId="177186AA" w14:textId="77777777" w:rsidR="004559DF" w:rsidRPr="00D9783A" w:rsidRDefault="004F6645"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shd w:val="clear" w:color="auto" w:fill="FFFFFF"/>
        </w:rPr>
        <w:t xml:space="preserve">Bourbonnais R., </w:t>
      </w:r>
      <w:proofErr w:type="spellStart"/>
      <w:r w:rsidRPr="00D9783A">
        <w:rPr>
          <w:rFonts w:ascii="Times New Roman" w:eastAsia="Times New Roman" w:hAnsi="Times New Roman" w:cs="Times New Roman"/>
          <w:color w:val="000000" w:themeColor="text1"/>
          <w:sz w:val="24"/>
          <w:szCs w:val="24"/>
          <w:shd w:val="clear" w:color="auto" w:fill="FFFFFF"/>
        </w:rPr>
        <w:t>Paice</w:t>
      </w:r>
      <w:proofErr w:type="spellEnd"/>
      <w:r w:rsidRPr="00D9783A">
        <w:rPr>
          <w:rFonts w:ascii="Times New Roman" w:eastAsia="Times New Roman" w:hAnsi="Times New Roman" w:cs="Times New Roman"/>
          <w:color w:val="000000" w:themeColor="text1"/>
          <w:sz w:val="24"/>
          <w:szCs w:val="24"/>
          <w:shd w:val="clear" w:color="auto" w:fill="FFFFFF"/>
        </w:rPr>
        <w:t xml:space="preserve"> M.G. Oxidation of non-phenolic substrates. An expanded role for laccase in lignin biodegradation. </w:t>
      </w:r>
      <w:r w:rsidRPr="00D9783A">
        <w:rPr>
          <w:rStyle w:val="ref-journal"/>
          <w:rFonts w:ascii="Times New Roman" w:eastAsia="Times New Roman" w:hAnsi="Times New Roman" w:cs="Times New Roman"/>
          <w:i/>
          <w:iCs/>
          <w:color w:val="000000" w:themeColor="text1"/>
          <w:sz w:val="24"/>
          <w:szCs w:val="24"/>
          <w:shd w:val="clear" w:color="auto" w:fill="FFFFFF"/>
        </w:rPr>
        <w:t>FEBS Lett. </w:t>
      </w:r>
      <w:r w:rsidRPr="00D9783A">
        <w:rPr>
          <w:rFonts w:ascii="Times New Roman" w:eastAsia="Times New Roman" w:hAnsi="Times New Roman" w:cs="Times New Roman"/>
          <w:color w:val="000000" w:themeColor="text1"/>
          <w:sz w:val="24"/>
          <w:szCs w:val="24"/>
          <w:shd w:val="clear" w:color="auto" w:fill="FFFFFF"/>
        </w:rPr>
        <w:t>1990;</w:t>
      </w:r>
      <w:r w:rsidRPr="00D9783A">
        <w:rPr>
          <w:rStyle w:val="ref-vol"/>
          <w:rFonts w:ascii="Times New Roman" w:eastAsia="Times New Roman" w:hAnsi="Times New Roman" w:cs="Times New Roman"/>
          <w:color w:val="000000" w:themeColor="text1"/>
          <w:sz w:val="24"/>
          <w:szCs w:val="24"/>
          <w:shd w:val="clear" w:color="auto" w:fill="FFFFFF"/>
        </w:rPr>
        <w:t>267</w:t>
      </w:r>
      <w:r w:rsidRPr="00D9783A">
        <w:rPr>
          <w:rFonts w:ascii="Times New Roman" w:eastAsia="Times New Roman" w:hAnsi="Times New Roman" w:cs="Times New Roman"/>
          <w:color w:val="000000" w:themeColor="text1"/>
          <w:sz w:val="24"/>
          <w:szCs w:val="24"/>
          <w:shd w:val="clear" w:color="auto" w:fill="FFFFFF"/>
        </w:rPr>
        <w:t xml:space="preserve">:99–102. </w:t>
      </w:r>
      <w:proofErr w:type="spellStart"/>
      <w:r w:rsidRPr="00D9783A">
        <w:rPr>
          <w:rFonts w:ascii="Times New Roman" w:eastAsia="Times New Roman" w:hAnsi="Times New Roman" w:cs="Times New Roman"/>
          <w:color w:val="000000" w:themeColor="text1"/>
          <w:sz w:val="24"/>
          <w:szCs w:val="24"/>
          <w:shd w:val="clear" w:color="auto" w:fill="FFFFFF"/>
        </w:rPr>
        <w:t>doi</w:t>
      </w:r>
      <w:proofErr w:type="spellEnd"/>
      <w:r w:rsidRPr="00D9783A">
        <w:rPr>
          <w:rFonts w:ascii="Times New Roman" w:eastAsia="Times New Roman" w:hAnsi="Times New Roman" w:cs="Times New Roman"/>
          <w:color w:val="000000" w:themeColor="text1"/>
          <w:sz w:val="24"/>
          <w:szCs w:val="24"/>
          <w:shd w:val="clear" w:color="auto" w:fill="FFFFFF"/>
        </w:rPr>
        <w:t>: 10.1016/0014-5793(90)80298-W.</w:t>
      </w:r>
    </w:p>
    <w:p w14:paraId="1E4437E8" w14:textId="3A217B60" w:rsidR="00F83727" w:rsidRPr="00D9783A" w:rsidRDefault="00E40BD2"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shd w:val="clear" w:color="auto" w:fill="FFFFFF"/>
        </w:rPr>
        <w:t xml:space="preserve">Ashe B., Nguyen L.N., Hai F.I., Lee D.J., van de Merwe J.P., </w:t>
      </w:r>
      <w:proofErr w:type="spellStart"/>
      <w:r w:rsidRPr="00D9783A">
        <w:rPr>
          <w:rFonts w:ascii="Times New Roman" w:eastAsia="Times New Roman" w:hAnsi="Times New Roman" w:cs="Times New Roman"/>
          <w:color w:val="000000" w:themeColor="text1"/>
          <w:sz w:val="24"/>
          <w:szCs w:val="24"/>
          <w:shd w:val="clear" w:color="auto" w:fill="FFFFFF"/>
        </w:rPr>
        <w:t>Leusch</w:t>
      </w:r>
      <w:proofErr w:type="spellEnd"/>
      <w:r w:rsidRPr="00D9783A">
        <w:rPr>
          <w:rFonts w:ascii="Times New Roman" w:eastAsia="Times New Roman" w:hAnsi="Times New Roman" w:cs="Times New Roman"/>
          <w:color w:val="000000" w:themeColor="text1"/>
          <w:sz w:val="24"/>
          <w:szCs w:val="24"/>
          <w:shd w:val="clear" w:color="auto" w:fill="FFFFFF"/>
        </w:rPr>
        <w:t xml:space="preserve"> F.D.L., Price W.E., Nghiem L.D. Impacts of re-dox-mediator type on trace organic contaminants degradation by laccase: Degradation efficiency, laccase stability and </w:t>
      </w:r>
      <w:proofErr w:type="spellStart"/>
      <w:r w:rsidRPr="00D9783A">
        <w:rPr>
          <w:rFonts w:ascii="Times New Roman" w:eastAsia="Times New Roman" w:hAnsi="Times New Roman" w:cs="Times New Roman"/>
          <w:color w:val="000000" w:themeColor="text1"/>
          <w:sz w:val="24"/>
          <w:szCs w:val="24"/>
          <w:shd w:val="clear" w:color="auto" w:fill="FFFFFF"/>
        </w:rPr>
        <w:t>efflu-ent</w:t>
      </w:r>
      <w:proofErr w:type="spellEnd"/>
      <w:r w:rsidRPr="00D9783A">
        <w:rPr>
          <w:rFonts w:ascii="Times New Roman" w:eastAsia="Times New Roman" w:hAnsi="Times New Roman" w:cs="Times New Roman"/>
          <w:color w:val="000000" w:themeColor="text1"/>
          <w:sz w:val="24"/>
          <w:szCs w:val="24"/>
          <w:shd w:val="clear" w:color="auto" w:fill="FFFFFF"/>
        </w:rPr>
        <w:t xml:space="preserve"> toxicity. </w:t>
      </w:r>
      <w:r w:rsidRPr="00D9783A">
        <w:rPr>
          <w:rStyle w:val="ref-journal"/>
          <w:rFonts w:ascii="Times New Roman" w:eastAsia="Times New Roman" w:hAnsi="Times New Roman" w:cs="Times New Roman"/>
          <w:i/>
          <w:iCs/>
          <w:color w:val="000000" w:themeColor="text1"/>
          <w:sz w:val="24"/>
          <w:szCs w:val="24"/>
          <w:shd w:val="clear" w:color="auto" w:fill="FFFFFF"/>
        </w:rPr>
        <w:t xml:space="preserve">Int. </w:t>
      </w:r>
      <w:proofErr w:type="spellStart"/>
      <w:r w:rsidRPr="00D9783A">
        <w:rPr>
          <w:rStyle w:val="ref-journal"/>
          <w:rFonts w:ascii="Times New Roman" w:eastAsia="Times New Roman" w:hAnsi="Times New Roman" w:cs="Times New Roman"/>
          <w:i/>
          <w:iCs/>
          <w:color w:val="000000" w:themeColor="text1"/>
          <w:sz w:val="24"/>
          <w:szCs w:val="24"/>
          <w:shd w:val="clear" w:color="auto" w:fill="FFFFFF"/>
        </w:rPr>
        <w:t>Biodeterior</w:t>
      </w:r>
      <w:proofErr w:type="spellEnd"/>
      <w:r w:rsidRPr="00D9783A">
        <w:rPr>
          <w:rStyle w:val="ref-journal"/>
          <w:rFonts w:ascii="Times New Roman" w:eastAsia="Times New Roman" w:hAnsi="Times New Roman" w:cs="Times New Roman"/>
          <w:i/>
          <w:iCs/>
          <w:color w:val="000000" w:themeColor="text1"/>
          <w:sz w:val="24"/>
          <w:szCs w:val="24"/>
          <w:shd w:val="clear" w:color="auto" w:fill="FFFFFF"/>
        </w:rPr>
        <w:t xml:space="preserve">. </w:t>
      </w:r>
      <w:proofErr w:type="spellStart"/>
      <w:r w:rsidRPr="00D9783A">
        <w:rPr>
          <w:rStyle w:val="ref-journal"/>
          <w:rFonts w:ascii="Times New Roman" w:eastAsia="Times New Roman" w:hAnsi="Times New Roman" w:cs="Times New Roman"/>
          <w:i/>
          <w:iCs/>
          <w:color w:val="000000" w:themeColor="text1"/>
          <w:sz w:val="24"/>
          <w:szCs w:val="24"/>
          <w:shd w:val="clear" w:color="auto" w:fill="FFFFFF"/>
        </w:rPr>
        <w:t>Biodegrad</w:t>
      </w:r>
      <w:proofErr w:type="spellEnd"/>
      <w:r w:rsidRPr="00D9783A">
        <w:rPr>
          <w:rStyle w:val="ref-journal"/>
          <w:rFonts w:ascii="Times New Roman" w:eastAsia="Times New Roman" w:hAnsi="Times New Roman" w:cs="Times New Roman"/>
          <w:i/>
          <w:iCs/>
          <w:color w:val="000000" w:themeColor="text1"/>
          <w:sz w:val="24"/>
          <w:szCs w:val="24"/>
          <w:shd w:val="clear" w:color="auto" w:fill="FFFFFF"/>
        </w:rPr>
        <w:t>. </w:t>
      </w:r>
      <w:r w:rsidRPr="00D9783A">
        <w:rPr>
          <w:rFonts w:ascii="Times New Roman" w:eastAsia="Times New Roman" w:hAnsi="Times New Roman" w:cs="Times New Roman"/>
          <w:color w:val="000000" w:themeColor="text1"/>
          <w:sz w:val="24"/>
          <w:szCs w:val="24"/>
          <w:shd w:val="clear" w:color="auto" w:fill="FFFFFF"/>
        </w:rPr>
        <w:t>2016;</w:t>
      </w:r>
      <w:r w:rsidRPr="00D9783A">
        <w:rPr>
          <w:rStyle w:val="ref-vol"/>
          <w:rFonts w:ascii="Times New Roman" w:eastAsia="Times New Roman" w:hAnsi="Times New Roman" w:cs="Times New Roman"/>
          <w:color w:val="000000" w:themeColor="text1"/>
          <w:sz w:val="24"/>
          <w:szCs w:val="24"/>
          <w:shd w:val="clear" w:color="auto" w:fill="FFFFFF"/>
        </w:rPr>
        <w:t>113</w:t>
      </w:r>
      <w:r w:rsidRPr="00D9783A">
        <w:rPr>
          <w:rFonts w:ascii="Times New Roman" w:eastAsia="Times New Roman" w:hAnsi="Times New Roman" w:cs="Times New Roman"/>
          <w:color w:val="000000" w:themeColor="text1"/>
          <w:sz w:val="24"/>
          <w:szCs w:val="24"/>
          <w:shd w:val="clear" w:color="auto" w:fill="FFFFFF"/>
        </w:rPr>
        <w:t xml:space="preserve">:169–176. </w:t>
      </w:r>
      <w:proofErr w:type="spellStart"/>
      <w:r w:rsidRPr="00D9783A">
        <w:rPr>
          <w:rFonts w:ascii="Times New Roman" w:eastAsia="Times New Roman" w:hAnsi="Times New Roman" w:cs="Times New Roman"/>
          <w:color w:val="000000" w:themeColor="text1"/>
          <w:sz w:val="24"/>
          <w:szCs w:val="24"/>
          <w:shd w:val="clear" w:color="auto" w:fill="FFFFFF"/>
        </w:rPr>
        <w:t>doi</w:t>
      </w:r>
      <w:proofErr w:type="spellEnd"/>
      <w:r w:rsidRPr="00D9783A">
        <w:rPr>
          <w:rFonts w:ascii="Times New Roman" w:eastAsia="Times New Roman" w:hAnsi="Times New Roman" w:cs="Times New Roman"/>
          <w:color w:val="000000" w:themeColor="text1"/>
          <w:sz w:val="24"/>
          <w:szCs w:val="24"/>
          <w:shd w:val="clear" w:color="auto" w:fill="FFFFFF"/>
        </w:rPr>
        <w:t>: 10.1016/j.ibiod.2016.04.027</w:t>
      </w:r>
      <w:r w:rsidR="00F83727" w:rsidRPr="00D9783A">
        <w:rPr>
          <w:rFonts w:ascii="Times New Roman" w:eastAsia="Times New Roman" w:hAnsi="Times New Roman" w:cs="Times New Roman"/>
          <w:color w:val="000000" w:themeColor="text1"/>
          <w:sz w:val="24"/>
          <w:szCs w:val="24"/>
          <w:shd w:val="clear" w:color="auto" w:fill="FFFFFF"/>
        </w:rPr>
        <w:t>.</w:t>
      </w:r>
    </w:p>
    <w:p w14:paraId="6423C788" w14:textId="77777777" w:rsidR="00023ABE" w:rsidRPr="00D9783A" w:rsidRDefault="00817503"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shd w:val="clear" w:color="auto" w:fill="FFFFFF"/>
        </w:rPr>
        <w:t xml:space="preserve">More S.S., Renuka P.S., Pruthvi K., Swetha M., Malini S., Veena S.M. Isolation, Purification, and Characterization of Fungal Laccase from </w:t>
      </w:r>
      <w:proofErr w:type="spellStart"/>
      <w:r w:rsidRPr="00D9783A">
        <w:rPr>
          <w:rFonts w:ascii="Times New Roman" w:eastAsia="Times New Roman" w:hAnsi="Times New Roman" w:cs="Times New Roman"/>
          <w:color w:val="000000" w:themeColor="text1"/>
          <w:sz w:val="24"/>
          <w:szCs w:val="24"/>
          <w:shd w:val="clear" w:color="auto" w:fill="FFFFFF"/>
        </w:rPr>
        <w:t>Pleurotus</w:t>
      </w:r>
      <w:proofErr w:type="spellEnd"/>
      <w:r w:rsidRPr="00D9783A">
        <w:rPr>
          <w:rFonts w:ascii="Times New Roman" w:eastAsia="Times New Roman" w:hAnsi="Times New Roman" w:cs="Times New Roman"/>
          <w:color w:val="000000" w:themeColor="text1"/>
          <w:sz w:val="24"/>
          <w:szCs w:val="24"/>
          <w:shd w:val="clear" w:color="auto" w:fill="FFFFFF"/>
        </w:rPr>
        <w:t xml:space="preserve"> sp. </w:t>
      </w:r>
      <w:proofErr w:type="spellStart"/>
      <w:r w:rsidRPr="00D9783A">
        <w:rPr>
          <w:rStyle w:val="ref-journal"/>
          <w:rFonts w:ascii="Times New Roman" w:eastAsia="Times New Roman" w:hAnsi="Times New Roman" w:cs="Times New Roman"/>
          <w:i/>
          <w:iCs/>
          <w:color w:val="000000" w:themeColor="text1"/>
          <w:sz w:val="24"/>
          <w:szCs w:val="24"/>
          <w:shd w:val="clear" w:color="auto" w:fill="FFFFFF"/>
        </w:rPr>
        <w:t>Enzym</w:t>
      </w:r>
      <w:proofErr w:type="spellEnd"/>
      <w:r w:rsidRPr="00D9783A">
        <w:rPr>
          <w:rStyle w:val="ref-journal"/>
          <w:rFonts w:ascii="Times New Roman" w:eastAsia="Times New Roman" w:hAnsi="Times New Roman" w:cs="Times New Roman"/>
          <w:i/>
          <w:iCs/>
          <w:color w:val="000000" w:themeColor="text1"/>
          <w:sz w:val="24"/>
          <w:szCs w:val="24"/>
          <w:shd w:val="clear" w:color="auto" w:fill="FFFFFF"/>
        </w:rPr>
        <w:t>. Res. </w:t>
      </w:r>
      <w:r w:rsidRPr="00D9783A">
        <w:rPr>
          <w:rFonts w:ascii="Times New Roman" w:eastAsia="Times New Roman" w:hAnsi="Times New Roman" w:cs="Times New Roman"/>
          <w:color w:val="000000" w:themeColor="text1"/>
          <w:sz w:val="24"/>
          <w:szCs w:val="24"/>
          <w:shd w:val="clear" w:color="auto" w:fill="FFFFFF"/>
        </w:rPr>
        <w:t>2011;</w:t>
      </w:r>
      <w:r w:rsidRPr="00D9783A">
        <w:rPr>
          <w:rStyle w:val="ref-vol"/>
          <w:rFonts w:ascii="Times New Roman" w:eastAsia="Times New Roman" w:hAnsi="Times New Roman" w:cs="Times New Roman"/>
          <w:color w:val="000000" w:themeColor="text1"/>
          <w:sz w:val="24"/>
          <w:szCs w:val="24"/>
          <w:shd w:val="clear" w:color="auto" w:fill="FFFFFF"/>
        </w:rPr>
        <w:t>2011</w:t>
      </w:r>
      <w:r w:rsidRPr="00D9783A">
        <w:rPr>
          <w:rFonts w:ascii="Times New Roman" w:eastAsia="Times New Roman" w:hAnsi="Times New Roman" w:cs="Times New Roman"/>
          <w:color w:val="000000" w:themeColor="text1"/>
          <w:sz w:val="24"/>
          <w:szCs w:val="24"/>
          <w:shd w:val="clear" w:color="auto" w:fill="FFFFFF"/>
        </w:rPr>
        <w:t xml:space="preserve">:7. </w:t>
      </w:r>
      <w:proofErr w:type="spellStart"/>
      <w:r w:rsidRPr="00D9783A">
        <w:rPr>
          <w:rFonts w:ascii="Times New Roman" w:eastAsia="Times New Roman" w:hAnsi="Times New Roman" w:cs="Times New Roman"/>
          <w:color w:val="000000" w:themeColor="text1"/>
          <w:sz w:val="24"/>
          <w:szCs w:val="24"/>
          <w:shd w:val="clear" w:color="auto" w:fill="FFFFFF"/>
        </w:rPr>
        <w:t>doi</w:t>
      </w:r>
      <w:proofErr w:type="spellEnd"/>
      <w:r w:rsidRPr="00D9783A">
        <w:rPr>
          <w:rFonts w:ascii="Times New Roman" w:eastAsia="Times New Roman" w:hAnsi="Times New Roman" w:cs="Times New Roman"/>
          <w:color w:val="000000" w:themeColor="text1"/>
          <w:sz w:val="24"/>
          <w:szCs w:val="24"/>
          <w:shd w:val="clear" w:color="auto" w:fill="FFFFFF"/>
        </w:rPr>
        <w:t>: 10.4061/2011/248735.</w:t>
      </w:r>
    </w:p>
    <w:p w14:paraId="1EBA77B6" w14:textId="39FF5398" w:rsidR="002A653D" w:rsidRPr="00D9783A" w:rsidRDefault="00E206A7" w:rsidP="00F01A69">
      <w:pPr>
        <w:numPr>
          <w:ilvl w:val="0"/>
          <w:numId w:val="5"/>
        </w:numPr>
        <w:spacing w:after="0" w:line="276" w:lineRule="auto"/>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shd w:val="clear" w:color="auto" w:fill="FFFFFF"/>
        </w:rPr>
        <w:t>Kupski</w:t>
      </w:r>
      <w:proofErr w:type="spellEnd"/>
      <w:r w:rsidRPr="00D9783A">
        <w:rPr>
          <w:rFonts w:ascii="Times New Roman" w:eastAsia="Times New Roman" w:hAnsi="Times New Roman" w:cs="Times New Roman"/>
          <w:color w:val="000000" w:themeColor="text1"/>
          <w:sz w:val="24"/>
          <w:szCs w:val="24"/>
          <w:shd w:val="clear" w:color="auto" w:fill="FFFFFF"/>
        </w:rPr>
        <w:t xml:space="preserve"> L., Salcedo G.M., Caldas S.S., de Souza T.D., Furlong E.B., </w:t>
      </w:r>
      <w:proofErr w:type="spellStart"/>
      <w:r w:rsidRPr="00D9783A">
        <w:rPr>
          <w:rFonts w:ascii="Times New Roman" w:eastAsia="Times New Roman" w:hAnsi="Times New Roman" w:cs="Times New Roman"/>
          <w:color w:val="000000" w:themeColor="text1"/>
          <w:sz w:val="24"/>
          <w:szCs w:val="24"/>
          <w:shd w:val="clear" w:color="auto" w:fill="FFFFFF"/>
        </w:rPr>
        <w:t>Primel</w:t>
      </w:r>
      <w:proofErr w:type="spellEnd"/>
      <w:r w:rsidRPr="00D9783A">
        <w:rPr>
          <w:rFonts w:ascii="Times New Roman" w:eastAsia="Times New Roman" w:hAnsi="Times New Roman" w:cs="Times New Roman"/>
          <w:color w:val="000000" w:themeColor="text1"/>
          <w:sz w:val="24"/>
          <w:szCs w:val="24"/>
          <w:shd w:val="clear" w:color="auto" w:fill="FFFFFF"/>
        </w:rPr>
        <w:t xml:space="preserve"> E.G. Optimization of a laccase-mediator sys-</w:t>
      </w:r>
      <w:proofErr w:type="spellStart"/>
      <w:r w:rsidRPr="00D9783A">
        <w:rPr>
          <w:rFonts w:ascii="Times New Roman" w:eastAsia="Times New Roman" w:hAnsi="Times New Roman" w:cs="Times New Roman"/>
          <w:color w:val="000000" w:themeColor="text1"/>
          <w:sz w:val="24"/>
          <w:szCs w:val="24"/>
          <w:shd w:val="clear" w:color="auto" w:fill="FFFFFF"/>
        </w:rPr>
        <w:t>tem</w:t>
      </w:r>
      <w:proofErr w:type="spellEnd"/>
      <w:r w:rsidRPr="00D9783A">
        <w:rPr>
          <w:rFonts w:ascii="Times New Roman" w:eastAsia="Times New Roman" w:hAnsi="Times New Roman" w:cs="Times New Roman"/>
          <w:color w:val="000000" w:themeColor="text1"/>
          <w:sz w:val="24"/>
          <w:szCs w:val="24"/>
          <w:shd w:val="clear" w:color="auto" w:fill="FFFFFF"/>
        </w:rPr>
        <w:t xml:space="preserve"> with natural redox-mediating compounds for pesticide removal. </w:t>
      </w:r>
      <w:r w:rsidRPr="00D9783A">
        <w:rPr>
          <w:rStyle w:val="ref-journal"/>
          <w:rFonts w:ascii="Times New Roman" w:eastAsia="Times New Roman" w:hAnsi="Times New Roman" w:cs="Times New Roman"/>
          <w:i/>
          <w:iCs/>
          <w:color w:val="000000" w:themeColor="text1"/>
          <w:sz w:val="24"/>
          <w:szCs w:val="24"/>
          <w:shd w:val="clear" w:color="auto" w:fill="FFFFFF"/>
        </w:rPr>
        <w:t xml:space="preserve">Environ. Sci. </w:t>
      </w:r>
      <w:proofErr w:type="spellStart"/>
      <w:r w:rsidRPr="00D9783A">
        <w:rPr>
          <w:rStyle w:val="ref-journal"/>
          <w:rFonts w:ascii="Times New Roman" w:eastAsia="Times New Roman" w:hAnsi="Times New Roman" w:cs="Times New Roman"/>
          <w:i/>
          <w:iCs/>
          <w:color w:val="000000" w:themeColor="text1"/>
          <w:sz w:val="24"/>
          <w:szCs w:val="24"/>
          <w:shd w:val="clear" w:color="auto" w:fill="FFFFFF"/>
        </w:rPr>
        <w:t>Pollut</w:t>
      </w:r>
      <w:proofErr w:type="spellEnd"/>
      <w:r w:rsidRPr="00D9783A">
        <w:rPr>
          <w:rStyle w:val="ref-journal"/>
          <w:rFonts w:ascii="Times New Roman" w:eastAsia="Times New Roman" w:hAnsi="Times New Roman" w:cs="Times New Roman"/>
          <w:i/>
          <w:iCs/>
          <w:color w:val="000000" w:themeColor="text1"/>
          <w:sz w:val="24"/>
          <w:szCs w:val="24"/>
          <w:shd w:val="clear" w:color="auto" w:fill="FFFFFF"/>
        </w:rPr>
        <w:t>. Res. </w:t>
      </w:r>
      <w:r w:rsidRPr="00D9783A">
        <w:rPr>
          <w:rFonts w:ascii="Times New Roman" w:eastAsia="Times New Roman" w:hAnsi="Times New Roman" w:cs="Times New Roman"/>
          <w:color w:val="000000" w:themeColor="text1"/>
          <w:sz w:val="24"/>
          <w:szCs w:val="24"/>
          <w:shd w:val="clear" w:color="auto" w:fill="FFFFFF"/>
        </w:rPr>
        <w:t>2019;</w:t>
      </w:r>
      <w:r w:rsidRPr="00D9783A">
        <w:rPr>
          <w:rStyle w:val="ref-vol"/>
          <w:rFonts w:ascii="Times New Roman" w:eastAsia="Times New Roman" w:hAnsi="Times New Roman" w:cs="Times New Roman"/>
          <w:color w:val="000000" w:themeColor="text1"/>
          <w:sz w:val="24"/>
          <w:szCs w:val="24"/>
          <w:shd w:val="clear" w:color="auto" w:fill="FFFFFF"/>
        </w:rPr>
        <w:t>26</w:t>
      </w:r>
      <w:r w:rsidRPr="00D9783A">
        <w:rPr>
          <w:rFonts w:ascii="Times New Roman" w:eastAsia="Times New Roman" w:hAnsi="Times New Roman" w:cs="Times New Roman"/>
          <w:color w:val="000000" w:themeColor="text1"/>
          <w:sz w:val="24"/>
          <w:szCs w:val="24"/>
          <w:shd w:val="clear" w:color="auto" w:fill="FFFFFF"/>
        </w:rPr>
        <w:t xml:space="preserve">:5131–5139. </w:t>
      </w:r>
      <w:proofErr w:type="spellStart"/>
      <w:r w:rsidRPr="00D9783A">
        <w:rPr>
          <w:rFonts w:ascii="Times New Roman" w:eastAsia="Times New Roman" w:hAnsi="Times New Roman" w:cs="Times New Roman"/>
          <w:color w:val="000000" w:themeColor="text1"/>
          <w:sz w:val="24"/>
          <w:szCs w:val="24"/>
          <w:shd w:val="clear" w:color="auto" w:fill="FFFFFF"/>
        </w:rPr>
        <w:t>doi</w:t>
      </w:r>
      <w:proofErr w:type="spellEnd"/>
      <w:r w:rsidRPr="00D9783A">
        <w:rPr>
          <w:rFonts w:ascii="Times New Roman" w:eastAsia="Times New Roman" w:hAnsi="Times New Roman" w:cs="Times New Roman"/>
          <w:color w:val="000000" w:themeColor="text1"/>
          <w:sz w:val="24"/>
          <w:szCs w:val="24"/>
          <w:shd w:val="clear" w:color="auto" w:fill="FFFFFF"/>
        </w:rPr>
        <w:t>: 10.1007/s11356-018-4010-y</w:t>
      </w:r>
      <w:r w:rsidR="00FE575C" w:rsidRPr="00D9783A">
        <w:rPr>
          <w:rFonts w:ascii="Times New Roman" w:eastAsia="Times New Roman" w:hAnsi="Times New Roman" w:cs="Times New Roman"/>
          <w:color w:val="000000" w:themeColor="text1"/>
          <w:sz w:val="24"/>
          <w:szCs w:val="24"/>
        </w:rPr>
        <w:t>.</w:t>
      </w:r>
    </w:p>
    <w:p w14:paraId="728F478C"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rPr>
        <w:t>Despommier</w:t>
      </w:r>
      <w:proofErr w:type="spellEnd"/>
      <w:r w:rsidRPr="00D9783A">
        <w:rPr>
          <w:rFonts w:ascii="Times New Roman" w:eastAsia="Times New Roman" w:hAnsi="Times New Roman" w:cs="Times New Roman"/>
          <w:color w:val="000000" w:themeColor="text1"/>
          <w:sz w:val="24"/>
          <w:szCs w:val="24"/>
        </w:rPr>
        <w:t xml:space="preserve"> D (2010) The vertical farm: feeding the world in the 21st century. Thomas Dunne Books, New York.</w:t>
      </w:r>
    </w:p>
    <w:p w14:paraId="7DB8BC2B"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proofErr w:type="spellStart"/>
      <w:r w:rsidRPr="00D9783A">
        <w:rPr>
          <w:rFonts w:ascii="Times New Roman" w:eastAsia="Times New Roman" w:hAnsi="Times New Roman" w:cs="Times New Roman"/>
          <w:color w:val="000000" w:themeColor="text1"/>
          <w:sz w:val="24"/>
          <w:szCs w:val="24"/>
        </w:rPr>
        <w:t>Despommier</w:t>
      </w:r>
      <w:proofErr w:type="spellEnd"/>
      <w:r w:rsidRPr="00D9783A">
        <w:rPr>
          <w:rFonts w:ascii="Times New Roman" w:eastAsia="Times New Roman" w:hAnsi="Times New Roman" w:cs="Times New Roman"/>
          <w:color w:val="000000" w:themeColor="text1"/>
          <w:sz w:val="24"/>
          <w:szCs w:val="24"/>
        </w:rPr>
        <w:t xml:space="preserve"> D (2014) </w:t>
      </w:r>
      <w:proofErr w:type="spellStart"/>
      <w:r w:rsidRPr="00D9783A">
        <w:rPr>
          <w:rFonts w:ascii="Times New Roman" w:eastAsia="Times New Roman" w:hAnsi="Times New Roman" w:cs="Times New Roman"/>
          <w:color w:val="000000" w:themeColor="text1"/>
          <w:sz w:val="24"/>
          <w:szCs w:val="24"/>
        </w:rPr>
        <w:t>Encyclopedia</w:t>
      </w:r>
      <w:proofErr w:type="spellEnd"/>
      <w:r w:rsidRPr="00D9783A">
        <w:rPr>
          <w:rFonts w:ascii="Times New Roman" w:eastAsia="Times New Roman" w:hAnsi="Times New Roman" w:cs="Times New Roman"/>
          <w:color w:val="000000" w:themeColor="text1"/>
          <w:sz w:val="24"/>
          <w:szCs w:val="24"/>
        </w:rPr>
        <w:t xml:space="preserve"> of food and agricultural ethics (vertical farms in horticulture).Springer, Dordrecht.</w:t>
      </w:r>
    </w:p>
    <w:p w14:paraId="3317B6A2"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Katz R, Bradley J (2013) The metropolitan revolution. How cities and metropolitan areas are fixing broken politics and fragile economy. The Brookings Institution, Washington, DC.</w:t>
      </w:r>
    </w:p>
    <w:p w14:paraId="2FC625D1" w14:textId="77777777" w:rsidR="002A653D" w:rsidRPr="00D9783A" w:rsidRDefault="00FE575C"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Mukherji N, Morales A (2010) Zoning for urban agriculture. Zoning practice 3. American Planning Association, Chicago.</w:t>
      </w:r>
    </w:p>
    <w:p w14:paraId="06EF626B" w14:textId="08191516" w:rsidR="00647652" w:rsidRPr="00D9783A" w:rsidRDefault="00FE575C" w:rsidP="00AE60E2">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rPr>
        <w:t>Healy RG, Rosenberg JS (2013) Land use and the states. Routledge, New York.</w:t>
      </w:r>
    </w:p>
    <w:p w14:paraId="4B0E4535" w14:textId="244E856A" w:rsidR="008155CF" w:rsidRPr="00D9783A" w:rsidRDefault="00000000"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20" w:history="1">
        <w:r w:rsidR="0083523A" w:rsidRPr="00D9783A">
          <w:rPr>
            <w:rStyle w:val="Hyperlink"/>
            <w:rFonts w:ascii="Times New Roman" w:eastAsia="Times New Roman" w:hAnsi="Times New Roman" w:cs="Times New Roman"/>
            <w:color w:val="000000" w:themeColor="text1"/>
            <w:sz w:val="24"/>
            <w:szCs w:val="24"/>
          </w:rPr>
          <w:t>https://www.ncbi.nlm.nih.gov/pmc/articles/PMC3690749/</w:t>
        </w:r>
      </w:hyperlink>
      <w:r w:rsidR="006814A2">
        <w:rPr>
          <w:rStyle w:val="Hyperlink"/>
          <w:rFonts w:ascii="Times New Roman" w:eastAsia="Times New Roman" w:hAnsi="Times New Roman" w:cs="Times New Roman"/>
          <w:color w:val="000000" w:themeColor="text1"/>
          <w:sz w:val="24"/>
          <w:szCs w:val="24"/>
        </w:rPr>
        <w:t>.</w:t>
      </w:r>
    </w:p>
    <w:p w14:paraId="16F670C0" w14:textId="633FDEAD" w:rsidR="0083523A" w:rsidRPr="00D9783A" w:rsidRDefault="00000000"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21" w:anchor=":~:text=Most%20of%20the%20carbohydrates%20in,be%20much%20higher%20%5B22%5D" w:history="1">
        <w:r w:rsidR="00BB2324" w:rsidRPr="00D9783A">
          <w:rPr>
            <w:rStyle w:val="Hyperlink"/>
            <w:rFonts w:ascii="Times New Roman" w:eastAsia="Times New Roman" w:hAnsi="Times New Roman" w:cs="Times New Roman"/>
            <w:color w:val="000000" w:themeColor="text1"/>
            <w:sz w:val="24"/>
            <w:szCs w:val="24"/>
          </w:rPr>
          <w:t>https://www.sciencedirect.com/science/article/pii/S2213453013000426#:~:text=Most%20of%20the%20carbohydrates%20in,be%20much%20higher%20%5B22%5D</w:t>
        </w:r>
      </w:hyperlink>
      <w:r w:rsidR="006814A2">
        <w:rPr>
          <w:rStyle w:val="Hyperlink"/>
          <w:rFonts w:ascii="Times New Roman" w:eastAsia="Times New Roman" w:hAnsi="Times New Roman" w:cs="Times New Roman"/>
          <w:color w:val="000000" w:themeColor="text1"/>
          <w:sz w:val="24"/>
          <w:szCs w:val="24"/>
        </w:rPr>
        <w:t>.</w:t>
      </w:r>
    </w:p>
    <w:p w14:paraId="0EB2FC1D" w14:textId="1302889E" w:rsidR="00BB2324" w:rsidRPr="00D9783A" w:rsidRDefault="00000000" w:rsidP="00F01A69">
      <w:pPr>
        <w:numPr>
          <w:ilvl w:val="0"/>
          <w:numId w:val="5"/>
        </w:numPr>
        <w:spacing w:after="0" w:line="276" w:lineRule="auto"/>
        <w:rPr>
          <w:rFonts w:ascii="Times New Roman" w:eastAsia="Times New Roman" w:hAnsi="Times New Roman" w:cs="Times New Roman"/>
          <w:color w:val="000000" w:themeColor="text1"/>
          <w:sz w:val="24"/>
          <w:szCs w:val="24"/>
        </w:rPr>
      </w:pPr>
      <w:hyperlink r:id="rId22" w:anchor=":~:text=Fungal%20laccases%20are%20mainly%20extracellular,from%20microorganisms%20present%20in%20wastewater" w:history="1">
        <w:r w:rsidR="00E8559A" w:rsidRPr="00D9783A">
          <w:rPr>
            <w:rStyle w:val="Hyperlink"/>
            <w:rFonts w:ascii="Times New Roman" w:eastAsia="Times New Roman" w:hAnsi="Times New Roman" w:cs="Times New Roman"/>
            <w:color w:val="000000" w:themeColor="text1"/>
            <w:sz w:val="24"/>
            <w:szCs w:val="24"/>
          </w:rPr>
          <w:t>https://www.ncbi.nlm.nih.gov/pmc/articles/PMC7105568/#:~:text=Fungal%20laccases%20are%20mainly%20extracellular,from%20microorganisms%20present%20in%20wastewater</w:t>
        </w:r>
      </w:hyperlink>
      <w:r w:rsidR="006814A2">
        <w:rPr>
          <w:rStyle w:val="Hyperlink"/>
          <w:rFonts w:ascii="Times New Roman" w:eastAsia="Times New Roman" w:hAnsi="Times New Roman" w:cs="Times New Roman"/>
          <w:color w:val="000000" w:themeColor="text1"/>
          <w:sz w:val="24"/>
          <w:szCs w:val="24"/>
        </w:rPr>
        <w:t>.</w:t>
      </w:r>
    </w:p>
    <w:p w14:paraId="0DB5226F" w14:textId="37249F5D" w:rsidR="00E8559A" w:rsidRPr="00D9783A" w:rsidRDefault="00000000" w:rsidP="00F01A69">
      <w:pPr>
        <w:numPr>
          <w:ilvl w:val="0"/>
          <w:numId w:val="5"/>
        </w:numPr>
        <w:spacing w:after="0" w:line="276" w:lineRule="auto"/>
        <w:rPr>
          <w:rStyle w:val="Hyperlink"/>
          <w:rFonts w:ascii="Times New Roman" w:eastAsia="Times New Roman" w:hAnsi="Times New Roman" w:cs="Times New Roman"/>
          <w:color w:val="000000" w:themeColor="text1"/>
          <w:sz w:val="24"/>
          <w:szCs w:val="24"/>
          <w:u w:val="none"/>
        </w:rPr>
      </w:pPr>
      <w:hyperlink r:id="rId23" w:history="1">
        <w:r w:rsidR="009955E5" w:rsidRPr="00D9783A">
          <w:rPr>
            <w:rStyle w:val="Hyperlink"/>
            <w:rFonts w:ascii="Times New Roman" w:eastAsia="Times New Roman" w:hAnsi="Times New Roman" w:cs="Times New Roman"/>
            <w:color w:val="000000" w:themeColor="text1"/>
            <w:sz w:val="24"/>
            <w:szCs w:val="24"/>
          </w:rPr>
          <w:t>https://www.intechopen.com/chapters/71993</w:t>
        </w:r>
      </w:hyperlink>
      <w:r w:rsidR="006814A2">
        <w:rPr>
          <w:rStyle w:val="Hyperlink"/>
          <w:rFonts w:ascii="Times New Roman" w:eastAsia="Times New Roman" w:hAnsi="Times New Roman" w:cs="Times New Roman"/>
          <w:color w:val="000000" w:themeColor="text1"/>
          <w:sz w:val="24"/>
          <w:szCs w:val="24"/>
        </w:rPr>
        <w:t>.</w:t>
      </w:r>
    </w:p>
    <w:p w14:paraId="28E75BC9" w14:textId="1E044483" w:rsidR="00C82468" w:rsidRPr="00D9783A" w:rsidRDefault="00BA5F56" w:rsidP="00F01A69">
      <w:pPr>
        <w:numPr>
          <w:ilvl w:val="0"/>
          <w:numId w:val="5"/>
        </w:numPr>
        <w:spacing w:after="0" w:line="276" w:lineRule="auto"/>
        <w:rPr>
          <w:rFonts w:ascii="Times New Roman" w:eastAsia="Times New Roman" w:hAnsi="Times New Roman" w:cs="Times New Roman"/>
          <w:color w:val="000000" w:themeColor="text1"/>
          <w:sz w:val="24"/>
          <w:szCs w:val="24"/>
        </w:rPr>
      </w:pPr>
      <w:r w:rsidRPr="00D9783A">
        <w:rPr>
          <w:rFonts w:ascii="Times New Roman" w:eastAsia="Times New Roman" w:hAnsi="Times New Roman" w:cs="Times New Roman"/>
          <w:color w:val="000000" w:themeColor="text1"/>
          <w:sz w:val="24"/>
          <w:szCs w:val="24"/>
          <w:shd w:val="clear" w:color="auto" w:fill="FFFFFF"/>
        </w:rPr>
        <w:t>Thurston, C.F. (1994) The Structure and Function of Fungal Laccases. Microbiology, 1, 19-26.</w:t>
      </w:r>
    </w:p>
    <w:p w14:paraId="377ADF7C" w14:textId="77777777" w:rsidR="009955E5" w:rsidRPr="00D9783A" w:rsidRDefault="009955E5" w:rsidP="00F01A69">
      <w:pPr>
        <w:spacing w:after="0" w:line="276" w:lineRule="auto"/>
        <w:ind w:left="720"/>
        <w:rPr>
          <w:rFonts w:ascii="Times New Roman" w:eastAsia="Times New Roman" w:hAnsi="Times New Roman" w:cs="Times New Roman"/>
          <w:color w:val="000000" w:themeColor="text1"/>
          <w:sz w:val="24"/>
          <w:szCs w:val="24"/>
        </w:rPr>
      </w:pPr>
    </w:p>
    <w:sectPr w:rsidR="009955E5" w:rsidRPr="00D9783A">
      <w:footerReference w:type="even" r:id="rId24"/>
      <w:footerReference w:type="default" r:id="rId2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A886" w14:textId="77777777" w:rsidR="001B2E1D" w:rsidRDefault="001B2E1D">
      <w:pPr>
        <w:spacing w:line="240" w:lineRule="auto"/>
      </w:pPr>
      <w:r>
        <w:separator/>
      </w:r>
    </w:p>
  </w:endnote>
  <w:endnote w:type="continuationSeparator" w:id="0">
    <w:p w14:paraId="51A0B121" w14:textId="77777777" w:rsidR="001B2E1D" w:rsidRDefault="001B2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542828"/>
      <w:docPartObj>
        <w:docPartGallery w:val="Page Numbers (Bottom of Page)"/>
        <w:docPartUnique/>
      </w:docPartObj>
    </w:sdtPr>
    <w:sdtContent>
      <w:p w14:paraId="128AAF30" w14:textId="41A55BD6" w:rsidR="00EB275E" w:rsidRDefault="00EB275E" w:rsidP="00C01E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1D3E">
          <w:rPr>
            <w:rStyle w:val="PageNumber"/>
            <w:noProof/>
          </w:rPr>
          <w:t>1</w:t>
        </w:r>
        <w:r>
          <w:rPr>
            <w:rStyle w:val="PageNumber"/>
          </w:rPr>
          <w:fldChar w:fldCharType="end"/>
        </w:r>
      </w:p>
    </w:sdtContent>
  </w:sdt>
  <w:p w14:paraId="78C5A1E0" w14:textId="77777777" w:rsidR="00EB275E" w:rsidRDefault="00EB275E" w:rsidP="00EB2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909467"/>
      <w:docPartObj>
        <w:docPartGallery w:val="Page Numbers (Bottom of Page)"/>
        <w:docPartUnique/>
      </w:docPartObj>
    </w:sdtPr>
    <w:sdtContent>
      <w:p w14:paraId="062ED680" w14:textId="7CF415DA" w:rsidR="00EB275E" w:rsidRDefault="00EB275E" w:rsidP="00C01E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FAD41F" w14:textId="77777777" w:rsidR="00EB275E" w:rsidRDefault="00EB275E" w:rsidP="00EB2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3018" w14:textId="77777777" w:rsidR="001B2E1D" w:rsidRDefault="001B2E1D">
      <w:pPr>
        <w:spacing w:after="0"/>
      </w:pPr>
      <w:r>
        <w:separator/>
      </w:r>
    </w:p>
  </w:footnote>
  <w:footnote w:type="continuationSeparator" w:id="0">
    <w:p w14:paraId="6B6A6A3B" w14:textId="77777777" w:rsidR="001B2E1D" w:rsidRDefault="001B2E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BF205925"/>
    <w:multiLevelType w:val="multilevel"/>
    <w:tmpl w:val="BF2059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CF092B84"/>
    <w:multiLevelType w:val="multilevel"/>
    <w:tmpl w:val="CF092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53208E"/>
    <w:multiLevelType w:val="multilevel"/>
    <w:tmpl w:val="0053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ADCABA"/>
    <w:multiLevelType w:val="multilevel"/>
    <w:tmpl w:val="59ADC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0462741">
    <w:abstractNumId w:val="3"/>
  </w:num>
  <w:num w:numId="2" w16cid:durableId="8680454">
    <w:abstractNumId w:val="2"/>
  </w:num>
  <w:num w:numId="3" w16cid:durableId="1481844196">
    <w:abstractNumId w:val="4"/>
  </w:num>
  <w:num w:numId="4" w16cid:durableId="965351008">
    <w:abstractNumId w:val="1"/>
  </w:num>
  <w:num w:numId="5" w16cid:durableId="5687336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D6"/>
    <w:rsid w:val="00000793"/>
    <w:rsid w:val="00001EA2"/>
    <w:rsid w:val="00002290"/>
    <w:rsid w:val="00002EBD"/>
    <w:rsid w:val="00004FF6"/>
    <w:rsid w:val="00010B09"/>
    <w:rsid w:val="00012557"/>
    <w:rsid w:val="000234EF"/>
    <w:rsid w:val="00023ABE"/>
    <w:rsid w:val="00025757"/>
    <w:rsid w:val="000277AF"/>
    <w:rsid w:val="000302C4"/>
    <w:rsid w:val="0003182C"/>
    <w:rsid w:val="00036FEB"/>
    <w:rsid w:val="0003772C"/>
    <w:rsid w:val="00045D93"/>
    <w:rsid w:val="00047C65"/>
    <w:rsid w:val="0005204C"/>
    <w:rsid w:val="0005403B"/>
    <w:rsid w:val="00057170"/>
    <w:rsid w:val="00061CCC"/>
    <w:rsid w:val="00066485"/>
    <w:rsid w:val="0007121B"/>
    <w:rsid w:val="000742A9"/>
    <w:rsid w:val="000751A5"/>
    <w:rsid w:val="0008005E"/>
    <w:rsid w:val="00083367"/>
    <w:rsid w:val="00083AE6"/>
    <w:rsid w:val="00091DB2"/>
    <w:rsid w:val="000A01AA"/>
    <w:rsid w:val="000A4247"/>
    <w:rsid w:val="000B2C16"/>
    <w:rsid w:val="000C04E7"/>
    <w:rsid w:val="000C1328"/>
    <w:rsid w:val="000C1729"/>
    <w:rsid w:val="000C5E66"/>
    <w:rsid w:val="000C6E30"/>
    <w:rsid w:val="000C7405"/>
    <w:rsid w:val="000D08BC"/>
    <w:rsid w:val="000D0990"/>
    <w:rsid w:val="000D1501"/>
    <w:rsid w:val="000E7B18"/>
    <w:rsid w:val="000F392B"/>
    <w:rsid w:val="000F485F"/>
    <w:rsid w:val="00102EF2"/>
    <w:rsid w:val="00103EA8"/>
    <w:rsid w:val="00104E35"/>
    <w:rsid w:val="00106C2A"/>
    <w:rsid w:val="00107FB1"/>
    <w:rsid w:val="00113F11"/>
    <w:rsid w:val="00117622"/>
    <w:rsid w:val="00125217"/>
    <w:rsid w:val="00131EAA"/>
    <w:rsid w:val="001342DE"/>
    <w:rsid w:val="0014298E"/>
    <w:rsid w:val="00143FAD"/>
    <w:rsid w:val="001511B3"/>
    <w:rsid w:val="00156DD7"/>
    <w:rsid w:val="00166CB9"/>
    <w:rsid w:val="00167952"/>
    <w:rsid w:val="001708CD"/>
    <w:rsid w:val="00170CCB"/>
    <w:rsid w:val="001719DF"/>
    <w:rsid w:val="00171BD9"/>
    <w:rsid w:val="0017549A"/>
    <w:rsid w:val="001A0289"/>
    <w:rsid w:val="001A0E6C"/>
    <w:rsid w:val="001A2059"/>
    <w:rsid w:val="001B0541"/>
    <w:rsid w:val="001B2E1D"/>
    <w:rsid w:val="001B46EA"/>
    <w:rsid w:val="001B5F9A"/>
    <w:rsid w:val="001C115B"/>
    <w:rsid w:val="001C1602"/>
    <w:rsid w:val="001C190B"/>
    <w:rsid w:val="001F1D40"/>
    <w:rsid w:val="001F2146"/>
    <w:rsid w:val="0020005A"/>
    <w:rsid w:val="00202852"/>
    <w:rsid w:val="002113DF"/>
    <w:rsid w:val="002221DC"/>
    <w:rsid w:val="00223D8A"/>
    <w:rsid w:val="00224410"/>
    <w:rsid w:val="002250C3"/>
    <w:rsid w:val="00225CE2"/>
    <w:rsid w:val="0023018B"/>
    <w:rsid w:val="002323C6"/>
    <w:rsid w:val="00232AEF"/>
    <w:rsid w:val="00232D07"/>
    <w:rsid w:val="00243671"/>
    <w:rsid w:val="002453DC"/>
    <w:rsid w:val="00247384"/>
    <w:rsid w:val="00250D25"/>
    <w:rsid w:val="00252BE1"/>
    <w:rsid w:val="00254B5C"/>
    <w:rsid w:val="0025561A"/>
    <w:rsid w:val="002561A6"/>
    <w:rsid w:val="0025788D"/>
    <w:rsid w:val="00257939"/>
    <w:rsid w:val="00260D60"/>
    <w:rsid w:val="00263394"/>
    <w:rsid w:val="00263DA1"/>
    <w:rsid w:val="0027244C"/>
    <w:rsid w:val="00277160"/>
    <w:rsid w:val="00282AE8"/>
    <w:rsid w:val="002854A2"/>
    <w:rsid w:val="00285D69"/>
    <w:rsid w:val="00290DA2"/>
    <w:rsid w:val="0029345A"/>
    <w:rsid w:val="00294063"/>
    <w:rsid w:val="002A5AB4"/>
    <w:rsid w:val="002A653D"/>
    <w:rsid w:val="002B18A5"/>
    <w:rsid w:val="002B1FD1"/>
    <w:rsid w:val="002C213A"/>
    <w:rsid w:val="002C3EF1"/>
    <w:rsid w:val="002C449C"/>
    <w:rsid w:val="002C4652"/>
    <w:rsid w:val="002D42CC"/>
    <w:rsid w:val="002D5E29"/>
    <w:rsid w:val="002D60C9"/>
    <w:rsid w:val="002D792F"/>
    <w:rsid w:val="002E1133"/>
    <w:rsid w:val="002E2D31"/>
    <w:rsid w:val="002E5225"/>
    <w:rsid w:val="002E579B"/>
    <w:rsid w:val="002F3978"/>
    <w:rsid w:val="002F5F6B"/>
    <w:rsid w:val="00302D0E"/>
    <w:rsid w:val="003041D2"/>
    <w:rsid w:val="00304743"/>
    <w:rsid w:val="0031629B"/>
    <w:rsid w:val="0031709E"/>
    <w:rsid w:val="00320762"/>
    <w:rsid w:val="00321B52"/>
    <w:rsid w:val="0032730B"/>
    <w:rsid w:val="00335B4B"/>
    <w:rsid w:val="003451AC"/>
    <w:rsid w:val="00356B2C"/>
    <w:rsid w:val="00356C1C"/>
    <w:rsid w:val="00356CEA"/>
    <w:rsid w:val="00360D6D"/>
    <w:rsid w:val="00361267"/>
    <w:rsid w:val="003613B3"/>
    <w:rsid w:val="00362DF3"/>
    <w:rsid w:val="00364C51"/>
    <w:rsid w:val="00365FFB"/>
    <w:rsid w:val="003670ED"/>
    <w:rsid w:val="0037560B"/>
    <w:rsid w:val="003831C0"/>
    <w:rsid w:val="003855DC"/>
    <w:rsid w:val="003915FE"/>
    <w:rsid w:val="00391D2F"/>
    <w:rsid w:val="003A15C9"/>
    <w:rsid w:val="003A2265"/>
    <w:rsid w:val="003A466B"/>
    <w:rsid w:val="003A5629"/>
    <w:rsid w:val="003B0F6A"/>
    <w:rsid w:val="003B61C8"/>
    <w:rsid w:val="003B699C"/>
    <w:rsid w:val="003C0ABE"/>
    <w:rsid w:val="003C4411"/>
    <w:rsid w:val="003C6BDF"/>
    <w:rsid w:val="003D3523"/>
    <w:rsid w:val="003D35AE"/>
    <w:rsid w:val="003F0E4B"/>
    <w:rsid w:val="003F4029"/>
    <w:rsid w:val="003F6140"/>
    <w:rsid w:val="004015AE"/>
    <w:rsid w:val="00412B11"/>
    <w:rsid w:val="004341CF"/>
    <w:rsid w:val="00434BEC"/>
    <w:rsid w:val="00436730"/>
    <w:rsid w:val="00443264"/>
    <w:rsid w:val="00453B20"/>
    <w:rsid w:val="004559DF"/>
    <w:rsid w:val="00456F8D"/>
    <w:rsid w:val="00460B33"/>
    <w:rsid w:val="00470CA2"/>
    <w:rsid w:val="004766BA"/>
    <w:rsid w:val="00491F66"/>
    <w:rsid w:val="004936FB"/>
    <w:rsid w:val="004948E9"/>
    <w:rsid w:val="004957B8"/>
    <w:rsid w:val="004A12BE"/>
    <w:rsid w:val="004A410B"/>
    <w:rsid w:val="004B1228"/>
    <w:rsid w:val="004B5281"/>
    <w:rsid w:val="004C0EB8"/>
    <w:rsid w:val="004C48BF"/>
    <w:rsid w:val="004D5F62"/>
    <w:rsid w:val="004E332E"/>
    <w:rsid w:val="004F6645"/>
    <w:rsid w:val="004F6927"/>
    <w:rsid w:val="005049BC"/>
    <w:rsid w:val="00504BA7"/>
    <w:rsid w:val="00505A7E"/>
    <w:rsid w:val="0051008D"/>
    <w:rsid w:val="005141F9"/>
    <w:rsid w:val="00520005"/>
    <w:rsid w:val="00521178"/>
    <w:rsid w:val="0052616E"/>
    <w:rsid w:val="005268A9"/>
    <w:rsid w:val="005312EE"/>
    <w:rsid w:val="00532576"/>
    <w:rsid w:val="00541B27"/>
    <w:rsid w:val="005450B3"/>
    <w:rsid w:val="0055479F"/>
    <w:rsid w:val="005551EF"/>
    <w:rsid w:val="00556BBF"/>
    <w:rsid w:val="00562C32"/>
    <w:rsid w:val="0056318D"/>
    <w:rsid w:val="00570004"/>
    <w:rsid w:val="00572DB2"/>
    <w:rsid w:val="005837B0"/>
    <w:rsid w:val="0058683C"/>
    <w:rsid w:val="00587CEC"/>
    <w:rsid w:val="005962C5"/>
    <w:rsid w:val="005A413A"/>
    <w:rsid w:val="005A5BFE"/>
    <w:rsid w:val="005B3664"/>
    <w:rsid w:val="005B5829"/>
    <w:rsid w:val="005C1AFD"/>
    <w:rsid w:val="005C2224"/>
    <w:rsid w:val="005C684A"/>
    <w:rsid w:val="005D67FB"/>
    <w:rsid w:val="005F05F2"/>
    <w:rsid w:val="005F39D9"/>
    <w:rsid w:val="00610BD4"/>
    <w:rsid w:val="00613DF9"/>
    <w:rsid w:val="006142D7"/>
    <w:rsid w:val="0061561D"/>
    <w:rsid w:val="006222ED"/>
    <w:rsid w:val="00627CB5"/>
    <w:rsid w:val="00627DE3"/>
    <w:rsid w:val="00635E63"/>
    <w:rsid w:val="00640D11"/>
    <w:rsid w:val="0064431B"/>
    <w:rsid w:val="006459F8"/>
    <w:rsid w:val="00647652"/>
    <w:rsid w:val="00647AAA"/>
    <w:rsid w:val="00654EAC"/>
    <w:rsid w:val="00661042"/>
    <w:rsid w:val="006665EB"/>
    <w:rsid w:val="006814A2"/>
    <w:rsid w:val="00682B7C"/>
    <w:rsid w:val="00683F70"/>
    <w:rsid w:val="00685C5D"/>
    <w:rsid w:val="0068636D"/>
    <w:rsid w:val="00691604"/>
    <w:rsid w:val="006938EB"/>
    <w:rsid w:val="00693CC3"/>
    <w:rsid w:val="00696400"/>
    <w:rsid w:val="006A0D78"/>
    <w:rsid w:val="006A31A1"/>
    <w:rsid w:val="006A3746"/>
    <w:rsid w:val="006A3EF4"/>
    <w:rsid w:val="006A51DA"/>
    <w:rsid w:val="006B1021"/>
    <w:rsid w:val="006B2B29"/>
    <w:rsid w:val="006C035A"/>
    <w:rsid w:val="006D38EC"/>
    <w:rsid w:val="006D6723"/>
    <w:rsid w:val="006D78EA"/>
    <w:rsid w:val="006E04AC"/>
    <w:rsid w:val="006E52E4"/>
    <w:rsid w:val="006E54C4"/>
    <w:rsid w:val="006F2A7C"/>
    <w:rsid w:val="006F33B2"/>
    <w:rsid w:val="007008B0"/>
    <w:rsid w:val="00704F27"/>
    <w:rsid w:val="0072299C"/>
    <w:rsid w:val="00731670"/>
    <w:rsid w:val="00731DF1"/>
    <w:rsid w:val="00745C34"/>
    <w:rsid w:val="00751976"/>
    <w:rsid w:val="00755F05"/>
    <w:rsid w:val="00763395"/>
    <w:rsid w:val="00770C76"/>
    <w:rsid w:val="00771878"/>
    <w:rsid w:val="00773C3E"/>
    <w:rsid w:val="00792049"/>
    <w:rsid w:val="00793654"/>
    <w:rsid w:val="00795A85"/>
    <w:rsid w:val="007A2C56"/>
    <w:rsid w:val="007B7B12"/>
    <w:rsid w:val="007C4B49"/>
    <w:rsid w:val="007C63DD"/>
    <w:rsid w:val="007C72B7"/>
    <w:rsid w:val="007C7AE0"/>
    <w:rsid w:val="007E15BF"/>
    <w:rsid w:val="007E4301"/>
    <w:rsid w:val="00801806"/>
    <w:rsid w:val="0081062C"/>
    <w:rsid w:val="008139E3"/>
    <w:rsid w:val="00813A5B"/>
    <w:rsid w:val="008155CF"/>
    <w:rsid w:val="00817503"/>
    <w:rsid w:val="0083104D"/>
    <w:rsid w:val="0083523A"/>
    <w:rsid w:val="008507DA"/>
    <w:rsid w:val="00851F4E"/>
    <w:rsid w:val="00857CDB"/>
    <w:rsid w:val="0086178F"/>
    <w:rsid w:val="0086500E"/>
    <w:rsid w:val="00866183"/>
    <w:rsid w:val="0088685E"/>
    <w:rsid w:val="00887F36"/>
    <w:rsid w:val="00892B60"/>
    <w:rsid w:val="008A053A"/>
    <w:rsid w:val="008B5469"/>
    <w:rsid w:val="008B69E6"/>
    <w:rsid w:val="008B6B0A"/>
    <w:rsid w:val="008B722A"/>
    <w:rsid w:val="008C2592"/>
    <w:rsid w:val="008C473B"/>
    <w:rsid w:val="008C75C0"/>
    <w:rsid w:val="008D05E2"/>
    <w:rsid w:val="008D0DE4"/>
    <w:rsid w:val="008D237C"/>
    <w:rsid w:val="008D2ADA"/>
    <w:rsid w:val="008E0A3D"/>
    <w:rsid w:val="008E5F66"/>
    <w:rsid w:val="008F256B"/>
    <w:rsid w:val="008F3D10"/>
    <w:rsid w:val="00901367"/>
    <w:rsid w:val="00911070"/>
    <w:rsid w:val="00912057"/>
    <w:rsid w:val="00912770"/>
    <w:rsid w:val="00915526"/>
    <w:rsid w:val="00920087"/>
    <w:rsid w:val="009209E3"/>
    <w:rsid w:val="00923F97"/>
    <w:rsid w:val="009278DC"/>
    <w:rsid w:val="00931F58"/>
    <w:rsid w:val="009414DD"/>
    <w:rsid w:val="00943096"/>
    <w:rsid w:val="00943439"/>
    <w:rsid w:val="00956AC0"/>
    <w:rsid w:val="00961F74"/>
    <w:rsid w:val="0096225D"/>
    <w:rsid w:val="0096286D"/>
    <w:rsid w:val="00965F94"/>
    <w:rsid w:val="0097408B"/>
    <w:rsid w:val="00977979"/>
    <w:rsid w:val="00977E39"/>
    <w:rsid w:val="0098405D"/>
    <w:rsid w:val="009903B0"/>
    <w:rsid w:val="00990E96"/>
    <w:rsid w:val="00990F0F"/>
    <w:rsid w:val="00991B77"/>
    <w:rsid w:val="009933EB"/>
    <w:rsid w:val="00993F83"/>
    <w:rsid w:val="009955E5"/>
    <w:rsid w:val="00997647"/>
    <w:rsid w:val="009A2648"/>
    <w:rsid w:val="009A3293"/>
    <w:rsid w:val="009C2808"/>
    <w:rsid w:val="009C3C86"/>
    <w:rsid w:val="009C6C4B"/>
    <w:rsid w:val="009D0BD6"/>
    <w:rsid w:val="009D1A9F"/>
    <w:rsid w:val="009D258E"/>
    <w:rsid w:val="009D4EB3"/>
    <w:rsid w:val="009D71D2"/>
    <w:rsid w:val="009E15C6"/>
    <w:rsid w:val="009E37D4"/>
    <w:rsid w:val="009E609F"/>
    <w:rsid w:val="009E6E01"/>
    <w:rsid w:val="009F0481"/>
    <w:rsid w:val="009F4BA1"/>
    <w:rsid w:val="009F4CC5"/>
    <w:rsid w:val="009F76AF"/>
    <w:rsid w:val="009F7EE3"/>
    <w:rsid w:val="00A00349"/>
    <w:rsid w:val="00A014FA"/>
    <w:rsid w:val="00A01EA8"/>
    <w:rsid w:val="00A039FA"/>
    <w:rsid w:val="00A04D9B"/>
    <w:rsid w:val="00A073CD"/>
    <w:rsid w:val="00A103B5"/>
    <w:rsid w:val="00A10EEC"/>
    <w:rsid w:val="00A22129"/>
    <w:rsid w:val="00A24154"/>
    <w:rsid w:val="00A34E6C"/>
    <w:rsid w:val="00A36619"/>
    <w:rsid w:val="00A41845"/>
    <w:rsid w:val="00A44FEB"/>
    <w:rsid w:val="00A47236"/>
    <w:rsid w:val="00A478C3"/>
    <w:rsid w:val="00A479FC"/>
    <w:rsid w:val="00A510A0"/>
    <w:rsid w:val="00A51928"/>
    <w:rsid w:val="00A531FF"/>
    <w:rsid w:val="00A54343"/>
    <w:rsid w:val="00A54B8E"/>
    <w:rsid w:val="00A56922"/>
    <w:rsid w:val="00A76605"/>
    <w:rsid w:val="00A92280"/>
    <w:rsid w:val="00A926E2"/>
    <w:rsid w:val="00A93F43"/>
    <w:rsid w:val="00AA0211"/>
    <w:rsid w:val="00AA3DC7"/>
    <w:rsid w:val="00AA6F30"/>
    <w:rsid w:val="00AB1364"/>
    <w:rsid w:val="00AB3CE6"/>
    <w:rsid w:val="00AB75E4"/>
    <w:rsid w:val="00AB7C51"/>
    <w:rsid w:val="00AD23BD"/>
    <w:rsid w:val="00AD61CE"/>
    <w:rsid w:val="00AE2FFF"/>
    <w:rsid w:val="00AE60E2"/>
    <w:rsid w:val="00AF64DD"/>
    <w:rsid w:val="00B00573"/>
    <w:rsid w:val="00B0362E"/>
    <w:rsid w:val="00B03AA5"/>
    <w:rsid w:val="00B05D39"/>
    <w:rsid w:val="00B111EF"/>
    <w:rsid w:val="00B1130C"/>
    <w:rsid w:val="00B25E51"/>
    <w:rsid w:val="00B272B1"/>
    <w:rsid w:val="00B417EA"/>
    <w:rsid w:val="00B461BA"/>
    <w:rsid w:val="00B506E6"/>
    <w:rsid w:val="00B53C7D"/>
    <w:rsid w:val="00B61F81"/>
    <w:rsid w:val="00B64174"/>
    <w:rsid w:val="00B710F4"/>
    <w:rsid w:val="00B72B4D"/>
    <w:rsid w:val="00B7352E"/>
    <w:rsid w:val="00B8246B"/>
    <w:rsid w:val="00B855FE"/>
    <w:rsid w:val="00B86352"/>
    <w:rsid w:val="00B91BB8"/>
    <w:rsid w:val="00B9499A"/>
    <w:rsid w:val="00BA5F56"/>
    <w:rsid w:val="00BA78DA"/>
    <w:rsid w:val="00BB1D87"/>
    <w:rsid w:val="00BB2324"/>
    <w:rsid w:val="00BB4C71"/>
    <w:rsid w:val="00BB79ED"/>
    <w:rsid w:val="00BC0C71"/>
    <w:rsid w:val="00BC37DA"/>
    <w:rsid w:val="00BC5D98"/>
    <w:rsid w:val="00BD3EA4"/>
    <w:rsid w:val="00BE38FC"/>
    <w:rsid w:val="00BE3CDA"/>
    <w:rsid w:val="00BE6976"/>
    <w:rsid w:val="00BE7BFE"/>
    <w:rsid w:val="00BF57D6"/>
    <w:rsid w:val="00BF6F82"/>
    <w:rsid w:val="00C019E2"/>
    <w:rsid w:val="00C21949"/>
    <w:rsid w:val="00C272C0"/>
    <w:rsid w:val="00C330F3"/>
    <w:rsid w:val="00C36757"/>
    <w:rsid w:val="00C37D79"/>
    <w:rsid w:val="00C41AFD"/>
    <w:rsid w:val="00C41E18"/>
    <w:rsid w:val="00C4700F"/>
    <w:rsid w:val="00C50909"/>
    <w:rsid w:val="00C54604"/>
    <w:rsid w:val="00C60F40"/>
    <w:rsid w:val="00C64A88"/>
    <w:rsid w:val="00C70C90"/>
    <w:rsid w:val="00C71AFE"/>
    <w:rsid w:val="00C72BE9"/>
    <w:rsid w:val="00C74CE5"/>
    <w:rsid w:val="00C754EC"/>
    <w:rsid w:val="00C8120A"/>
    <w:rsid w:val="00C82468"/>
    <w:rsid w:val="00C84D68"/>
    <w:rsid w:val="00C90115"/>
    <w:rsid w:val="00C96DF9"/>
    <w:rsid w:val="00CA1D36"/>
    <w:rsid w:val="00CB1B2F"/>
    <w:rsid w:val="00CB4D51"/>
    <w:rsid w:val="00CC0ED3"/>
    <w:rsid w:val="00CC19C9"/>
    <w:rsid w:val="00CD1C0F"/>
    <w:rsid w:val="00CD23AF"/>
    <w:rsid w:val="00CD2B70"/>
    <w:rsid w:val="00CD72F8"/>
    <w:rsid w:val="00CE1A3A"/>
    <w:rsid w:val="00CF1D92"/>
    <w:rsid w:val="00D01D3E"/>
    <w:rsid w:val="00D02C68"/>
    <w:rsid w:val="00D0302D"/>
    <w:rsid w:val="00D127DF"/>
    <w:rsid w:val="00D127EE"/>
    <w:rsid w:val="00D13244"/>
    <w:rsid w:val="00D13390"/>
    <w:rsid w:val="00D14CAC"/>
    <w:rsid w:val="00D2175F"/>
    <w:rsid w:val="00D22AFD"/>
    <w:rsid w:val="00D24EEE"/>
    <w:rsid w:val="00D268A1"/>
    <w:rsid w:val="00D277BC"/>
    <w:rsid w:val="00D33023"/>
    <w:rsid w:val="00D3412C"/>
    <w:rsid w:val="00D35E3A"/>
    <w:rsid w:val="00D418F2"/>
    <w:rsid w:val="00D41D44"/>
    <w:rsid w:val="00D42824"/>
    <w:rsid w:val="00D45CCC"/>
    <w:rsid w:val="00D51C6D"/>
    <w:rsid w:val="00D523FA"/>
    <w:rsid w:val="00D523FD"/>
    <w:rsid w:val="00D561D8"/>
    <w:rsid w:val="00D5735B"/>
    <w:rsid w:val="00D6350A"/>
    <w:rsid w:val="00D70FE5"/>
    <w:rsid w:val="00D71C0B"/>
    <w:rsid w:val="00D757B6"/>
    <w:rsid w:val="00D835F1"/>
    <w:rsid w:val="00D85AD2"/>
    <w:rsid w:val="00D85D49"/>
    <w:rsid w:val="00D94170"/>
    <w:rsid w:val="00D944C3"/>
    <w:rsid w:val="00D96DF6"/>
    <w:rsid w:val="00D96E91"/>
    <w:rsid w:val="00D9758C"/>
    <w:rsid w:val="00D9783A"/>
    <w:rsid w:val="00DA5AA8"/>
    <w:rsid w:val="00DA6C31"/>
    <w:rsid w:val="00DA7844"/>
    <w:rsid w:val="00DB14C6"/>
    <w:rsid w:val="00DB525C"/>
    <w:rsid w:val="00DB5355"/>
    <w:rsid w:val="00DB59AE"/>
    <w:rsid w:val="00DB6B56"/>
    <w:rsid w:val="00DC23F0"/>
    <w:rsid w:val="00DC5CDB"/>
    <w:rsid w:val="00DC7EDE"/>
    <w:rsid w:val="00DD1C2D"/>
    <w:rsid w:val="00DD5061"/>
    <w:rsid w:val="00DE1DB9"/>
    <w:rsid w:val="00DF24AE"/>
    <w:rsid w:val="00DF41A9"/>
    <w:rsid w:val="00E06467"/>
    <w:rsid w:val="00E066F9"/>
    <w:rsid w:val="00E06D2C"/>
    <w:rsid w:val="00E162F4"/>
    <w:rsid w:val="00E206A7"/>
    <w:rsid w:val="00E2318E"/>
    <w:rsid w:val="00E251D6"/>
    <w:rsid w:val="00E3637C"/>
    <w:rsid w:val="00E40BD2"/>
    <w:rsid w:val="00E40EDF"/>
    <w:rsid w:val="00E455A3"/>
    <w:rsid w:val="00E46452"/>
    <w:rsid w:val="00E47656"/>
    <w:rsid w:val="00E546D8"/>
    <w:rsid w:val="00E577F8"/>
    <w:rsid w:val="00E62441"/>
    <w:rsid w:val="00E760D7"/>
    <w:rsid w:val="00E76AF7"/>
    <w:rsid w:val="00E8559A"/>
    <w:rsid w:val="00E86A55"/>
    <w:rsid w:val="00E92299"/>
    <w:rsid w:val="00E955FF"/>
    <w:rsid w:val="00EA404F"/>
    <w:rsid w:val="00EA4B3F"/>
    <w:rsid w:val="00EA530A"/>
    <w:rsid w:val="00EB275E"/>
    <w:rsid w:val="00EB278E"/>
    <w:rsid w:val="00EB5F2B"/>
    <w:rsid w:val="00EB7091"/>
    <w:rsid w:val="00EC49CD"/>
    <w:rsid w:val="00ED0EA6"/>
    <w:rsid w:val="00ED2521"/>
    <w:rsid w:val="00ED6366"/>
    <w:rsid w:val="00EE6DB2"/>
    <w:rsid w:val="00EF1E6E"/>
    <w:rsid w:val="00EF200D"/>
    <w:rsid w:val="00EF4206"/>
    <w:rsid w:val="00F01A69"/>
    <w:rsid w:val="00F10D93"/>
    <w:rsid w:val="00F13159"/>
    <w:rsid w:val="00F16B91"/>
    <w:rsid w:val="00F265CA"/>
    <w:rsid w:val="00F30CCB"/>
    <w:rsid w:val="00F3120C"/>
    <w:rsid w:val="00F364D1"/>
    <w:rsid w:val="00F36C5B"/>
    <w:rsid w:val="00F45431"/>
    <w:rsid w:val="00F5092E"/>
    <w:rsid w:val="00F50A66"/>
    <w:rsid w:val="00F5454B"/>
    <w:rsid w:val="00F54B28"/>
    <w:rsid w:val="00F619A4"/>
    <w:rsid w:val="00F66683"/>
    <w:rsid w:val="00F80162"/>
    <w:rsid w:val="00F83727"/>
    <w:rsid w:val="00F901AE"/>
    <w:rsid w:val="00F954D1"/>
    <w:rsid w:val="00F9568D"/>
    <w:rsid w:val="00FA00BA"/>
    <w:rsid w:val="00FA033D"/>
    <w:rsid w:val="00FA2163"/>
    <w:rsid w:val="00FA6642"/>
    <w:rsid w:val="00FB066E"/>
    <w:rsid w:val="00FB07DB"/>
    <w:rsid w:val="00FB25DC"/>
    <w:rsid w:val="00FC141E"/>
    <w:rsid w:val="00FD51DA"/>
    <w:rsid w:val="00FE23EE"/>
    <w:rsid w:val="00FE3036"/>
    <w:rsid w:val="00FE3B9C"/>
    <w:rsid w:val="00FE575C"/>
    <w:rsid w:val="00FF14F9"/>
    <w:rsid w:val="00FF3E2A"/>
    <w:rsid w:val="00FF509E"/>
    <w:rsid w:val="38CC76FF"/>
    <w:rsid w:val="42E32C62"/>
    <w:rsid w:val="45E462DF"/>
    <w:rsid w:val="5E2C13F4"/>
    <w:rsid w:val="626B5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A122"/>
  <w15:docId w15:val="{1FC21F6B-72DC-4465-912C-FC8A6762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character" w:styleId="Hyperlink">
    <w:name w:val="Hyperlink"/>
    <w:basedOn w:val="DefaultParagraphFont"/>
    <w:uiPriority w:val="99"/>
    <w:rPr>
      <w:color w:val="0000FF" w:themeColor="hyperlink"/>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paragraph" w:styleId="ListParagraph">
    <w:name w:val="List Paragraph"/>
    <w:basedOn w:val="Normal"/>
    <w:uiPriority w:val="99"/>
    <w:pPr>
      <w:ind w:left="720"/>
      <w:contextualSpacing/>
    </w:pPr>
  </w:style>
  <w:style w:type="character" w:customStyle="1" w:styleId="HeaderChar">
    <w:name w:val="Header Char"/>
    <w:basedOn w:val="DefaultParagraphFont"/>
    <w:link w:val="Header"/>
    <w:rPr>
      <w:rFonts w:ascii="Calibri" w:eastAsia="Calibri" w:hAnsi="Calibri" w:cs="Calibri"/>
      <w:sz w:val="22"/>
      <w:szCs w:val="22"/>
    </w:rPr>
  </w:style>
  <w:style w:type="character" w:customStyle="1" w:styleId="FooterChar">
    <w:name w:val="Footer Char"/>
    <w:basedOn w:val="DefaultParagraphFont"/>
    <w:link w:val="Foote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647652"/>
    <w:rPr>
      <w:color w:val="605E5C"/>
      <w:shd w:val="clear" w:color="auto" w:fill="E1DFDD"/>
    </w:rPr>
  </w:style>
  <w:style w:type="character" w:customStyle="1" w:styleId="ref-journal">
    <w:name w:val="ref-journal"/>
    <w:basedOn w:val="DefaultParagraphFont"/>
    <w:rsid w:val="004F6645"/>
  </w:style>
  <w:style w:type="character" w:customStyle="1" w:styleId="ref-vol">
    <w:name w:val="ref-vol"/>
    <w:basedOn w:val="DefaultParagraphFont"/>
    <w:rsid w:val="004F6645"/>
  </w:style>
  <w:style w:type="character" w:customStyle="1" w:styleId="qbppbtntext">
    <w:name w:val="qb__pp_btn__text"/>
    <w:basedOn w:val="DefaultParagraphFont"/>
    <w:rsid w:val="00B8246B"/>
  </w:style>
  <w:style w:type="character" w:customStyle="1" w:styleId="Heading3Char">
    <w:name w:val="Heading 3 Char"/>
    <w:basedOn w:val="DefaultParagraphFont"/>
    <w:link w:val="Heading3"/>
    <w:uiPriority w:val="9"/>
    <w:rsid w:val="00B8246B"/>
    <w:rPr>
      <w:rFonts w:ascii="Calibri" w:eastAsia="Calibri" w:hAnsi="Calibri" w:cs="Calibri"/>
      <w:b/>
      <w:sz w:val="28"/>
      <w:szCs w:val="28"/>
    </w:rPr>
  </w:style>
  <w:style w:type="character" w:styleId="PageNumber">
    <w:name w:val="page number"/>
    <w:basedOn w:val="DefaultParagraphFont"/>
    <w:rsid w:val="00EB275E"/>
  </w:style>
  <w:style w:type="table" w:styleId="TableGrid">
    <w:name w:val="Table Grid"/>
    <w:basedOn w:val="TableNormal"/>
    <w:rsid w:val="00A0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5697">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3">
          <w:marLeft w:val="0"/>
          <w:marRight w:val="0"/>
          <w:marTop w:val="0"/>
          <w:marBottom w:val="0"/>
          <w:divBdr>
            <w:top w:val="none" w:sz="0" w:space="0" w:color="auto"/>
            <w:left w:val="none" w:sz="0" w:space="0" w:color="auto"/>
            <w:bottom w:val="single" w:sz="6" w:space="18" w:color="D9D9D9"/>
            <w:right w:val="none" w:sz="0" w:space="0" w:color="auto"/>
          </w:divBdr>
          <w:divsChild>
            <w:div w:id="13920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mushroom" TargetMode="External"/><Relationship Id="rId13" Type="http://schemas.openxmlformats.org/officeDocument/2006/relationships/hyperlink" Target="https://en.wikipedia.org/wiki/Ministry_of_Food_Processing_Industries" TargetMode="External"/><Relationship Id="rId18" Type="http://schemas.openxmlformats.org/officeDocument/2006/relationships/hyperlink" Target="https://www.google.com/url?sa=t&amp;source=web&amp;rct=j&amp;url=https://agritech.tnau.ac.in/amis/pdf/INFRASTRUCTURE.pdf&amp;ved=2ahUKEwi6oa-44Jr6AhVkcGwGHey0A64QFnoECEMQAQ&amp;usg=AOvVaw1dLTTJgow5KePSuolOTNH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iencedirect.com/science/article/pii/S2213453013000426" TargetMode="External"/><Relationship Id="rId7" Type="http://schemas.openxmlformats.org/officeDocument/2006/relationships/hyperlink" Target="https://www.liveabout.com/what-you-should-know-about-vertical-farming-4144786" TargetMode="External"/><Relationship Id="rId12" Type="http://schemas.openxmlformats.org/officeDocument/2006/relationships/hyperlink" Target="https://vikaspedia.in/agriculture/policies-and-schemes/crops-related/krishi-unnati-yojana/mission-for-integrated-development-of-horticulture/national-horticulture-mission" TargetMode="External"/><Relationship Id="rId17" Type="http://schemas.openxmlformats.org/officeDocument/2006/relationships/hyperlink" Target="https://www.google.com/url?sa=t&amp;source=web&amp;rct=j&amp;url=https://www.iihr.res.in/national-horticulture-board&amp;ved=2ahUKEwi1zrCR4Jr6AhVBSGwGHWNICiAQFnoECCkQAQ&amp;usg=AOvVaw2sSHkU2ik08PkH1QPM4Ka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ogle.com/url?sa=t&amp;source=web&amp;rct=j&amp;url=https://byjus.com/govt-exams/apeda-agricultural-processed-food-products-export-development-authority/&amp;ved=2ahUKEwiSuc7W35r6AhVjR2wGHVJUAFYQFnoECD4QAQ&amp;usg=AOvVaw0rUidXIi8CRe95W-9vVtT-" TargetMode="External"/><Relationship Id="rId20" Type="http://schemas.openxmlformats.org/officeDocument/2006/relationships/hyperlink" Target="https://www.ncbi.nlm.nih.gov/pmc/articles/PMC36907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source=web&amp;rct=j&amp;url=https://www.hsph.harvard.edu/nutritionsource/food-features/mushrooms/&amp;ved=2ahUKEwiivbuq3Zr6AhX8TWwGHQyMAA8QFnoECAwQAQ&amp;usg=AOvVaw2IyYjX-xL4OOk0wKog9bI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gle.com/url?sa=t&amp;source=web&amp;rct=j&amp;url=https://en.wikipedia.org/wiki/Agricultural_and_Processed_Food_Products_Export_Development_Authority&amp;ved=2ahUKEwiSuc7W35r6AhVjR2wGHVJUAFYQFnoECDoQAQ&amp;usg=AOvVaw2J8H064UX4gIiPoFPc3UNb" TargetMode="External"/><Relationship Id="rId23" Type="http://schemas.openxmlformats.org/officeDocument/2006/relationships/hyperlink" Target="https://www.intechopen.com/chapters/71993" TargetMode="External"/><Relationship Id="rId28" Type="http://schemas.openxmlformats.org/officeDocument/2006/relationships/theme" Target="theme/theme1.xml"/><Relationship Id="rId10" Type="http://schemas.openxmlformats.org/officeDocument/2006/relationships/hyperlink" Target="https://www.google.com/url?sa=t&amp;source=web&amp;rct=j&amp;url=https://www.fao.org/3/i6583e/i6583e.pdf&amp;ved=2ahUKEwif9NmH3Zr6AhWscGwGHVuPBy0QFnoECAoQAQ&amp;usg=AOvVaw2MkVywBxi5q_WCoFvYTNdo" TargetMode="External"/><Relationship Id="rId19" Type="http://schemas.openxmlformats.org/officeDocument/2006/relationships/hyperlink" Target="https://www.google.com/url?sa=t&amp;source=web&amp;rct=j&amp;url=https://digitalindia.gov.in/content/small-farmers-agribusiness-consortium-sfac&amp;ved=2ahUKEwjVptPU4Jr6AhXycWwGHRLuBoYQFnoECAkQBQ&amp;usg=AOvVaw0mhnk9hDIDh4U5WXAeqYlg" TargetMode="External"/><Relationship Id="rId4" Type="http://schemas.openxmlformats.org/officeDocument/2006/relationships/webSettings" Target="webSettings.xml"/><Relationship Id="rId9" Type="http://schemas.openxmlformats.org/officeDocument/2006/relationships/hyperlink" Target="https://www.liveabout.com/what-you-should-know-about-vertical-farming-4144786" TargetMode="External"/><Relationship Id="rId14" Type="http://schemas.openxmlformats.org/officeDocument/2006/relationships/hyperlink" Target="https://www.google.com/url?sa=t&amp;source=web&amp;rct=j&amp;url=https://foodprocessingindia.gov.in/information/details/schemes&amp;ved=2ahUKEwjX6L323pr6AhWDcGwGHfL3CyQQFnoECDsQAQ&amp;usg=AOvVaw14-DwFl0MkMPzTeFsqVB-C" TargetMode="External"/><Relationship Id="rId22" Type="http://schemas.openxmlformats.org/officeDocument/2006/relationships/hyperlink" Target="https://www.ncbi.nlm.nih.gov/pmc/articles/PMC7105568/"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5571</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Rajni Gupta</cp:lastModifiedBy>
  <cp:revision>5</cp:revision>
  <cp:lastPrinted>2022-10-30T06:08:00Z</cp:lastPrinted>
  <dcterms:created xsi:type="dcterms:W3CDTF">2023-06-25T15:00:00Z</dcterms:created>
  <dcterms:modified xsi:type="dcterms:W3CDTF">2023-06-26T00:50:00Z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0725F64BBF134658974407A0BBDB8C42</vt:lpwstr>
  </property>
</Properties>
</file>