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F3CA" w14:textId="77777777" w:rsidR="00095894" w:rsidRDefault="00095894" w:rsidP="00095894">
      <w:pPr>
        <w:widowControl w:val="0"/>
        <w:spacing w:before="162" w:after="0" w:line="240" w:lineRule="auto"/>
        <w:ind w:right="511"/>
        <w:jc w:val="center"/>
        <w:rPr>
          <w:rFonts w:ascii="Times New Roman" w:eastAsia="Times New Roman" w:hAnsi="Times New Roman" w:cs="Times New Roman"/>
          <w:b/>
          <w:sz w:val="28"/>
          <w:szCs w:val="28"/>
        </w:rPr>
      </w:pPr>
      <w:bookmarkStart w:id="0" w:name="_Hlk141256793"/>
      <w:bookmarkEnd w:id="0"/>
      <w:r w:rsidRPr="00095894">
        <w:rPr>
          <w:rFonts w:ascii="Times New Roman" w:eastAsia="Times New Roman" w:hAnsi="Times New Roman" w:cs="Times New Roman"/>
          <w:b/>
          <w:sz w:val="28"/>
          <w:szCs w:val="28"/>
        </w:rPr>
        <w:t>IoT Based Solar Panel Monitoring System</w:t>
      </w:r>
    </w:p>
    <w:p w14:paraId="1DE260EF" w14:textId="77777777" w:rsidR="00095894" w:rsidRPr="00D47CC6" w:rsidRDefault="00095894" w:rsidP="00095894">
      <w:pPr>
        <w:pStyle w:val="AuthorName"/>
        <w:rPr>
          <w:b/>
          <w:bCs/>
          <w:sz w:val="24"/>
          <w:szCs w:val="24"/>
          <w:vertAlign w:val="superscript"/>
        </w:rPr>
      </w:pPr>
      <w:r w:rsidRPr="00D47CC6">
        <w:rPr>
          <w:b/>
          <w:bCs/>
          <w:sz w:val="24"/>
          <w:szCs w:val="24"/>
        </w:rPr>
        <w:t>Mahitha Mohan</w:t>
      </w:r>
      <w:proofErr w:type="gramStart"/>
      <w:r w:rsidRPr="00D47CC6">
        <w:rPr>
          <w:b/>
          <w:bCs/>
          <w:sz w:val="24"/>
          <w:szCs w:val="24"/>
          <w:vertAlign w:val="superscript"/>
        </w:rPr>
        <w:t>1,a</w:t>
      </w:r>
      <w:proofErr w:type="gramEnd"/>
      <w:r w:rsidRPr="00D47CC6">
        <w:rPr>
          <w:b/>
          <w:bCs/>
          <w:sz w:val="24"/>
          <w:szCs w:val="24"/>
          <w:vertAlign w:val="superscript"/>
        </w:rPr>
        <w:t>)</w:t>
      </w:r>
      <w:proofErr w:type="spellStart"/>
      <w:r w:rsidRPr="00D47CC6">
        <w:rPr>
          <w:b/>
          <w:bCs/>
          <w:sz w:val="24"/>
          <w:szCs w:val="24"/>
        </w:rPr>
        <w:t>Thangavel</w:t>
      </w:r>
      <w:proofErr w:type="spellEnd"/>
      <w:r w:rsidRPr="00D47CC6">
        <w:rPr>
          <w:b/>
          <w:bCs/>
          <w:sz w:val="24"/>
          <w:szCs w:val="24"/>
        </w:rPr>
        <w:t xml:space="preserve"> K</w:t>
      </w:r>
      <w:r w:rsidRPr="00D47CC6">
        <w:rPr>
          <w:b/>
          <w:bCs/>
          <w:sz w:val="24"/>
          <w:szCs w:val="24"/>
          <w:vertAlign w:val="superscript"/>
        </w:rPr>
        <w:t>1, b)</w:t>
      </w:r>
      <w:r w:rsidRPr="00D47CC6">
        <w:rPr>
          <w:b/>
          <w:bCs/>
          <w:sz w:val="24"/>
          <w:szCs w:val="24"/>
        </w:rPr>
        <w:t xml:space="preserve">, </w:t>
      </w:r>
      <w:proofErr w:type="spellStart"/>
      <w:r w:rsidRPr="00D47CC6">
        <w:rPr>
          <w:b/>
          <w:bCs/>
          <w:sz w:val="24"/>
          <w:szCs w:val="24"/>
        </w:rPr>
        <w:t>Balaprakash</w:t>
      </w:r>
      <w:proofErr w:type="spellEnd"/>
      <w:r w:rsidRPr="00D47CC6">
        <w:rPr>
          <w:b/>
          <w:bCs/>
          <w:sz w:val="24"/>
          <w:szCs w:val="24"/>
        </w:rPr>
        <w:t xml:space="preserve"> V</w:t>
      </w:r>
      <w:r w:rsidRPr="00D47CC6">
        <w:rPr>
          <w:b/>
          <w:bCs/>
          <w:sz w:val="24"/>
          <w:szCs w:val="24"/>
          <w:vertAlign w:val="superscript"/>
        </w:rPr>
        <w:t>1, c)</w:t>
      </w:r>
    </w:p>
    <w:p w14:paraId="10AD8546" w14:textId="77777777" w:rsidR="00095894" w:rsidRPr="00D47CC6" w:rsidRDefault="00095894" w:rsidP="00095894">
      <w:pPr>
        <w:pStyle w:val="AuthorAffiliation"/>
        <w:rPr>
          <w:sz w:val="24"/>
          <w:szCs w:val="24"/>
        </w:rPr>
      </w:pPr>
      <w:r w:rsidRPr="00D47CC6">
        <w:rPr>
          <w:sz w:val="24"/>
          <w:szCs w:val="24"/>
        </w:rPr>
        <w:t>1 Department of Electronics</w:t>
      </w:r>
      <w:r w:rsidRPr="00D47CC6">
        <w:rPr>
          <w:sz w:val="24"/>
          <w:szCs w:val="24"/>
        </w:rPr>
        <w:br/>
        <w:t>Hindusthan College of Arts &amp; Science</w:t>
      </w:r>
      <w:r w:rsidRPr="00D47CC6">
        <w:rPr>
          <w:sz w:val="24"/>
          <w:szCs w:val="24"/>
        </w:rPr>
        <w:br/>
        <w:t xml:space="preserve">Coimbatore, </w:t>
      </w:r>
      <w:proofErr w:type="spellStart"/>
      <w:r w:rsidRPr="00D47CC6">
        <w:rPr>
          <w:sz w:val="24"/>
          <w:szCs w:val="24"/>
        </w:rPr>
        <w:t>Tamilnadu</w:t>
      </w:r>
      <w:proofErr w:type="spellEnd"/>
      <w:r w:rsidRPr="00D47CC6">
        <w:rPr>
          <w:sz w:val="24"/>
          <w:szCs w:val="24"/>
        </w:rPr>
        <w:t>, India,641028</w:t>
      </w:r>
    </w:p>
    <w:p w14:paraId="6F2924CE" w14:textId="741C851E" w:rsidR="00095894" w:rsidRDefault="0009589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14:paraId="11DB20A9" w14:textId="29FC8CC4" w:rsidR="00BF5EC5" w:rsidRPr="00E90911" w:rsidRDefault="00BF5EC5" w:rsidP="00BF5EC5">
      <w:pPr>
        <w:shd w:val="clear" w:color="auto" w:fill="FFFFFF"/>
        <w:spacing w:before="360" w:after="360" w:line="360" w:lineRule="auto"/>
        <w:ind w:firstLine="720"/>
        <w:jc w:val="both"/>
        <w:rPr>
          <w:rFonts w:ascii="Times New Roman" w:eastAsia="Times New Roman" w:hAnsi="Times New Roman" w:cs="Times New Roman"/>
          <w:color w:val="000000"/>
          <w:sz w:val="20"/>
          <w:szCs w:val="20"/>
        </w:rPr>
      </w:pPr>
      <w:r w:rsidRPr="00E90911">
        <w:rPr>
          <w:rFonts w:ascii="Times New Roman" w:eastAsia="Times New Roman" w:hAnsi="Times New Roman" w:cs="Times New Roman"/>
          <w:color w:val="000000"/>
          <w:sz w:val="20"/>
          <w:szCs w:val="20"/>
        </w:rPr>
        <w:t>IoT provides businesses with a real-time look into how their systems really work, delivering insights into everything from the performance of machines to supply chain and logistics operations. IoT enables companies to automate processes and reduce labor costs. It also cuts down on waste and improves service delivery, making it less expensive to manufacture and deliver goods, as well as offering transparency into customer transactions. As such, IoT is one of the most important technologies of everyday life, and it will continue to pick up steam as more businesses realize the potential of connected devices to keep them competitive.</w:t>
      </w:r>
      <w:r w:rsidRPr="00E90911">
        <w:rPr>
          <w:rFonts w:ascii="Times New Roman" w:eastAsia="Times New Roman" w:hAnsi="Times New Roman" w:cs="Times New Roman"/>
          <w:color w:val="000000"/>
          <w:sz w:val="20"/>
          <w:szCs w:val="20"/>
        </w:rPr>
        <w:t xml:space="preserve"> </w:t>
      </w:r>
      <w:r w:rsidR="00095894" w:rsidRPr="00E90911">
        <w:rPr>
          <w:rFonts w:ascii="Times New Roman" w:eastAsia="Times New Roman" w:hAnsi="Times New Roman" w:cs="Times New Roman"/>
          <w:sz w:val="20"/>
          <w:szCs w:val="20"/>
        </w:rPr>
        <w:t>The proposed solar panel monitoring system using IoT, LCD display, variable part, voltage sensor, current sensor, battery, and solar panel can provide valuable insights into energy production, consumption, and storage. By implementing this system, users can remotely monitor the performance of their solar panel systems, including voltage and current output, and the state of charge of the battery. This information can be used to optimize energy usage and reduce costs.</w:t>
      </w:r>
      <w:r w:rsidRPr="00E90911">
        <w:rPr>
          <w:rFonts w:ascii="Times New Roman" w:eastAsia="Times New Roman" w:hAnsi="Times New Roman" w:cs="Times New Roman"/>
          <w:sz w:val="20"/>
          <w:szCs w:val="20"/>
        </w:rPr>
        <w:t xml:space="preserve"> </w:t>
      </w:r>
      <w:r w:rsidRPr="00E90911">
        <w:rPr>
          <w:rFonts w:ascii="Times New Roman" w:eastAsia="Times New Roman" w:hAnsi="Times New Roman" w:cs="Times New Roman"/>
          <w:color w:val="000000"/>
          <w:sz w:val="20"/>
          <w:szCs w:val="20"/>
        </w:rPr>
        <w:t xml:space="preserve">The internet of things helps people live and work smarter, as well as gain complete control over their lives. In addition to offering smart devices to automate homes, IoT is essential to business. </w:t>
      </w:r>
    </w:p>
    <w:p w14:paraId="5F6AA5DF" w14:textId="1042D66F" w:rsidR="009772F3" w:rsidRDefault="00D245AF">
      <w:pP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1. INTRODUCTION</w:t>
      </w:r>
    </w:p>
    <w:p w14:paraId="196A42BE" w14:textId="77777777" w:rsidR="009772F3" w:rsidRDefault="00D245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Solar energy is rapidly becoming one of the most popular and cost-effective sources of renewable energy worldwide. Solar panel systems have been widely adopted due to their efficiency, environmental friendliness, and long-term cost savings. However, it is crucial to monitor the performance of these solar panel systems to ensure they are functioning optimally and providing maximum energy output. Monitoring solar panel systems can be done using various methods, including the use of Internet of Things (IoT) technology. IoT technology allows for remote monitoring and control of solar panel systems, providing valuable insights into energy production and consumption. In this proposed system, we use an ESP8266 module that connects the solar panel system to the internet, allowing for remote monitoring and control. The system includes voltage and current sensors that measure the voltage and current output of the solar panel, respectively. This data is then sent to an IoT platform where it can be analyzed and visualized using an LCD display. The proposed system also includes a variable part, such as a battery, that stores excess energy generated by the solar panel system. The battery's state of charge can also be monitored and displayed on the LCD display, providing </w:t>
      </w:r>
      <w:r>
        <w:rPr>
          <w:rFonts w:ascii="Times New Roman" w:eastAsia="Times New Roman" w:hAnsi="Times New Roman" w:cs="Times New Roman"/>
          <w:sz w:val="24"/>
          <w:szCs w:val="24"/>
        </w:rPr>
        <w:lastRenderedPageBreak/>
        <w:t xml:space="preserve">valuable insights into the system's energy storage capabilities. The proposed solar panel monitoring system using IoT, LCD display, variable part, voltage sensor, current sensor, battery, and solar panel is essential in ensuring the efficiency and optimal performance of solar panel systems. It can also provide valuable insights into energy consumption and storage, allowing for better decision-making regarding energy usage and cost savings.   </w:t>
      </w:r>
    </w:p>
    <w:p w14:paraId="7D1CDBBB" w14:textId="07C2DA4E" w:rsidR="009772F3" w:rsidRDefault="00D245AF">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color w:val="000000"/>
          <w:sz w:val="24"/>
          <w:szCs w:val="24"/>
        </w:rPr>
        <w:t>BLOCK DIAGRAM</w:t>
      </w:r>
    </w:p>
    <w:p w14:paraId="5726851A" w14:textId="77777777" w:rsidR="009772F3" w:rsidRDefault="009772F3">
      <w:pPr>
        <w:rPr>
          <w:rFonts w:ascii="Times New Roman" w:eastAsia="Times New Roman" w:hAnsi="Times New Roman" w:cs="Times New Roman"/>
          <w:color w:val="000000"/>
          <w:sz w:val="24"/>
          <w:szCs w:val="24"/>
        </w:rPr>
      </w:pPr>
    </w:p>
    <w:p w14:paraId="7BCD0D22"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3120" behindDoc="0" locked="0" layoutInCell="1" allowOverlap="1" wp14:anchorId="1847720F" wp14:editId="07EF57D5">
                <wp:simplePos x="0" y="0"/>
                <wp:positionH relativeFrom="column">
                  <wp:posOffset>2362200</wp:posOffset>
                </wp:positionH>
                <wp:positionV relativeFrom="paragraph">
                  <wp:posOffset>63500</wp:posOffset>
                </wp:positionV>
                <wp:extent cx="984250" cy="469900"/>
                <wp:effectExtent l="0" t="0" r="0" b="0"/>
                <wp:wrapNone/>
                <wp:docPr id="70" name="Rectangles 70"/>
                <wp:cNvGraphicFramePr/>
                <a:graphic xmlns:a="http://schemas.openxmlformats.org/drawingml/2006/main">
                  <a:graphicData uri="http://schemas.microsoft.com/office/word/2010/wordprocessingShape">
                    <wps:wsp>
                      <wps:cNvSpPr/>
                      <wps:spPr>
                        <a:xfrm>
                          <a:off x="4860225" y="3551400"/>
                          <a:ext cx="971550" cy="4572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11E347A7" w14:textId="77777777" w:rsidR="00D245AF" w:rsidRDefault="00D245AF">
                            <w:pPr>
                              <w:spacing w:line="258" w:lineRule="auto"/>
                              <w:jc w:val="center"/>
                            </w:pPr>
                            <w:r>
                              <w:rPr>
                                <w:b/>
                                <w:color w:val="000000"/>
                                <w:sz w:val="24"/>
                              </w:rPr>
                              <w:t>LCD DISPLAY</w:t>
                            </w:r>
                          </w:p>
                        </w:txbxContent>
                      </wps:txbx>
                      <wps:bodyPr spcFirstLastPara="1" wrap="square" lIns="91425" tIns="45700" rIns="91425" bIns="45700" anchor="ctr" anchorCtr="0">
                        <a:noAutofit/>
                      </wps:bodyPr>
                    </wps:wsp>
                  </a:graphicData>
                </a:graphic>
              </wp:anchor>
            </w:drawing>
          </mc:Choice>
          <mc:Fallback>
            <w:pict>
              <v:rect w14:anchorId="1847720F" id="Rectangles 70" o:spid="_x0000_s1026" style="position:absolute;margin-left:186pt;margin-top:5pt;width:77.5pt;height:3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" fillcolor="#5b9bd5 [3204]" strokecolor="#42719b" strokeweight="1pt">
                <v:stroke startarrowwidth="narrow" startarrowlength="short" endarrowwidth="narrow" endarrowlength="short"/>
                <v:textbox inset="2.53958mm,1.2694mm,2.53958mm,1.2694mm">
                  <w:txbxContent>
                    <w:p w14:paraId="11E347A7" w14:textId="77777777" w:rsidR="00D245AF" w:rsidRDefault="00D245AF">
                      <w:pPr>
                        <w:spacing w:line="258" w:lineRule="auto"/>
                        <w:jc w:val="center"/>
                      </w:pPr>
                      <w:r>
                        <w:rPr>
                          <w:b/>
                          <w:color w:val="000000"/>
                          <w:sz w:val="24"/>
                        </w:rPr>
                        <w:t>LCD DISPLAY</w:t>
                      </w:r>
                    </w:p>
                  </w:txbxContent>
                </v:textbox>
              </v:rect>
            </w:pict>
          </mc:Fallback>
        </mc:AlternateContent>
      </w:r>
    </w:p>
    <w:p w14:paraId="047DD7A1"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4144" behindDoc="0" locked="0" layoutInCell="1" allowOverlap="1" wp14:anchorId="04094A91" wp14:editId="737E5B63">
                <wp:simplePos x="0" y="0"/>
                <wp:positionH relativeFrom="column">
                  <wp:posOffset>2755900</wp:posOffset>
                </wp:positionH>
                <wp:positionV relativeFrom="paragraph">
                  <wp:posOffset>254000</wp:posOffset>
                </wp:positionV>
                <wp:extent cx="203200" cy="222250"/>
                <wp:effectExtent l="0" t="0" r="0" b="0"/>
                <wp:wrapNone/>
                <wp:docPr id="54" name="Up Arrow 54"/>
                <wp:cNvGraphicFramePr/>
                <a:graphic xmlns:a="http://schemas.openxmlformats.org/drawingml/2006/main">
                  <a:graphicData uri="http://schemas.microsoft.com/office/word/2010/wordprocessingShape">
                    <wps:wsp>
                      <wps:cNvSpPr/>
                      <wps:spPr>
                        <a:xfrm>
                          <a:off x="5250750" y="3675225"/>
                          <a:ext cx="190500" cy="209550"/>
                        </a:xfrm>
                        <a:prstGeom prst="up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05218D8"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type w14:anchorId="04094A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4" o:spid="_x0000_s1027" type="#_x0000_t68" style="position:absolute;margin-left:217pt;margin-top:20pt;width:16pt;height:1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" adj="9818" fillcolor="#5b9bd5 [3204]" strokecolor="#42719b" strokeweight="1pt">
                <v:stroke startarrowwidth="narrow" startarrowlength="short" endarrowwidth="narrow" endarrowlength="short"/>
                <v:textbox inset="2.53958mm,2.53958mm,2.53958mm,2.53958mm">
                  <w:txbxContent>
                    <w:p w14:paraId="605218D8" w14:textId="77777777" w:rsidR="00D245AF" w:rsidRDefault="00D245AF">
                      <w:pPr>
                        <w:spacing w:after="0" w:line="240" w:lineRule="auto"/>
                      </w:pPr>
                    </w:p>
                  </w:txbxContent>
                </v:textbox>
              </v:shape>
            </w:pict>
          </mc:Fallback>
        </mc:AlternateContent>
      </w:r>
    </w:p>
    <w:p w14:paraId="6AC5DBC8"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5168" behindDoc="0" locked="0" layoutInCell="1" allowOverlap="1" wp14:anchorId="5184E671" wp14:editId="72895217">
                <wp:simplePos x="0" y="0"/>
                <wp:positionH relativeFrom="column">
                  <wp:posOffset>2146300</wp:posOffset>
                </wp:positionH>
                <wp:positionV relativeFrom="paragraph">
                  <wp:posOffset>203200</wp:posOffset>
                </wp:positionV>
                <wp:extent cx="1403350" cy="1934210"/>
                <wp:effectExtent l="0" t="0" r="0" b="0"/>
                <wp:wrapNone/>
                <wp:docPr id="53" name="Rectangles 53"/>
                <wp:cNvGraphicFramePr/>
                <a:graphic xmlns:a="http://schemas.openxmlformats.org/drawingml/2006/main">
                  <a:graphicData uri="http://schemas.microsoft.com/office/word/2010/wordprocessingShape">
                    <wps:wsp>
                      <wps:cNvSpPr/>
                      <wps:spPr>
                        <a:xfrm>
                          <a:off x="4650675" y="2817975"/>
                          <a:ext cx="1390650" cy="192405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5A35BC7E" w14:textId="77777777" w:rsidR="00D245AF" w:rsidRDefault="00D245AF">
                            <w:pPr>
                              <w:jc w:val="center"/>
                            </w:pPr>
                            <w:r>
                              <w:rPr>
                                <w:b/>
                                <w:color w:val="000000"/>
                                <w:sz w:val="24"/>
                              </w:rPr>
                              <w:t>ARDUINO</w:t>
                            </w:r>
                          </w:p>
                          <w:p w14:paraId="5A8D1147" w14:textId="77777777" w:rsidR="00D245AF" w:rsidRDefault="00D245AF">
                            <w:pPr>
                              <w:jc w:val="center"/>
                            </w:pPr>
                            <w:r>
                              <w:rPr>
                                <w:b/>
                                <w:color w:val="000000"/>
                                <w:sz w:val="24"/>
                              </w:rPr>
                              <w:t>UNO</w:t>
                            </w:r>
                          </w:p>
                          <w:p w14:paraId="70DCB305" w14:textId="77777777" w:rsidR="00D245AF" w:rsidRDefault="00D245AF">
                            <w:pPr>
                              <w:spacing w:line="258" w:lineRule="auto"/>
                              <w:jc w:val="center"/>
                            </w:pPr>
                          </w:p>
                        </w:txbxContent>
                      </wps:txbx>
                      <wps:bodyPr spcFirstLastPara="1" wrap="square" lIns="91425" tIns="45700" rIns="91425" bIns="45700" anchor="ctr" anchorCtr="0">
                        <a:noAutofit/>
                      </wps:bodyPr>
                    </wps:wsp>
                  </a:graphicData>
                </a:graphic>
              </wp:anchor>
            </w:drawing>
          </mc:Choice>
          <mc:Fallback>
            <w:pict>
              <v:rect w14:anchorId="5184E671" id="Rectangles 53" o:spid="_x0000_s1028" style="position:absolute;margin-left:169pt;margin-top:16pt;width:110.5pt;height:152.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" fillcolor="#5b9bd5 [3204]" strokecolor="#42719b" strokeweight="1pt">
                <v:stroke startarrowwidth="narrow" startarrowlength="short" endarrowwidth="narrow" endarrowlength="short"/>
                <v:textbox inset="2.53958mm,1.2694mm,2.53958mm,1.2694mm">
                  <w:txbxContent>
                    <w:p w14:paraId="5A35BC7E" w14:textId="77777777" w:rsidR="00D245AF" w:rsidRDefault="00D245AF">
                      <w:pPr>
                        <w:jc w:val="center"/>
                      </w:pPr>
                      <w:r>
                        <w:rPr>
                          <w:b/>
                          <w:color w:val="000000"/>
                          <w:sz w:val="24"/>
                        </w:rPr>
                        <w:t>ARDUINO</w:t>
                      </w:r>
                    </w:p>
                    <w:p w14:paraId="5A8D1147" w14:textId="77777777" w:rsidR="00D245AF" w:rsidRDefault="00D245AF">
                      <w:pPr>
                        <w:jc w:val="center"/>
                      </w:pPr>
                      <w:r>
                        <w:rPr>
                          <w:b/>
                          <w:color w:val="000000"/>
                          <w:sz w:val="24"/>
                        </w:rPr>
                        <w:t>UNO</w:t>
                      </w:r>
                    </w:p>
                    <w:p w14:paraId="70DCB305" w14:textId="77777777" w:rsidR="00D245AF" w:rsidRDefault="00D245AF">
                      <w:pPr>
                        <w:spacing w:line="258" w:lineRule="auto"/>
                        <w:jc w:val="center"/>
                      </w:pPr>
                    </w:p>
                  </w:txbxContent>
                </v:textbox>
              </v:rect>
            </w:pict>
          </mc:Fallback>
        </mc:AlternateContent>
      </w:r>
    </w:p>
    <w:p w14:paraId="438D6C83"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6192" behindDoc="0" locked="0" layoutInCell="1" allowOverlap="1" wp14:anchorId="191F42C8" wp14:editId="5F51A109">
                <wp:simplePos x="0" y="0"/>
                <wp:positionH relativeFrom="column">
                  <wp:posOffset>901700</wp:posOffset>
                </wp:positionH>
                <wp:positionV relativeFrom="paragraph">
                  <wp:posOffset>127000</wp:posOffset>
                </wp:positionV>
                <wp:extent cx="984250" cy="511175"/>
                <wp:effectExtent l="0" t="0" r="0" b="0"/>
                <wp:wrapNone/>
                <wp:docPr id="72" name="Rectangles 72"/>
                <wp:cNvGraphicFramePr/>
                <a:graphic xmlns:a="http://schemas.openxmlformats.org/drawingml/2006/main">
                  <a:graphicData uri="http://schemas.microsoft.com/office/word/2010/wordprocessingShape">
                    <wps:wsp>
                      <wps:cNvSpPr/>
                      <wps:spPr>
                        <a:xfrm>
                          <a:off x="4860225" y="3556163"/>
                          <a:ext cx="971550" cy="4476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14BC73FA" w14:textId="77777777" w:rsidR="00D245AF" w:rsidRDefault="00D245AF">
                            <w:pPr>
                              <w:spacing w:line="258" w:lineRule="auto"/>
                              <w:jc w:val="center"/>
                            </w:pPr>
                            <w:r>
                              <w:rPr>
                                <w:b/>
                                <w:color w:val="000000"/>
                                <w:sz w:val="24"/>
                              </w:rPr>
                              <w:t>VARIABLE POT</w:t>
                            </w:r>
                          </w:p>
                        </w:txbxContent>
                      </wps:txbx>
                      <wps:bodyPr spcFirstLastPara="1" wrap="square" lIns="91425" tIns="45700" rIns="91425" bIns="45700" anchor="ctr" anchorCtr="0">
                        <a:noAutofit/>
                      </wps:bodyPr>
                    </wps:wsp>
                  </a:graphicData>
                </a:graphic>
              </wp:anchor>
            </w:drawing>
          </mc:Choice>
          <mc:Fallback>
            <w:pict>
              <v:rect w14:anchorId="191F42C8" id="Rectangles 72" o:spid="_x0000_s1029" style="position:absolute;margin-left:71pt;margin-top:10pt;width:77.5pt;height:40.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" fillcolor="#5b9bd5 [3204]" strokecolor="#42719b" strokeweight="1pt">
                <v:stroke startarrowwidth="narrow" startarrowlength="short" endarrowwidth="narrow" endarrowlength="short"/>
                <v:textbox inset="2.53958mm,1.2694mm,2.53958mm,1.2694mm">
                  <w:txbxContent>
                    <w:p w14:paraId="14BC73FA" w14:textId="77777777" w:rsidR="00D245AF" w:rsidRDefault="00D245AF">
                      <w:pPr>
                        <w:spacing w:line="258" w:lineRule="auto"/>
                        <w:jc w:val="center"/>
                      </w:pPr>
                      <w:r>
                        <w:rPr>
                          <w:b/>
                          <w:color w:val="000000"/>
                          <w:sz w:val="24"/>
                        </w:rPr>
                        <w:t>VARIABLE POT</w:t>
                      </w:r>
                    </w:p>
                  </w:txbxContent>
                </v:textbox>
              </v:rect>
            </w:pict>
          </mc:Fallback>
        </mc:AlternateContent>
      </w:r>
      <w:r>
        <w:rPr>
          <w:noProof/>
          <w:lang w:val="en-IN"/>
        </w:rPr>
        <mc:AlternateContent>
          <mc:Choice Requires="wps">
            <w:drawing>
              <wp:anchor distT="0" distB="0" distL="114300" distR="114300" simplePos="0" relativeHeight="251657216" behindDoc="0" locked="0" layoutInCell="1" allowOverlap="1" wp14:anchorId="599BC0D1" wp14:editId="4740F701">
                <wp:simplePos x="0" y="0"/>
                <wp:positionH relativeFrom="column">
                  <wp:posOffset>5067300</wp:posOffset>
                </wp:positionH>
                <wp:positionV relativeFrom="paragraph">
                  <wp:posOffset>254000</wp:posOffset>
                </wp:positionV>
                <wp:extent cx="936625" cy="479425"/>
                <wp:effectExtent l="0" t="0" r="0" b="0"/>
                <wp:wrapNone/>
                <wp:docPr id="56" name="Rectangles 56"/>
                <wp:cNvGraphicFramePr/>
                <a:graphic xmlns:a="http://schemas.openxmlformats.org/drawingml/2006/main">
                  <a:graphicData uri="http://schemas.microsoft.com/office/word/2010/wordprocessingShape">
                    <wps:wsp>
                      <wps:cNvSpPr/>
                      <wps:spPr>
                        <a:xfrm>
                          <a:off x="4884038" y="3546638"/>
                          <a:ext cx="923925" cy="46672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254DD811" w14:textId="77777777" w:rsidR="00D245AF" w:rsidRDefault="00D245AF">
                            <w:pPr>
                              <w:spacing w:line="258" w:lineRule="auto"/>
                              <w:jc w:val="center"/>
                            </w:pPr>
                            <w:r>
                              <w:rPr>
                                <w:b/>
                                <w:color w:val="000000"/>
                                <w:sz w:val="24"/>
                              </w:rPr>
                              <w:t>SOLAR PANEL</w:t>
                            </w:r>
                          </w:p>
                        </w:txbxContent>
                      </wps:txbx>
                      <wps:bodyPr spcFirstLastPara="1" wrap="square" lIns="91425" tIns="45700" rIns="91425" bIns="45700" anchor="ctr" anchorCtr="0">
                        <a:noAutofit/>
                      </wps:bodyPr>
                    </wps:wsp>
                  </a:graphicData>
                </a:graphic>
              </wp:anchor>
            </w:drawing>
          </mc:Choice>
          <mc:Fallback>
            <w:pict>
              <v:rect w14:anchorId="599BC0D1" id="Rectangles 56" o:spid="_x0000_s1030" style="position:absolute;margin-left:399pt;margin-top:20pt;width:73.75pt;height:3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" fillcolor="#5b9bd5 [3204]" strokecolor="#42719b" strokeweight="1pt">
                <v:stroke startarrowwidth="narrow" startarrowlength="short" endarrowwidth="narrow" endarrowlength="short"/>
                <v:textbox inset="2.53958mm,1.2694mm,2.53958mm,1.2694mm">
                  <w:txbxContent>
                    <w:p w14:paraId="254DD811" w14:textId="77777777" w:rsidR="00D245AF" w:rsidRDefault="00D245AF">
                      <w:pPr>
                        <w:spacing w:line="258" w:lineRule="auto"/>
                        <w:jc w:val="center"/>
                      </w:pPr>
                      <w:r>
                        <w:rPr>
                          <w:b/>
                          <w:color w:val="000000"/>
                          <w:sz w:val="24"/>
                        </w:rPr>
                        <w:t>SOLAR PANEL</w:t>
                      </w:r>
                    </w:p>
                  </w:txbxContent>
                </v:textbox>
              </v:rect>
            </w:pict>
          </mc:Fallback>
        </mc:AlternateContent>
      </w:r>
      <w:r>
        <w:rPr>
          <w:noProof/>
          <w:lang w:val="en-IN"/>
        </w:rPr>
        <mc:AlternateContent>
          <mc:Choice Requires="wps">
            <w:drawing>
              <wp:anchor distT="0" distB="0" distL="114300" distR="114300" simplePos="0" relativeHeight="251658240" behindDoc="0" locked="0" layoutInCell="1" allowOverlap="1" wp14:anchorId="2250BC7A" wp14:editId="0E5B695E">
                <wp:simplePos x="0" y="0"/>
                <wp:positionH relativeFrom="column">
                  <wp:posOffset>1917700</wp:posOffset>
                </wp:positionH>
                <wp:positionV relativeFrom="paragraph">
                  <wp:posOffset>228600</wp:posOffset>
                </wp:positionV>
                <wp:extent cx="231775" cy="203200"/>
                <wp:effectExtent l="0" t="0" r="0" b="0"/>
                <wp:wrapNone/>
                <wp:docPr id="67" name="Right Arrow 67"/>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2083121B"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type w14:anchorId="2250BC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 o:spid="_x0000_s1031" type="#_x0000_t13" style="position:absolute;margin-left:151pt;margin-top:18pt;width:18.25pt;height: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vb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" adj="12209" fillcolor="#5b9bd5 [3204]" strokecolor="#42719b" strokeweight="1pt">
                <v:stroke startarrowwidth="narrow" startarrowlength="short" endarrowwidth="narrow" endarrowlength="short"/>
                <v:textbox inset="2.53958mm,2.53958mm,2.53958mm,2.53958mm">
                  <w:txbxContent>
                    <w:p w14:paraId="2083121B" w14:textId="77777777" w:rsidR="00D245AF" w:rsidRDefault="00D245AF">
                      <w:pPr>
                        <w:spacing w:after="0" w:line="240" w:lineRule="auto"/>
                      </w:pPr>
                    </w:p>
                  </w:txbxContent>
                </v:textbox>
              </v:shape>
            </w:pict>
          </mc:Fallback>
        </mc:AlternateContent>
      </w:r>
    </w:p>
    <w:p w14:paraId="2388A3F3"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59264" behindDoc="0" locked="0" layoutInCell="1" allowOverlap="1" wp14:anchorId="63E5F4D7" wp14:editId="07EED711">
                <wp:simplePos x="0" y="0"/>
                <wp:positionH relativeFrom="column">
                  <wp:posOffset>3822700</wp:posOffset>
                </wp:positionH>
                <wp:positionV relativeFrom="paragraph">
                  <wp:posOffset>0</wp:posOffset>
                </wp:positionV>
                <wp:extent cx="936625" cy="441325"/>
                <wp:effectExtent l="0" t="0" r="0" b="0"/>
                <wp:wrapNone/>
                <wp:docPr id="57" name="Rectangles 57"/>
                <wp:cNvGraphicFramePr/>
                <a:graphic xmlns:a="http://schemas.openxmlformats.org/drawingml/2006/main">
                  <a:graphicData uri="http://schemas.microsoft.com/office/word/2010/wordprocessingShape">
                    <wps:wsp>
                      <wps:cNvSpPr/>
                      <wps:spPr>
                        <a:xfrm>
                          <a:off x="4884038" y="3565688"/>
                          <a:ext cx="923925" cy="42862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27EACDFA" w14:textId="77777777" w:rsidR="00D245AF" w:rsidRDefault="00D245AF">
                            <w:pPr>
                              <w:spacing w:line="258" w:lineRule="auto"/>
                              <w:jc w:val="center"/>
                            </w:pPr>
                            <w:r>
                              <w:rPr>
                                <w:b/>
                                <w:color w:val="000000"/>
                                <w:sz w:val="24"/>
                              </w:rPr>
                              <w:t>BATTERY</w:t>
                            </w:r>
                          </w:p>
                        </w:txbxContent>
                      </wps:txbx>
                      <wps:bodyPr spcFirstLastPara="1" wrap="square" lIns="91425" tIns="45700" rIns="91425" bIns="45700" anchor="ctr" anchorCtr="0">
                        <a:noAutofit/>
                      </wps:bodyPr>
                    </wps:wsp>
                  </a:graphicData>
                </a:graphic>
              </wp:anchor>
            </w:drawing>
          </mc:Choice>
          <mc:Fallback>
            <w:pict>
              <v:rect w14:anchorId="63E5F4D7" id="Rectangles 57" o:spid="_x0000_s1032" style="position:absolute;margin-left:301pt;margin-top:0;width:73.7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" fillcolor="#5b9bd5 [3204]" strokecolor="#42719b" strokeweight="1pt">
                <v:stroke startarrowwidth="narrow" startarrowlength="short" endarrowwidth="narrow" endarrowlength="short"/>
                <v:textbox inset="2.53958mm,1.2694mm,2.53958mm,1.2694mm">
                  <w:txbxContent>
                    <w:p w14:paraId="27EACDFA" w14:textId="77777777" w:rsidR="00D245AF" w:rsidRDefault="00D245AF">
                      <w:pPr>
                        <w:spacing w:line="258" w:lineRule="auto"/>
                        <w:jc w:val="center"/>
                      </w:pPr>
                      <w:r>
                        <w:rPr>
                          <w:b/>
                          <w:color w:val="000000"/>
                          <w:sz w:val="24"/>
                        </w:rPr>
                        <w:t>BATTERY</w:t>
                      </w:r>
                    </w:p>
                  </w:txbxContent>
                </v:textbox>
              </v:rect>
            </w:pict>
          </mc:Fallback>
        </mc:AlternateContent>
      </w:r>
      <w:r>
        <w:rPr>
          <w:noProof/>
          <w:lang w:val="en-IN"/>
        </w:rPr>
        <mc:AlternateContent>
          <mc:Choice Requires="wps">
            <w:drawing>
              <wp:anchor distT="0" distB="0" distL="114300" distR="114300" simplePos="0" relativeHeight="251660288" behindDoc="0" locked="0" layoutInCell="1" allowOverlap="1" wp14:anchorId="70BD5D6C" wp14:editId="2BB5E58E">
                <wp:simplePos x="0" y="0"/>
                <wp:positionH relativeFrom="column">
                  <wp:posOffset>3581400</wp:posOffset>
                </wp:positionH>
                <wp:positionV relativeFrom="paragraph">
                  <wp:posOffset>165100</wp:posOffset>
                </wp:positionV>
                <wp:extent cx="231775" cy="203200"/>
                <wp:effectExtent l="0" t="0" r="0" b="0"/>
                <wp:wrapNone/>
                <wp:docPr id="58" name="Right Arrow 58"/>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127DC992"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70BD5D6C" id="Right Arrow 58" o:spid="_x0000_s1033" type="#_x0000_t13" style="position:absolute;margin-left:282pt;margin-top:13pt;width:18.2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0f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127DC992" w14:textId="77777777" w:rsidR="00D245AF" w:rsidRDefault="00D245AF">
                      <w:pPr>
                        <w:spacing w:after="0" w:line="240" w:lineRule="auto"/>
                      </w:pPr>
                    </w:p>
                  </w:txbxContent>
                </v:textbox>
              </v:shape>
            </w:pict>
          </mc:Fallback>
        </mc:AlternateContent>
      </w:r>
      <w:r>
        <w:rPr>
          <w:noProof/>
          <w:lang w:val="en-IN"/>
        </w:rPr>
        <mc:AlternateContent>
          <mc:Choice Requires="wps">
            <w:drawing>
              <wp:anchor distT="0" distB="0" distL="114300" distR="114300" simplePos="0" relativeHeight="251661312" behindDoc="0" locked="0" layoutInCell="1" allowOverlap="1" wp14:anchorId="7C345305" wp14:editId="7E61F03B">
                <wp:simplePos x="0" y="0"/>
                <wp:positionH relativeFrom="column">
                  <wp:posOffset>4787900</wp:posOffset>
                </wp:positionH>
                <wp:positionV relativeFrom="paragraph">
                  <wp:posOffset>101600</wp:posOffset>
                </wp:positionV>
                <wp:extent cx="231775" cy="203200"/>
                <wp:effectExtent l="0" t="0" r="0" b="0"/>
                <wp:wrapNone/>
                <wp:docPr id="55" name="Right Arrow 55"/>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0494036"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7C345305" id="Right Arrow 55" o:spid="_x0000_s1034" type="#_x0000_t13" style="position:absolute;margin-left:377pt;margin-top:8pt;width:18.25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gSgIAAK4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" adj="12209" fillcolor="#5b9bd5 [3204]" strokecolor="#42719b" strokeweight="1pt">
                <v:stroke startarrowwidth="narrow" startarrowlength="short" endarrowwidth="narrow" endarrowlength="short"/>
                <v:textbox inset="2.53958mm,2.53958mm,2.53958mm,2.53958mm">
                  <w:txbxContent>
                    <w:p w14:paraId="70494036" w14:textId="77777777" w:rsidR="00D245AF" w:rsidRDefault="00D245AF">
                      <w:pPr>
                        <w:spacing w:after="0" w:line="240" w:lineRule="auto"/>
                      </w:pPr>
                    </w:p>
                  </w:txbxContent>
                </v:textbox>
              </v:shape>
            </w:pict>
          </mc:Fallback>
        </mc:AlternateContent>
      </w:r>
    </w:p>
    <w:p w14:paraId="4C066A42"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2336" behindDoc="0" locked="0" layoutInCell="1" allowOverlap="1" wp14:anchorId="0E4A0CBC" wp14:editId="49D7412B">
                <wp:simplePos x="0" y="0"/>
                <wp:positionH relativeFrom="column">
                  <wp:posOffset>901700</wp:posOffset>
                </wp:positionH>
                <wp:positionV relativeFrom="paragraph">
                  <wp:posOffset>177800</wp:posOffset>
                </wp:positionV>
                <wp:extent cx="984250" cy="460375"/>
                <wp:effectExtent l="0" t="0" r="0" b="0"/>
                <wp:wrapNone/>
                <wp:docPr id="59" name="Rectangles 59"/>
                <wp:cNvGraphicFramePr/>
                <a:graphic xmlns:a="http://schemas.openxmlformats.org/drawingml/2006/main">
                  <a:graphicData uri="http://schemas.microsoft.com/office/word/2010/wordprocessingShape">
                    <wps:wsp>
                      <wps:cNvSpPr/>
                      <wps:spPr>
                        <a:xfrm>
                          <a:off x="4860225" y="3556163"/>
                          <a:ext cx="971550" cy="4476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0EB87F6C" w14:textId="77777777" w:rsidR="00D245AF" w:rsidRDefault="00D245AF">
                            <w:pPr>
                              <w:spacing w:line="258" w:lineRule="auto"/>
                              <w:jc w:val="center"/>
                            </w:pPr>
                            <w:r>
                              <w:rPr>
                                <w:b/>
                                <w:color w:val="000000"/>
                                <w:sz w:val="24"/>
                              </w:rPr>
                              <w:t>VOLTAGE SENSOR</w:t>
                            </w:r>
                          </w:p>
                        </w:txbxContent>
                      </wps:txbx>
                      <wps:bodyPr spcFirstLastPara="1" wrap="square" lIns="91425" tIns="45700" rIns="91425" bIns="45700" anchor="ctr" anchorCtr="0">
                        <a:noAutofit/>
                      </wps:bodyPr>
                    </wps:wsp>
                  </a:graphicData>
                </a:graphic>
              </wp:anchor>
            </w:drawing>
          </mc:Choice>
          <mc:Fallback>
            <w:pict>
              <v:rect w14:anchorId="0E4A0CBC" id="Rectangles 59" o:spid="_x0000_s1035" style="position:absolute;margin-left:71pt;margin-top:14pt;width:77.5pt;height:3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" fillcolor="#5b9bd5 [3204]" strokecolor="#42719b" strokeweight="1pt">
                <v:stroke startarrowwidth="narrow" startarrowlength="short" endarrowwidth="narrow" endarrowlength="short"/>
                <v:textbox inset="2.53958mm,1.2694mm,2.53958mm,1.2694mm">
                  <w:txbxContent>
                    <w:p w14:paraId="0EB87F6C" w14:textId="77777777" w:rsidR="00D245AF" w:rsidRDefault="00D245AF">
                      <w:pPr>
                        <w:spacing w:line="258" w:lineRule="auto"/>
                        <w:jc w:val="center"/>
                      </w:pPr>
                      <w:r>
                        <w:rPr>
                          <w:b/>
                          <w:color w:val="000000"/>
                          <w:sz w:val="24"/>
                        </w:rPr>
                        <w:t>VOLTAGE SENSOR</w:t>
                      </w:r>
                    </w:p>
                  </w:txbxContent>
                </v:textbox>
              </v:rect>
            </w:pict>
          </mc:Fallback>
        </mc:AlternateContent>
      </w:r>
    </w:p>
    <w:p w14:paraId="2D273CAC"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3360" behindDoc="0" locked="0" layoutInCell="1" allowOverlap="1" wp14:anchorId="61EBE34A" wp14:editId="317B7177">
                <wp:simplePos x="0" y="0"/>
                <wp:positionH relativeFrom="column">
                  <wp:posOffset>3810000</wp:posOffset>
                </wp:positionH>
                <wp:positionV relativeFrom="paragraph">
                  <wp:posOffset>0</wp:posOffset>
                </wp:positionV>
                <wp:extent cx="984250" cy="393700"/>
                <wp:effectExtent l="0" t="0" r="0" b="0"/>
                <wp:wrapNone/>
                <wp:docPr id="64" name="Rectangles 64"/>
                <wp:cNvGraphicFramePr/>
                <a:graphic xmlns:a="http://schemas.openxmlformats.org/drawingml/2006/main">
                  <a:graphicData uri="http://schemas.microsoft.com/office/word/2010/wordprocessingShape">
                    <wps:wsp>
                      <wps:cNvSpPr/>
                      <wps:spPr>
                        <a:xfrm>
                          <a:off x="4860225" y="3589500"/>
                          <a:ext cx="971550" cy="3810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444C833A" w14:textId="77777777" w:rsidR="00D245AF" w:rsidRDefault="00D245AF">
                            <w:pPr>
                              <w:spacing w:line="258" w:lineRule="auto"/>
                              <w:jc w:val="center"/>
                            </w:pPr>
                            <w:r>
                              <w:rPr>
                                <w:b/>
                                <w:color w:val="000000"/>
                                <w:sz w:val="24"/>
                              </w:rPr>
                              <w:t>IOT</w:t>
                            </w:r>
                          </w:p>
                        </w:txbxContent>
                      </wps:txbx>
                      <wps:bodyPr spcFirstLastPara="1" wrap="square" lIns="91425" tIns="45700" rIns="91425" bIns="45700" anchor="ctr" anchorCtr="0">
                        <a:noAutofit/>
                      </wps:bodyPr>
                    </wps:wsp>
                  </a:graphicData>
                </a:graphic>
              </wp:anchor>
            </w:drawing>
          </mc:Choice>
          <mc:Fallback>
            <w:pict>
              <v:rect w14:anchorId="61EBE34A" id="Rectangles 64" o:spid="_x0000_s1036" style="position:absolute;margin-left:300pt;margin-top:0;width:77.5pt;height: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" fillcolor="#5b9bd5 [3204]" strokecolor="#42719b" strokeweight="1pt">
                <v:stroke startarrowwidth="narrow" startarrowlength="short" endarrowwidth="narrow" endarrowlength="short"/>
                <v:textbox inset="2.53958mm,1.2694mm,2.53958mm,1.2694mm">
                  <w:txbxContent>
                    <w:p w14:paraId="444C833A" w14:textId="77777777" w:rsidR="00D245AF" w:rsidRDefault="00D245AF">
                      <w:pPr>
                        <w:spacing w:line="258" w:lineRule="auto"/>
                        <w:jc w:val="center"/>
                      </w:pPr>
                      <w:r>
                        <w:rPr>
                          <w:b/>
                          <w:color w:val="000000"/>
                          <w:sz w:val="24"/>
                        </w:rPr>
                        <w:t>IOT</w:t>
                      </w:r>
                    </w:p>
                  </w:txbxContent>
                </v:textbox>
              </v:rect>
            </w:pict>
          </mc:Fallback>
        </mc:AlternateContent>
      </w:r>
      <w:r>
        <w:rPr>
          <w:noProof/>
          <w:lang w:val="en-IN"/>
        </w:rPr>
        <mc:AlternateContent>
          <mc:Choice Requires="wps">
            <w:drawing>
              <wp:anchor distT="0" distB="0" distL="114300" distR="114300" simplePos="0" relativeHeight="251664384" behindDoc="0" locked="0" layoutInCell="1" allowOverlap="1" wp14:anchorId="67BCA510" wp14:editId="4B1557EA">
                <wp:simplePos x="0" y="0"/>
                <wp:positionH relativeFrom="column">
                  <wp:posOffset>1917700</wp:posOffset>
                </wp:positionH>
                <wp:positionV relativeFrom="paragraph">
                  <wp:posOffset>12700</wp:posOffset>
                </wp:positionV>
                <wp:extent cx="231775" cy="203200"/>
                <wp:effectExtent l="0" t="0" r="0" b="0"/>
                <wp:wrapNone/>
                <wp:docPr id="65" name="Right Arrow 65"/>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06800E1"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67BCA510" id="Right Arrow 65" o:spid="_x0000_s1037" type="#_x0000_t13" style="position:absolute;margin-left:151pt;margin-top:1pt;width:18.25pt;height: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nxSg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006800E1" w14:textId="77777777" w:rsidR="00D245AF" w:rsidRDefault="00D245AF">
                      <w:pPr>
                        <w:spacing w:after="0" w:line="240" w:lineRule="auto"/>
                      </w:pPr>
                    </w:p>
                  </w:txbxContent>
                </v:textbox>
              </v:shape>
            </w:pict>
          </mc:Fallback>
        </mc:AlternateContent>
      </w:r>
      <w:r>
        <w:rPr>
          <w:noProof/>
          <w:lang w:val="en-IN"/>
        </w:rPr>
        <mc:AlternateContent>
          <mc:Choice Requires="wps">
            <w:drawing>
              <wp:anchor distT="0" distB="0" distL="114300" distR="114300" simplePos="0" relativeHeight="251665408" behindDoc="0" locked="0" layoutInCell="1" allowOverlap="1" wp14:anchorId="0CDA8494" wp14:editId="361CC9B4">
                <wp:simplePos x="0" y="0"/>
                <wp:positionH relativeFrom="column">
                  <wp:posOffset>3581400</wp:posOffset>
                </wp:positionH>
                <wp:positionV relativeFrom="paragraph">
                  <wp:posOffset>114300</wp:posOffset>
                </wp:positionV>
                <wp:extent cx="231775" cy="203200"/>
                <wp:effectExtent l="0" t="0" r="0" b="0"/>
                <wp:wrapNone/>
                <wp:docPr id="69" name="Right Arrow 69"/>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6AD2379"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0CDA8494" id="Right Arrow 69" o:spid="_x0000_s1038" type="#_x0000_t13" style="position:absolute;margin-left:282pt;margin-top:9pt;width:18.25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y6Sw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76AD2379" w14:textId="77777777" w:rsidR="00D245AF" w:rsidRDefault="00D245AF">
                      <w:pPr>
                        <w:spacing w:after="0" w:line="240" w:lineRule="auto"/>
                      </w:pPr>
                    </w:p>
                  </w:txbxContent>
                </v:textbox>
              </v:shape>
            </w:pict>
          </mc:Fallback>
        </mc:AlternateContent>
      </w:r>
    </w:p>
    <w:p w14:paraId="554F4C07"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6432" behindDoc="0" locked="0" layoutInCell="1" allowOverlap="1" wp14:anchorId="0972D11D" wp14:editId="14CD0D65">
                <wp:simplePos x="0" y="0"/>
                <wp:positionH relativeFrom="column">
                  <wp:posOffset>889000</wp:posOffset>
                </wp:positionH>
                <wp:positionV relativeFrom="paragraph">
                  <wp:posOffset>177800</wp:posOffset>
                </wp:positionV>
                <wp:extent cx="984250" cy="469900"/>
                <wp:effectExtent l="0" t="0" r="0" b="0"/>
                <wp:wrapNone/>
                <wp:docPr id="61" name="Rectangles 61"/>
                <wp:cNvGraphicFramePr/>
                <a:graphic xmlns:a="http://schemas.openxmlformats.org/drawingml/2006/main">
                  <a:graphicData uri="http://schemas.microsoft.com/office/word/2010/wordprocessingShape">
                    <wps:wsp>
                      <wps:cNvSpPr/>
                      <wps:spPr>
                        <a:xfrm>
                          <a:off x="4860225" y="3551400"/>
                          <a:ext cx="971550" cy="4572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303EC233" w14:textId="77777777" w:rsidR="00D245AF" w:rsidRDefault="00D245AF">
                            <w:pPr>
                              <w:spacing w:line="258" w:lineRule="auto"/>
                              <w:jc w:val="center"/>
                            </w:pPr>
                            <w:r>
                              <w:rPr>
                                <w:b/>
                                <w:color w:val="000000"/>
                                <w:sz w:val="24"/>
                              </w:rPr>
                              <w:t>CURRENT SENSOR</w:t>
                            </w:r>
                          </w:p>
                        </w:txbxContent>
                      </wps:txbx>
                      <wps:bodyPr spcFirstLastPara="1" wrap="square" lIns="91425" tIns="45700" rIns="91425" bIns="45700" anchor="ctr" anchorCtr="0">
                        <a:noAutofit/>
                      </wps:bodyPr>
                    </wps:wsp>
                  </a:graphicData>
                </a:graphic>
              </wp:anchor>
            </w:drawing>
          </mc:Choice>
          <mc:Fallback>
            <w:pict>
              <v:rect w14:anchorId="0972D11D" id="Rectangles 61" o:spid="_x0000_s1039" style="position:absolute;margin-left:70pt;margin-top:14pt;width:77.5pt;height: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" fillcolor="#5b9bd5 [3204]" strokecolor="#42719b" strokeweight="1pt">
                <v:stroke startarrowwidth="narrow" startarrowlength="short" endarrowwidth="narrow" endarrowlength="short"/>
                <v:textbox inset="2.53958mm,1.2694mm,2.53958mm,1.2694mm">
                  <w:txbxContent>
                    <w:p w14:paraId="303EC233" w14:textId="77777777" w:rsidR="00D245AF" w:rsidRDefault="00D245AF">
                      <w:pPr>
                        <w:spacing w:line="258" w:lineRule="auto"/>
                        <w:jc w:val="center"/>
                      </w:pPr>
                      <w:r>
                        <w:rPr>
                          <w:b/>
                          <w:color w:val="000000"/>
                          <w:sz w:val="24"/>
                        </w:rPr>
                        <w:t>CURRENT SENSOR</w:t>
                      </w:r>
                    </w:p>
                  </w:txbxContent>
                </v:textbox>
              </v:rect>
            </w:pict>
          </mc:Fallback>
        </mc:AlternateContent>
      </w:r>
    </w:p>
    <w:p w14:paraId="5E249590" w14:textId="77777777" w:rsidR="009772F3" w:rsidRDefault="00D245AF">
      <w:pPr>
        <w:rPr>
          <w:rFonts w:ascii="Times New Roman" w:eastAsia="Times New Roman" w:hAnsi="Times New Roman" w:cs="Times New Roman"/>
          <w:color w:val="000000"/>
          <w:sz w:val="24"/>
          <w:szCs w:val="24"/>
        </w:rPr>
      </w:pPr>
      <w:r>
        <w:rPr>
          <w:noProof/>
          <w:lang w:val="en-IN"/>
        </w:rPr>
        <mc:AlternateContent>
          <mc:Choice Requires="wps">
            <w:drawing>
              <wp:anchor distT="0" distB="0" distL="114300" distR="114300" simplePos="0" relativeHeight="251667456" behindDoc="0" locked="0" layoutInCell="1" allowOverlap="1" wp14:anchorId="19879696" wp14:editId="01A8C97E">
                <wp:simplePos x="0" y="0"/>
                <wp:positionH relativeFrom="column">
                  <wp:posOffset>1905000</wp:posOffset>
                </wp:positionH>
                <wp:positionV relativeFrom="paragraph">
                  <wp:posOffset>0</wp:posOffset>
                </wp:positionV>
                <wp:extent cx="231775" cy="203200"/>
                <wp:effectExtent l="0" t="0" r="0" b="0"/>
                <wp:wrapNone/>
                <wp:docPr id="71" name="Right Arrow 71"/>
                <wp:cNvGraphicFramePr/>
                <a:graphic xmlns:a="http://schemas.openxmlformats.org/drawingml/2006/main">
                  <a:graphicData uri="http://schemas.microsoft.com/office/word/2010/wordprocessingShape">
                    <wps:wsp>
                      <wps:cNvSpPr/>
                      <wps:spPr>
                        <a:xfrm>
                          <a:off x="5236463" y="3684750"/>
                          <a:ext cx="219075" cy="1905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F8A8DC9" w14:textId="77777777" w:rsidR="00D245AF" w:rsidRDefault="00D245AF">
                            <w:pPr>
                              <w:spacing w:after="0" w:line="240" w:lineRule="auto"/>
                            </w:pPr>
                          </w:p>
                        </w:txbxContent>
                      </wps:txbx>
                      <wps:bodyPr spcFirstLastPara="1" wrap="square" lIns="91425" tIns="91425" rIns="91425" bIns="91425" anchor="ctr" anchorCtr="0">
                        <a:noAutofit/>
                      </wps:bodyPr>
                    </wps:wsp>
                  </a:graphicData>
                </a:graphic>
              </wp:anchor>
            </w:drawing>
          </mc:Choice>
          <mc:Fallback>
            <w:pict>
              <v:shape w14:anchorId="19879696" id="Right Arrow 71" o:spid="_x0000_s1040" type="#_x0000_t13" style="position:absolute;margin-left:150pt;margin-top:0;width:18.25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" adj="12209" fillcolor="#5b9bd5 [3204]" strokecolor="#42719b" strokeweight="1pt">
                <v:stroke startarrowwidth="narrow" startarrowlength="short" endarrowwidth="narrow" endarrowlength="short"/>
                <v:textbox inset="2.53958mm,2.53958mm,2.53958mm,2.53958mm">
                  <w:txbxContent>
                    <w:p w14:paraId="6F8A8DC9" w14:textId="77777777" w:rsidR="00D245AF" w:rsidRDefault="00D245AF">
                      <w:pPr>
                        <w:spacing w:after="0" w:line="240" w:lineRule="auto"/>
                      </w:pPr>
                    </w:p>
                  </w:txbxContent>
                </v:textbox>
              </v:shape>
            </w:pict>
          </mc:Fallback>
        </mc:AlternateContent>
      </w:r>
    </w:p>
    <w:p w14:paraId="2C4929D5" w14:textId="77777777" w:rsidR="009772F3" w:rsidRDefault="009772F3">
      <w:pPr>
        <w:rPr>
          <w:rFonts w:ascii="Times New Roman" w:eastAsia="Times New Roman" w:hAnsi="Times New Roman" w:cs="Times New Roman"/>
          <w:sz w:val="24"/>
          <w:szCs w:val="24"/>
        </w:rPr>
      </w:pPr>
    </w:p>
    <w:p w14:paraId="0DD68B6D" w14:textId="77777777" w:rsidR="009772F3" w:rsidRDefault="00D245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color w:val="000000"/>
          <w:sz w:val="24"/>
          <w:szCs w:val="24"/>
        </w:rPr>
        <w:t>CIRCUIT DIAGRAM</w:t>
      </w:r>
    </w:p>
    <w:p w14:paraId="7AAF8D2A" w14:textId="77777777" w:rsidR="009772F3" w:rsidRDefault="009772F3">
      <w:pPr>
        <w:rPr>
          <w:rFonts w:ascii="Times New Roman" w:eastAsia="Times New Roman" w:hAnsi="Times New Roman" w:cs="Times New Roman"/>
          <w:sz w:val="24"/>
          <w:szCs w:val="24"/>
        </w:rPr>
      </w:pPr>
      <w:bookmarkStart w:id="1" w:name="_heading=h.b6ou0i9keyc4" w:colFirst="0" w:colLast="0"/>
      <w:bookmarkEnd w:id="1"/>
    </w:p>
    <w:p w14:paraId="3BC789C8" w14:textId="77777777" w:rsidR="009772F3" w:rsidRDefault="00D245AF">
      <w:pPr>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noProof/>
          <w:sz w:val="24"/>
          <w:szCs w:val="24"/>
          <w:lang w:val="en-IN"/>
        </w:rPr>
        <w:drawing>
          <wp:inline distT="0" distB="0" distL="0" distR="0" wp14:anchorId="4346A7D0" wp14:editId="08A0A385">
            <wp:extent cx="5943600" cy="3108325"/>
            <wp:effectExtent l="0" t="0" r="0" b="0"/>
            <wp:docPr id="87" name="image16.png"/>
            <wp:cNvGraphicFramePr/>
            <a:graphic xmlns:a="http://schemas.openxmlformats.org/drawingml/2006/main">
              <a:graphicData uri="http://schemas.openxmlformats.org/drawingml/2006/picture">
                <pic:pic xmlns:pic="http://schemas.openxmlformats.org/drawingml/2006/picture">
                  <pic:nvPicPr>
                    <pic:cNvPr id="87" name="image16.png"/>
                    <pic:cNvPicPr preferRelativeResize="0"/>
                  </pic:nvPicPr>
                  <pic:blipFill>
                    <a:blip r:embed="rId10"/>
                    <a:srcRect/>
                    <a:stretch>
                      <a:fillRect/>
                    </a:stretch>
                  </pic:blipFill>
                  <pic:spPr>
                    <a:xfrm>
                      <a:off x="0" y="0"/>
                      <a:ext cx="5943600" cy="3108655"/>
                    </a:xfrm>
                    <a:prstGeom prst="rect">
                      <a:avLst/>
                    </a:prstGeom>
                  </pic:spPr>
                </pic:pic>
              </a:graphicData>
            </a:graphic>
          </wp:inline>
        </w:drawing>
      </w:r>
    </w:p>
    <w:p w14:paraId="5C88143B" w14:textId="04A52CFB" w:rsidR="009772F3" w:rsidRDefault="00D245A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1.3. </w:t>
      </w:r>
      <w:r>
        <w:rPr>
          <w:rFonts w:ascii="Times New Roman" w:eastAsia="Times New Roman" w:hAnsi="Times New Roman" w:cs="Times New Roman"/>
          <w:b/>
          <w:color w:val="000000"/>
          <w:sz w:val="28"/>
          <w:szCs w:val="28"/>
        </w:rPr>
        <w:t>HARDWARE REQUIRED</w:t>
      </w:r>
    </w:p>
    <w:tbl>
      <w:tblPr>
        <w:tblStyle w:val="Style2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85"/>
        <w:gridCol w:w="5565"/>
        <w:gridCol w:w="2910"/>
      </w:tblGrid>
      <w:tr w:rsidR="009772F3" w14:paraId="48F5798B" w14:textId="77777777">
        <w:trPr>
          <w:tblHeader/>
        </w:trPr>
        <w:tc>
          <w:tcPr>
            <w:tcW w:w="885" w:type="dxa"/>
            <w:shd w:val="clear" w:color="auto" w:fill="auto"/>
            <w:tcMar>
              <w:top w:w="100" w:type="dxa"/>
              <w:left w:w="100" w:type="dxa"/>
              <w:bottom w:w="100" w:type="dxa"/>
              <w:right w:w="100" w:type="dxa"/>
            </w:tcMar>
          </w:tcPr>
          <w:p w14:paraId="6B7D0861"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SNO</w:t>
            </w:r>
          </w:p>
        </w:tc>
        <w:tc>
          <w:tcPr>
            <w:tcW w:w="5565" w:type="dxa"/>
            <w:shd w:val="clear" w:color="auto" w:fill="auto"/>
            <w:tcMar>
              <w:top w:w="100" w:type="dxa"/>
              <w:left w:w="100" w:type="dxa"/>
              <w:bottom w:w="100" w:type="dxa"/>
              <w:right w:w="100" w:type="dxa"/>
            </w:tcMar>
          </w:tcPr>
          <w:p w14:paraId="36B74F20"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COMPONENTS</w:t>
            </w:r>
          </w:p>
        </w:tc>
        <w:tc>
          <w:tcPr>
            <w:tcW w:w="2910" w:type="dxa"/>
            <w:shd w:val="clear" w:color="auto" w:fill="auto"/>
            <w:tcMar>
              <w:top w:w="100" w:type="dxa"/>
              <w:left w:w="100" w:type="dxa"/>
              <w:bottom w:w="100" w:type="dxa"/>
              <w:right w:w="100" w:type="dxa"/>
            </w:tcMar>
          </w:tcPr>
          <w:p w14:paraId="31634908" w14:textId="77777777" w:rsidR="009772F3" w:rsidRDefault="00D245AF">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REQUIREMENT</w:t>
            </w:r>
          </w:p>
        </w:tc>
      </w:tr>
      <w:tr w:rsidR="009772F3" w14:paraId="20E46873" w14:textId="77777777">
        <w:trPr>
          <w:tblHeader/>
        </w:trPr>
        <w:tc>
          <w:tcPr>
            <w:tcW w:w="885" w:type="dxa"/>
            <w:shd w:val="clear" w:color="auto" w:fill="auto"/>
            <w:tcMar>
              <w:top w:w="100" w:type="dxa"/>
              <w:left w:w="100" w:type="dxa"/>
              <w:bottom w:w="100" w:type="dxa"/>
              <w:right w:w="100" w:type="dxa"/>
            </w:tcMar>
          </w:tcPr>
          <w:p w14:paraId="0C44A7D6"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565" w:type="dxa"/>
            <w:shd w:val="clear" w:color="auto" w:fill="auto"/>
            <w:tcMar>
              <w:top w:w="100" w:type="dxa"/>
              <w:left w:w="100" w:type="dxa"/>
              <w:bottom w:w="100" w:type="dxa"/>
              <w:right w:w="100" w:type="dxa"/>
            </w:tcMar>
          </w:tcPr>
          <w:p w14:paraId="40E7642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Arduino UNO</w:t>
            </w:r>
          </w:p>
        </w:tc>
        <w:tc>
          <w:tcPr>
            <w:tcW w:w="2910" w:type="dxa"/>
            <w:shd w:val="clear" w:color="auto" w:fill="auto"/>
            <w:tcMar>
              <w:top w:w="100" w:type="dxa"/>
              <w:left w:w="100" w:type="dxa"/>
              <w:bottom w:w="100" w:type="dxa"/>
              <w:right w:w="100" w:type="dxa"/>
            </w:tcMar>
          </w:tcPr>
          <w:p w14:paraId="07FA1AD7"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12AB64AB" w14:textId="77777777">
        <w:trPr>
          <w:tblHeader/>
        </w:trPr>
        <w:tc>
          <w:tcPr>
            <w:tcW w:w="885" w:type="dxa"/>
            <w:shd w:val="clear" w:color="auto" w:fill="auto"/>
            <w:tcMar>
              <w:top w:w="100" w:type="dxa"/>
              <w:left w:w="100" w:type="dxa"/>
              <w:bottom w:w="100" w:type="dxa"/>
              <w:right w:w="100" w:type="dxa"/>
            </w:tcMar>
          </w:tcPr>
          <w:p w14:paraId="7587BC0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65" w:type="dxa"/>
            <w:shd w:val="clear" w:color="auto" w:fill="auto"/>
            <w:tcMar>
              <w:top w:w="100" w:type="dxa"/>
              <w:left w:w="100" w:type="dxa"/>
              <w:bottom w:w="100" w:type="dxa"/>
              <w:right w:w="100" w:type="dxa"/>
            </w:tcMar>
          </w:tcPr>
          <w:p w14:paraId="73460201"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ESP8266 WIFI Module</w:t>
            </w:r>
          </w:p>
        </w:tc>
        <w:tc>
          <w:tcPr>
            <w:tcW w:w="2910" w:type="dxa"/>
            <w:shd w:val="clear" w:color="auto" w:fill="auto"/>
            <w:tcMar>
              <w:top w:w="100" w:type="dxa"/>
              <w:left w:w="100" w:type="dxa"/>
              <w:bottom w:w="100" w:type="dxa"/>
              <w:right w:w="100" w:type="dxa"/>
            </w:tcMar>
          </w:tcPr>
          <w:p w14:paraId="5FC7E50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4477DD00" w14:textId="77777777">
        <w:trPr>
          <w:tblHeader/>
        </w:trPr>
        <w:tc>
          <w:tcPr>
            <w:tcW w:w="885" w:type="dxa"/>
            <w:shd w:val="clear" w:color="auto" w:fill="auto"/>
            <w:tcMar>
              <w:top w:w="100" w:type="dxa"/>
              <w:left w:w="100" w:type="dxa"/>
              <w:bottom w:w="100" w:type="dxa"/>
              <w:right w:w="100" w:type="dxa"/>
            </w:tcMar>
          </w:tcPr>
          <w:p w14:paraId="54419D0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565" w:type="dxa"/>
            <w:shd w:val="clear" w:color="auto" w:fill="auto"/>
            <w:tcMar>
              <w:top w:w="100" w:type="dxa"/>
              <w:left w:w="100" w:type="dxa"/>
              <w:bottom w:w="100" w:type="dxa"/>
              <w:right w:w="100" w:type="dxa"/>
            </w:tcMar>
          </w:tcPr>
          <w:p w14:paraId="74321C7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Voltage sensor</w:t>
            </w:r>
          </w:p>
        </w:tc>
        <w:tc>
          <w:tcPr>
            <w:tcW w:w="2910" w:type="dxa"/>
            <w:shd w:val="clear" w:color="auto" w:fill="auto"/>
            <w:tcMar>
              <w:top w:w="100" w:type="dxa"/>
              <w:left w:w="100" w:type="dxa"/>
              <w:bottom w:w="100" w:type="dxa"/>
              <w:right w:w="100" w:type="dxa"/>
            </w:tcMar>
          </w:tcPr>
          <w:p w14:paraId="417BC66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7BE8E5CC" w14:textId="77777777">
        <w:trPr>
          <w:tblHeader/>
        </w:trPr>
        <w:tc>
          <w:tcPr>
            <w:tcW w:w="885" w:type="dxa"/>
            <w:shd w:val="clear" w:color="auto" w:fill="auto"/>
            <w:tcMar>
              <w:top w:w="100" w:type="dxa"/>
              <w:left w:w="100" w:type="dxa"/>
              <w:bottom w:w="100" w:type="dxa"/>
              <w:right w:w="100" w:type="dxa"/>
            </w:tcMar>
          </w:tcPr>
          <w:p w14:paraId="4566129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65" w:type="dxa"/>
            <w:shd w:val="clear" w:color="auto" w:fill="auto"/>
            <w:tcMar>
              <w:top w:w="100" w:type="dxa"/>
              <w:left w:w="100" w:type="dxa"/>
              <w:bottom w:w="100" w:type="dxa"/>
              <w:right w:w="100" w:type="dxa"/>
            </w:tcMar>
          </w:tcPr>
          <w:p w14:paraId="77E39FD7"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Current sensor</w:t>
            </w:r>
          </w:p>
        </w:tc>
        <w:tc>
          <w:tcPr>
            <w:tcW w:w="2910" w:type="dxa"/>
            <w:shd w:val="clear" w:color="auto" w:fill="auto"/>
            <w:tcMar>
              <w:top w:w="100" w:type="dxa"/>
              <w:left w:w="100" w:type="dxa"/>
              <w:bottom w:w="100" w:type="dxa"/>
              <w:right w:w="100" w:type="dxa"/>
            </w:tcMar>
          </w:tcPr>
          <w:p w14:paraId="7277E06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3BDA87D3" w14:textId="77777777">
        <w:tc>
          <w:tcPr>
            <w:tcW w:w="885" w:type="dxa"/>
            <w:shd w:val="clear" w:color="auto" w:fill="auto"/>
            <w:tcMar>
              <w:top w:w="100" w:type="dxa"/>
              <w:left w:w="100" w:type="dxa"/>
              <w:bottom w:w="100" w:type="dxa"/>
              <w:right w:w="100" w:type="dxa"/>
            </w:tcMar>
          </w:tcPr>
          <w:p w14:paraId="30C4B23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565" w:type="dxa"/>
            <w:shd w:val="clear" w:color="auto" w:fill="auto"/>
            <w:tcMar>
              <w:top w:w="100" w:type="dxa"/>
              <w:left w:w="100" w:type="dxa"/>
              <w:bottom w:w="100" w:type="dxa"/>
              <w:right w:w="100" w:type="dxa"/>
            </w:tcMar>
          </w:tcPr>
          <w:p w14:paraId="04F6434D"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Solar panel</w:t>
            </w:r>
          </w:p>
        </w:tc>
        <w:tc>
          <w:tcPr>
            <w:tcW w:w="2910" w:type="dxa"/>
            <w:shd w:val="clear" w:color="auto" w:fill="auto"/>
            <w:tcMar>
              <w:top w:w="100" w:type="dxa"/>
              <w:left w:w="100" w:type="dxa"/>
              <w:bottom w:w="100" w:type="dxa"/>
              <w:right w:w="100" w:type="dxa"/>
            </w:tcMar>
          </w:tcPr>
          <w:p w14:paraId="7680877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2EC4F0DC" w14:textId="77777777">
        <w:tc>
          <w:tcPr>
            <w:tcW w:w="885" w:type="dxa"/>
            <w:shd w:val="clear" w:color="auto" w:fill="auto"/>
            <w:tcMar>
              <w:top w:w="100" w:type="dxa"/>
              <w:left w:w="100" w:type="dxa"/>
              <w:bottom w:w="100" w:type="dxa"/>
              <w:right w:w="100" w:type="dxa"/>
            </w:tcMar>
          </w:tcPr>
          <w:p w14:paraId="49997328"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565" w:type="dxa"/>
            <w:shd w:val="clear" w:color="auto" w:fill="auto"/>
            <w:tcMar>
              <w:top w:w="100" w:type="dxa"/>
              <w:left w:w="100" w:type="dxa"/>
              <w:bottom w:w="100" w:type="dxa"/>
              <w:right w:w="100" w:type="dxa"/>
            </w:tcMar>
          </w:tcPr>
          <w:p w14:paraId="1EE3A6A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Potentiometer</w:t>
            </w:r>
          </w:p>
        </w:tc>
        <w:tc>
          <w:tcPr>
            <w:tcW w:w="2910" w:type="dxa"/>
            <w:shd w:val="clear" w:color="auto" w:fill="auto"/>
            <w:tcMar>
              <w:top w:w="100" w:type="dxa"/>
              <w:left w:w="100" w:type="dxa"/>
              <w:bottom w:w="100" w:type="dxa"/>
              <w:right w:w="100" w:type="dxa"/>
            </w:tcMar>
          </w:tcPr>
          <w:p w14:paraId="1E7CA4A4"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44C29795" w14:textId="77777777">
        <w:tc>
          <w:tcPr>
            <w:tcW w:w="885" w:type="dxa"/>
            <w:shd w:val="clear" w:color="auto" w:fill="auto"/>
            <w:tcMar>
              <w:top w:w="100" w:type="dxa"/>
              <w:left w:w="100" w:type="dxa"/>
              <w:bottom w:w="100" w:type="dxa"/>
              <w:right w:w="100" w:type="dxa"/>
            </w:tcMar>
          </w:tcPr>
          <w:p w14:paraId="5458F41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565" w:type="dxa"/>
            <w:shd w:val="clear" w:color="auto" w:fill="auto"/>
            <w:tcMar>
              <w:top w:w="100" w:type="dxa"/>
              <w:left w:w="100" w:type="dxa"/>
              <w:bottom w:w="100" w:type="dxa"/>
              <w:right w:w="100" w:type="dxa"/>
            </w:tcMar>
          </w:tcPr>
          <w:p w14:paraId="739A3F0C"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LCD display</w:t>
            </w:r>
          </w:p>
        </w:tc>
        <w:tc>
          <w:tcPr>
            <w:tcW w:w="2910" w:type="dxa"/>
            <w:shd w:val="clear" w:color="auto" w:fill="auto"/>
            <w:tcMar>
              <w:top w:w="100" w:type="dxa"/>
              <w:left w:w="100" w:type="dxa"/>
              <w:bottom w:w="100" w:type="dxa"/>
              <w:right w:w="100" w:type="dxa"/>
            </w:tcMar>
          </w:tcPr>
          <w:p w14:paraId="7F719DE0"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772F3" w14:paraId="061676CA" w14:textId="77777777">
        <w:tc>
          <w:tcPr>
            <w:tcW w:w="885" w:type="dxa"/>
            <w:shd w:val="clear" w:color="auto" w:fill="auto"/>
            <w:tcMar>
              <w:top w:w="100" w:type="dxa"/>
              <w:left w:w="100" w:type="dxa"/>
              <w:bottom w:w="100" w:type="dxa"/>
              <w:right w:w="100" w:type="dxa"/>
            </w:tcMar>
          </w:tcPr>
          <w:p w14:paraId="783DF6AF"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565" w:type="dxa"/>
            <w:shd w:val="clear" w:color="auto" w:fill="auto"/>
            <w:tcMar>
              <w:top w:w="100" w:type="dxa"/>
              <w:left w:w="100" w:type="dxa"/>
              <w:bottom w:w="100" w:type="dxa"/>
              <w:right w:w="100" w:type="dxa"/>
            </w:tcMar>
          </w:tcPr>
          <w:p w14:paraId="7C2D8351"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Battery(12v)</w:t>
            </w:r>
          </w:p>
        </w:tc>
        <w:tc>
          <w:tcPr>
            <w:tcW w:w="2910" w:type="dxa"/>
            <w:shd w:val="clear" w:color="auto" w:fill="auto"/>
            <w:tcMar>
              <w:top w:w="100" w:type="dxa"/>
              <w:left w:w="100" w:type="dxa"/>
              <w:bottom w:w="100" w:type="dxa"/>
              <w:right w:w="100" w:type="dxa"/>
            </w:tcMar>
          </w:tcPr>
          <w:p w14:paraId="7913C26B" w14:textId="77777777" w:rsidR="009772F3" w:rsidRDefault="00D245AF">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14:paraId="11588F65" w14:textId="77777777" w:rsidR="00095894" w:rsidRDefault="00095894">
      <w:pPr>
        <w:spacing w:line="360" w:lineRule="auto"/>
        <w:jc w:val="both"/>
        <w:rPr>
          <w:rFonts w:ascii="Times New Roman" w:eastAsia="Times New Roman" w:hAnsi="Times New Roman" w:cs="Times New Roman"/>
          <w:b/>
          <w:sz w:val="28"/>
          <w:szCs w:val="28"/>
        </w:rPr>
      </w:pPr>
    </w:p>
    <w:p w14:paraId="24884FA2" w14:textId="5E5C2DDE"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color w:val="000000"/>
          <w:sz w:val="28"/>
          <w:szCs w:val="28"/>
        </w:rPr>
        <w:t>Arduino UNO:</w:t>
      </w:r>
    </w:p>
    <w:p w14:paraId="1C63B98B" w14:textId="77777777" w:rsidR="009772F3" w:rsidRDefault="00D245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Arduino is an open-source electronics platform based on easy-to-use hardware and software.</w:t>
      </w:r>
    </w:p>
    <w:p w14:paraId="38D1CC1C" w14:textId="77777777" w:rsidR="009772F3" w:rsidRDefault="009772F3">
      <w:pPr>
        <w:spacing w:line="360" w:lineRule="auto"/>
        <w:jc w:val="both"/>
        <w:rPr>
          <w:rFonts w:ascii="Times New Roman" w:eastAsia="Times New Roman" w:hAnsi="Times New Roman" w:cs="Times New Roman"/>
          <w:color w:val="000000"/>
          <w:sz w:val="24"/>
          <w:szCs w:val="24"/>
        </w:rPr>
      </w:pPr>
    </w:p>
    <w:p w14:paraId="63901401" w14:textId="77777777" w:rsidR="009772F3" w:rsidRDefault="00D245A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15ADD2CD" wp14:editId="487CBFC4">
            <wp:extent cx="2726055" cy="2141220"/>
            <wp:effectExtent l="0" t="0" r="0" b="0"/>
            <wp:docPr id="77" name="image3.jpg" descr="Image result for arduino uno&quot;"/>
            <wp:cNvGraphicFramePr/>
            <a:graphic xmlns:a="http://schemas.openxmlformats.org/drawingml/2006/main">
              <a:graphicData uri="http://schemas.openxmlformats.org/drawingml/2006/picture">
                <pic:pic xmlns:pic="http://schemas.openxmlformats.org/drawingml/2006/picture">
                  <pic:nvPicPr>
                    <pic:cNvPr id="77" name="image3.jpg" descr="Image result for arduino uno&quot;"/>
                    <pic:cNvPicPr preferRelativeResize="0"/>
                  </pic:nvPicPr>
                  <pic:blipFill>
                    <a:blip r:embed="rId11"/>
                    <a:srcRect l="1754" t="10307" r="2192" b="14253"/>
                    <a:stretch>
                      <a:fillRect/>
                    </a:stretch>
                  </pic:blipFill>
                  <pic:spPr>
                    <a:xfrm>
                      <a:off x="0" y="0"/>
                      <a:ext cx="2726444" cy="2141316"/>
                    </a:xfrm>
                    <a:prstGeom prst="rect">
                      <a:avLst/>
                    </a:prstGeom>
                  </pic:spPr>
                </pic:pic>
              </a:graphicData>
            </a:graphic>
          </wp:inline>
        </w:drawing>
      </w:r>
    </w:p>
    <w:p w14:paraId="45829A24" w14:textId="77777777" w:rsidR="00095894" w:rsidRDefault="00095894">
      <w:pPr>
        <w:shd w:val="clear" w:color="auto" w:fill="FFFFFF"/>
        <w:spacing w:before="173" w:after="173" w:line="360" w:lineRule="auto"/>
        <w:ind w:left="-270"/>
        <w:jc w:val="both"/>
        <w:rPr>
          <w:rFonts w:ascii="Times New Roman" w:eastAsia="Times New Roman" w:hAnsi="Times New Roman" w:cs="Times New Roman"/>
          <w:b/>
          <w:sz w:val="28"/>
          <w:szCs w:val="28"/>
        </w:rPr>
      </w:pPr>
    </w:p>
    <w:p w14:paraId="0A2D8576" w14:textId="77777777" w:rsidR="00095894" w:rsidRDefault="00095894">
      <w:pPr>
        <w:shd w:val="clear" w:color="auto" w:fill="FFFFFF"/>
        <w:spacing w:before="173" w:after="173" w:line="360" w:lineRule="auto"/>
        <w:ind w:left="-270"/>
        <w:jc w:val="both"/>
        <w:rPr>
          <w:rFonts w:ascii="Times New Roman" w:eastAsia="Times New Roman" w:hAnsi="Times New Roman" w:cs="Times New Roman"/>
          <w:b/>
          <w:sz w:val="28"/>
          <w:szCs w:val="28"/>
        </w:rPr>
      </w:pPr>
    </w:p>
    <w:p w14:paraId="295C4F4B" w14:textId="3E6029B9" w:rsidR="009772F3" w:rsidRDefault="00D245AF">
      <w:pPr>
        <w:shd w:val="clear" w:color="auto" w:fill="FFFFFF"/>
        <w:spacing w:before="173" w:after="173" w:line="360" w:lineRule="auto"/>
        <w:ind w:left="-27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 xml:space="preserve">2.1 </w:t>
      </w:r>
      <w:r>
        <w:rPr>
          <w:rFonts w:ascii="Times New Roman" w:eastAsia="Times New Roman" w:hAnsi="Times New Roman" w:cs="Times New Roman"/>
          <w:b/>
          <w:color w:val="000000"/>
          <w:sz w:val="28"/>
          <w:szCs w:val="28"/>
        </w:rPr>
        <w:t>Pin Description</w:t>
      </w:r>
    </w:p>
    <w:tbl>
      <w:tblPr>
        <w:tblStyle w:val="Style27"/>
        <w:tblW w:w="9892"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971"/>
        <w:gridCol w:w="2138"/>
        <w:gridCol w:w="5783"/>
      </w:tblGrid>
      <w:tr w:rsidR="009772F3" w14:paraId="59956BC3" w14:textId="77777777">
        <w:trPr>
          <w:trHeight w:val="142"/>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55ABD6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 Category</w:t>
            </w:r>
          </w:p>
        </w:tc>
        <w:tc>
          <w:tcPr>
            <w:tcW w:w="2138"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1521B58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 Name</w:t>
            </w:r>
          </w:p>
        </w:tc>
        <w:tc>
          <w:tcPr>
            <w:tcW w:w="5783"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493D8EA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Details</w:t>
            </w:r>
          </w:p>
        </w:tc>
      </w:tr>
      <w:tr w:rsidR="009772F3" w14:paraId="62DD4DD2"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453F74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443082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3.3V, 5V, GND</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A9DCA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Input voltage to Arduino when using an external power source.</w:t>
            </w:r>
          </w:p>
          <w:p w14:paraId="6266633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5V: Regulated power supply used to power microcontroller and other components on the board.</w:t>
            </w:r>
          </w:p>
          <w:p w14:paraId="0CF8B86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3.3V: 3.3V supply generated by on-board voltage regulator. Maximum current draw is 50mA.</w:t>
            </w:r>
          </w:p>
          <w:p w14:paraId="3CC8151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GND: ground pins.</w:t>
            </w:r>
          </w:p>
        </w:tc>
      </w:tr>
      <w:tr w:rsidR="009772F3" w14:paraId="7ED4A8A9"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5EFF5BE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575E5B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6F98E4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Resets the microcontroller.</w:t>
            </w:r>
          </w:p>
        </w:tc>
      </w:tr>
      <w:tr w:rsidR="009772F3" w14:paraId="628E3EC7" w14:textId="77777777">
        <w:trPr>
          <w:trHeight w:val="142"/>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F575E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Analog Pins</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5C949A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 – A5</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61C30E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to provide analog input in the range of 0-5V</w:t>
            </w:r>
          </w:p>
        </w:tc>
      </w:tr>
      <w:tr w:rsidR="009772F3" w14:paraId="5827F97E" w14:textId="77777777">
        <w:trPr>
          <w:trHeight w:val="830"/>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60B3F1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Input/Output Pins</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8805DA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Pins 0 - 13</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F9592A7"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used as input or output pins.</w:t>
            </w:r>
          </w:p>
        </w:tc>
      </w:tr>
      <w:tr w:rsidR="009772F3" w14:paraId="1A79A2D6" w14:textId="77777777" w:rsidTr="00B51726">
        <w:trPr>
          <w:trHeight w:val="461"/>
          <w:jc w:val="center"/>
        </w:trPr>
        <w:tc>
          <w:tcPr>
            <w:tcW w:w="1971" w:type="dxa"/>
            <w:tcBorders>
              <w:top w:val="nil"/>
              <w:left w:val="single" w:sz="8" w:space="0" w:color="000000"/>
              <w:bottom w:val="single" w:sz="4" w:space="0" w:color="auto"/>
              <w:right w:val="single" w:sz="8" w:space="0" w:color="000000"/>
            </w:tcBorders>
            <w:shd w:val="clear" w:color="auto" w:fill="FFFFFF"/>
            <w:tcMar>
              <w:top w:w="120" w:type="dxa"/>
              <w:left w:w="120" w:type="dxa"/>
              <w:bottom w:w="120" w:type="dxa"/>
              <w:right w:w="120" w:type="dxa"/>
            </w:tcMar>
          </w:tcPr>
          <w:p w14:paraId="109B351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w:t>
            </w:r>
          </w:p>
        </w:tc>
        <w:tc>
          <w:tcPr>
            <w:tcW w:w="2138"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2D5140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0(Rx), 1(Tx)</w:t>
            </w:r>
          </w:p>
        </w:tc>
        <w:tc>
          <w:tcPr>
            <w:tcW w:w="5783"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2135729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to receive and transmit TTL serial data.</w:t>
            </w:r>
          </w:p>
        </w:tc>
      </w:tr>
      <w:tr w:rsidR="009772F3" w14:paraId="25D824AC" w14:textId="77777777" w:rsidTr="00B51726">
        <w:trPr>
          <w:trHeight w:val="830"/>
          <w:jc w:val="center"/>
        </w:trPr>
        <w:tc>
          <w:tcPr>
            <w:tcW w:w="197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768A40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Interrupts</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68F0B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w:t>
            </w:r>
          </w:p>
        </w:tc>
        <w:tc>
          <w:tcPr>
            <w:tcW w:w="578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E860D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trigger an interrupt.</w:t>
            </w:r>
          </w:p>
        </w:tc>
      </w:tr>
      <w:tr w:rsidR="009772F3" w14:paraId="56987FD2" w14:textId="77777777" w:rsidTr="00B51726">
        <w:trPr>
          <w:trHeight w:val="479"/>
          <w:jc w:val="center"/>
        </w:trPr>
        <w:tc>
          <w:tcPr>
            <w:tcW w:w="1971" w:type="dxa"/>
            <w:tcBorders>
              <w:top w:val="single" w:sz="4" w:space="0" w:color="auto"/>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003AB08"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PWM</w:t>
            </w:r>
          </w:p>
        </w:tc>
        <w:tc>
          <w:tcPr>
            <w:tcW w:w="2138"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7C535D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3, 5, 6, 9, 11</w:t>
            </w:r>
          </w:p>
        </w:tc>
        <w:tc>
          <w:tcPr>
            <w:tcW w:w="5783"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43B01EC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8-bit PWM output.</w:t>
            </w:r>
          </w:p>
        </w:tc>
      </w:tr>
      <w:tr w:rsidR="009772F3" w14:paraId="58985890" w14:textId="77777777">
        <w:trPr>
          <w:trHeight w:val="1548"/>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36C6D7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1B111DA"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(SS), 11 (MOSI), 12 (MISO) and 13 (SCK)</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106AFE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for SPI communication.</w:t>
            </w:r>
          </w:p>
        </w:tc>
      </w:tr>
      <w:tr w:rsidR="009772F3" w14:paraId="7B3C11F4" w14:textId="77777777">
        <w:trPr>
          <w:trHeight w:val="461"/>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78A660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Inbuilt LED</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377F819"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C75B8B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turn on the inbuilt LED.</w:t>
            </w:r>
          </w:p>
        </w:tc>
      </w:tr>
      <w:tr w:rsidR="009772F3" w14:paraId="3F10480E" w14:textId="77777777">
        <w:trPr>
          <w:trHeight w:val="830"/>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4A89B6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TWI</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03C651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 (SDA), A5 (SCA)</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7FFE56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for TWI communication.</w:t>
            </w:r>
          </w:p>
        </w:tc>
      </w:tr>
      <w:tr w:rsidR="009772F3" w14:paraId="7E47E339" w14:textId="77777777">
        <w:trPr>
          <w:trHeight w:val="479"/>
          <w:jc w:val="center"/>
        </w:trPr>
        <w:tc>
          <w:tcPr>
            <w:tcW w:w="1971"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EA91E4B"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AREF</w:t>
            </w:r>
          </w:p>
        </w:tc>
        <w:tc>
          <w:tcPr>
            <w:tcW w:w="2138"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8FC21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AREF</w:t>
            </w:r>
          </w:p>
        </w:tc>
        <w:tc>
          <w:tcPr>
            <w:tcW w:w="578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BAF471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reference voltage for input voltage.</w:t>
            </w:r>
          </w:p>
        </w:tc>
      </w:tr>
    </w:tbl>
    <w:p w14:paraId="0D7D128D" w14:textId="0FEA17BF" w:rsidR="009772F3" w:rsidRPr="00984874" w:rsidRDefault="00D245AF" w:rsidP="00984874">
      <w:pPr>
        <w:shd w:val="clear" w:color="auto" w:fill="FFFFFF"/>
        <w:spacing w:before="173" w:after="173" w:line="360" w:lineRule="auto"/>
        <w:ind w:left="-27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2.2 </w:t>
      </w:r>
      <w:r>
        <w:rPr>
          <w:rFonts w:ascii="Times New Roman" w:eastAsia="Times New Roman" w:hAnsi="Times New Roman" w:cs="Times New Roman"/>
          <w:b/>
          <w:color w:val="000000"/>
          <w:sz w:val="28"/>
          <w:szCs w:val="28"/>
        </w:rPr>
        <w:t>Arduino Uno Technical Specifications</w:t>
      </w:r>
    </w:p>
    <w:tbl>
      <w:tblPr>
        <w:tblStyle w:val="Style28"/>
        <w:tblW w:w="9900"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040"/>
        <w:gridCol w:w="7860"/>
      </w:tblGrid>
      <w:tr w:rsidR="009772F3" w14:paraId="0D4B050E" w14:textId="77777777">
        <w:trPr>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23D701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Microcontroller</w:t>
            </w:r>
          </w:p>
        </w:tc>
        <w:tc>
          <w:tcPr>
            <w:tcW w:w="7860"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5A01ACB2" w14:textId="77777777" w:rsidR="009772F3" w:rsidRDefault="00000000">
            <w:pPr>
              <w:spacing w:before="90" w:after="0" w:line="360" w:lineRule="auto"/>
              <w:jc w:val="both"/>
              <w:rPr>
                <w:rFonts w:ascii="Times New Roman" w:eastAsia="Times New Roman" w:hAnsi="Times New Roman" w:cs="Times New Roman"/>
                <w:color w:val="000000"/>
                <w:sz w:val="24"/>
                <w:szCs w:val="24"/>
              </w:rPr>
            </w:pPr>
            <w:hyperlink r:id="rId12">
              <w:r w:rsidR="00D245AF">
                <w:rPr>
                  <w:rFonts w:ascii="Times New Roman" w:eastAsia="Times New Roman" w:hAnsi="Times New Roman" w:cs="Times New Roman"/>
                  <w:color w:val="000000"/>
                  <w:sz w:val="24"/>
                  <w:szCs w:val="24"/>
                </w:rPr>
                <w:t>ATmega328P</w:t>
              </w:r>
            </w:hyperlink>
            <w:r w:rsidR="00D245AF">
              <w:rPr>
                <w:rFonts w:ascii="Times New Roman" w:eastAsia="Times New Roman" w:hAnsi="Times New Roman" w:cs="Times New Roman"/>
                <w:color w:val="000000"/>
                <w:sz w:val="24"/>
                <w:szCs w:val="24"/>
              </w:rPr>
              <w:t> – 8 bit AVR family microcontroller</w:t>
            </w:r>
          </w:p>
        </w:tc>
      </w:tr>
      <w:tr w:rsidR="009772F3" w14:paraId="3F0EB704"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20D9C2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Operating Voltage</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F2BD171"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5V</w:t>
            </w:r>
          </w:p>
        </w:tc>
      </w:tr>
      <w:tr w:rsidR="009772F3" w14:paraId="5BF59C18"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28FDB9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Input Voltage</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3E6E54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7-12V</w:t>
            </w:r>
          </w:p>
        </w:tc>
      </w:tr>
      <w:tr w:rsidR="009772F3" w14:paraId="2DB74DE8"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872285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 Voltage Limits</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E83B4A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6-20V</w:t>
            </w:r>
          </w:p>
        </w:tc>
      </w:tr>
      <w:tr w:rsidR="009772F3" w14:paraId="5145D069"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C3476D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Analog Input Pins</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3BF69AD"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(A0 – A5)</w:t>
            </w:r>
          </w:p>
        </w:tc>
      </w:tr>
      <w:tr w:rsidR="009772F3" w14:paraId="5E3A4C4E" w14:textId="77777777" w:rsidTr="00B51726">
        <w:trPr>
          <w:jc w:val="center"/>
        </w:trPr>
        <w:tc>
          <w:tcPr>
            <w:tcW w:w="2040" w:type="dxa"/>
            <w:tcBorders>
              <w:top w:val="nil"/>
              <w:left w:val="single" w:sz="8" w:space="0" w:color="000000"/>
              <w:bottom w:val="single" w:sz="6" w:space="0" w:color="auto"/>
              <w:right w:val="single" w:sz="8" w:space="0" w:color="000000"/>
            </w:tcBorders>
            <w:shd w:val="clear" w:color="auto" w:fill="FFFFFF"/>
            <w:tcMar>
              <w:top w:w="120" w:type="dxa"/>
              <w:left w:w="120" w:type="dxa"/>
              <w:bottom w:w="120" w:type="dxa"/>
              <w:right w:w="120" w:type="dxa"/>
            </w:tcMar>
          </w:tcPr>
          <w:p w14:paraId="7E593FA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I/O Pins</w:t>
            </w:r>
          </w:p>
        </w:tc>
        <w:tc>
          <w:tcPr>
            <w:tcW w:w="7860" w:type="dxa"/>
            <w:tcBorders>
              <w:top w:val="nil"/>
              <w:left w:val="nil"/>
              <w:bottom w:val="single" w:sz="6" w:space="0" w:color="auto"/>
              <w:right w:val="single" w:sz="8" w:space="0" w:color="000000"/>
            </w:tcBorders>
            <w:shd w:val="clear" w:color="auto" w:fill="FFFFFF"/>
            <w:tcMar>
              <w:top w:w="120" w:type="dxa"/>
              <w:left w:w="120" w:type="dxa"/>
              <w:bottom w:w="120" w:type="dxa"/>
              <w:right w:w="120" w:type="dxa"/>
            </w:tcMar>
          </w:tcPr>
          <w:p w14:paraId="40ECF9DC"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(Out of which 6 provide PWM output)</w:t>
            </w:r>
          </w:p>
        </w:tc>
      </w:tr>
      <w:tr w:rsidR="009772F3" w14:paraId="1F61247E" w14:textId="77777777" w:rsidTr="00B51726">
        <w:trPr>
          <w:jc w:val="center"/>
        </w:trPr>
        <w:tc>
          <w:tcPr>
            <w:tcW w:w="20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7D8E2EF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 Current on I/O Pins</w:t>
            </w:r>
          </w:p>
        </w:tc>
        <w:tc>
          <w:tcPr>
            <w:tcW w:w="786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52ABAEE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mA</w:t>
            </w:r>
          </w:p>
        </w:tc>
      </w:tr>
      <w:tr w:rsidR="009772F3" w14:paraId="779D3CFE" w14:textId="77777777" w:rsidTr="00B51726">
        <w:trPr>
          <w:jc w:val="center"/>
        </w:trPr>
        <w:tc>
          <w:tcPr>
            <w:tcW w:w="2040" w:type="dxa"/>
            <w:tcBorders>
              <w:top w:val="single" w:sz="6" w:space="0" w:color="auto"/>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CC1AA1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 Current on 3.3V Pin</w:t>
            </w:r>
          </w:p>
        </w:tc>
        <w:tc>
          <w:tcPr>
            <w:tcW w:w="7860" w:type="dxa"/>
            <w:tcBorders>
              <w:top w:val="single" w:sz="6"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CA66C7F"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mA</w:t>
            </w:r>
          </w:p>
        </w:tc>
      </w:tr>
      <w:tr w:rsidR="009772F3" w14:paraId="2E21D56E"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639DBF3"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Flash Memory</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4B7E6E6"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KB (0.5 KB is used for Bootloader)</w:t>
            </w:r>
          </w:p>
        </w:tc>
      </w:tr>
      <w:tr w:rsidR="009772F3" w14:paraId="58F6D59B"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305A890"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SRAM</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B2080B7"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KB</w:t>
            </w:r>
          </w:p>
        </w:tc>
      </w:tr>
      <w:tr w:rsidR="009772F3" w14:paraId="3A9B7E75"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06D6F28"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EEPROM</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14E0ED2"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KB</w:t>
            </w:r>
          </w:p>
        </w:tc>
      </w:tr>
      <w:tr w:rsidR="009772F3" w14:paraId="1A9868BF" w14:textId="77777777">
        <w:trPr>
          <w:jc w:val="center"/>
        </w:trPr>
        <w:tc>
          <w:tcPr>
            <w:tcW w:w="2040"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A4F251E"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(Clock Speed)</w:t>
            </w:r>
          </w:p>
        </w:tc>
        <w:tc>
          <w:tcPr>
            <w:tcW w:w="7860"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94FEF34" w14:textId="77777777" w:rsidR="009772F3" w:rsidRDefault="00D245AF">
            <w:pPr>
              <w:spacing w:before="9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MHz</w:t>
            </w:r>
          </w:p>
        </w:tc>
      </w:tr>
    </w:tbl>
    <w:p w14:paraId="1C71E391" w14:textId="587D23A7" w:rsidR="009772F3" w:rsidRDefault="00D245AF" w:rsidP="00BF5EC5">
      <w:pPr>
        <w:shd w:val="clear" w:color="auto" w:fill="FFFFFF"/>
        <w:spacing w:before="90"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2.3 </w:t>
      </w:r>
      <w:r>
        <w:rPr>
          <w:rFonts w:ascii="Times New Roman" w:eastAsia="Times New Roman" w:hAnsi="Times New Roman" w:cs="Times New Roman"/>
          <w:b/>
          <w:color w:val="000000"/>
          <w:sz w:val="28"/>
          <w:szCs w:val="28"/>
        </w:rPr>
        <w:t>Other Arduino Boards:</w:t>
      </w:r>
    </w:p>
    <w:p w14:paraId="583401B3" w14:textId="77777777" w:rsidR="009772F3" w:rsidRDefault="00000000">
      <w:pPr>
        <w:shd w:val="clear" w:color="auto" w:fill="FFFFFF"/>
        <w:spacing w:before="173" w:after="173" w:line="360" w:lineRule="auto"/>
        <w:ind w:left="-450" w:firstLine="450"/>
        <w:jc w:val="both"/>
        <w:rPr>
          <w:rFonts w:ascii="Times New Roman" w:eastAsia="Times New Roman" w:hAnsi="Times New Roman" w:cs="Times New Roman"/>
          <w:sz w:val="24"/>
          <w:szCs w:val="24"/>
        </w:rPr>
      </w:pPr>
      <w:hyperlink r:id="rId13">
        <w:r w:rsidR="00D245AF">
          <w:rPr>
            <w:rFonts w:ascii="Times New Roman" w:eastAsia="Times New Roman" w:hAnsi="Times New Roman" w:cs="Times New Roman"/>
            <w:color w:val="000000"/>
            <w:sz w:val="24"/>
            <w:szCs w:val="24"/>
          </w:rPr>
          <w:t>Arduino Nano</w:t>
        </w:r>
      </w:hyperlink>
      <w:r w:rsidR="00D245AF">
        <w:rPr>
          <w:rFonts w:ascii="Times New Roman" w:eastAsia="Times New Roman" w:hAnsi="Times New Roman" w:cs="Times New Roman"/>
          <w:color w:val="000000"/>
          <w:sz w:val="24"/>
          <w:szCs w:val="24"/>
        </w:rPr>
        <w:t>, </w:t>
      </w:r>
      <w:hyperlink r:id="rId14">
        <w:r w:rsidR="00D245AF">
          <w:rPr>
            <w:rFonts w:ascii="Times New Roman" w:eastAsia="Times New Roman" w:hAnsi="Times New Roman" w:cs="Times New Roman"/>
            <w:color w:val="000000"/>
            <w:sz w:val="24"/>
            <w:szCs w:val="24"/>
          </w:rPr>
          <w:t>Arduino Pro Mini</w:t>
        </w:r>
      </w:hyperlink>
      <w:r w:rsidR="00D245AF">
        <w:rPr>
          <w:rFonts w:ascii="Times New Roman" w:eastAsia="Times New Roman" w:hAnsi="Times New Roman" w:cs="Times New Roman"/>
          <w:color w:val="000000"/>
          <w:sz w:val="24"/>
          <w:szCs w:val="24"/>
        </w:rPr>
        <w:t>, Arduino Mega, Arduino Due, Arduino Leonardo.</w:t>
      </w:r>
    </w:p>
    <w:p w14:paraId="5E320991" w14:textId="77777777" w:rsidR="009772F3" w:rsidRDefault="00D245AF">
      <w:pPr>
        <w:shd w:val="clear" w:color="auto" w:fill="FFFFFF"/>
        <w:spacing w:before="173" w:after="173" w:line="360" w:lineRule="auto"/>
        <w:ind w:left="-900" w:firstLine="45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2.4 </w:t>
      </w:r>
      <w:r>
        <w:rPr>
          <w:rFonts w:ascii="Times New Roman" w:eastAsia="Times New Roman" w:hAnsi="Times New Roman" w:cs="Times New Roman"/>
          <w:b/>
          <w:color w:val="000000"/>
          <w:sz w:val="28"/>
          <w:szCs w:val="28"/>
        </w:rPr>
        <w:t>Overview:</w:t>
      </w:r>
    </w:p>
    <w:p w14:paraId="40A5DBD6" w14:textId="77777777"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Arduino Uno is a microcontroller board based </w:t>
      </w:r>
      <w:r>
        <w:rPr>
          <w:rFonts w:ascii="Times New Roman" w:eastAsia="Times New Roman" w:hAnsi="Times New Roman" w:cs="Times New Roman"/>
          <w:sz w:val="24"/>
          <w:szCs w:val="24"/>
        </w:rPr>
        <w:t>on an 8-bit</w:t>
      </w:r>
      <w:r>
        <w:rPr>
          <w:rFonts w:ascii="Times New Roman" w:eastAsia="Times New Roman" w:hAnsi="Times New Roman" w:cs="Times New Roman"/>
          <w:color w:val="000000"/>
          <w:sz w:val="24"/>
          <w:szCs w:val="24"/>
        </w:rPr>
        <w:t xml:space="preserve"> ATmega328P microcontroller. Along with ATmega328P, it </w:t>
      </w:r>
      <w:r>
        <w:rPr>
          <w:rFonts w:ascii="Times New Roman" w:eastAsia="Times New Roman" w:hAnsi="Times New Roman" w:cs="Times New Roman"/>
          <w:sz w:val="24"/>
          <w:szCs w:val="24"/>
        </w:rPr>
        <w:t>consists of other</w:t>
      </w:r>
      <w:r>
        <w:rPr>
          <w:rFonts w:ascii="Times New Roman" w:eastAsia="Times New Roman" w:hAnsi="Times New Roman" w:cs="Times New Roman"/>
          <w:color w:val="000000"/>
          <w:sz w:val="24"/>
          <w:szCs w:val="24"/>
        </w:rPr>
        <w:t xml:space="preserve"> components such as crystal oscillator, serial communication, voltage regulator, etc. to support the microcontroller. </w:t>
      </w:r>
    </w:p>
    <w:p w14:paraId="35EF8A9E" w14:textId="77777777"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Arduino Uno has 14 digital input/output pins (out of which 6 can be used as PWM outputs), 6 analog input pins, a USB connection, A Power barrel jack, an ICSP header and a reset button.</w:t>
      </w:r>
    </w:p>
    <w:p w14:paraId="09635178" w14:textId="77777777" w:rsidR="009772F3" w:rsidRDefault="00D245AF">
      <w:pPr>
        <w:shd w:val="clear" w:color="auto" w:fill="FFFFFF"/>
        <w:spacing w:before="90" w:after="150" w:line="360" w:lineRule="auto"/>
        <w:ind w:left="-45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2.5 </w:t>
      </w:r>
      <w:r>
        <w:rPr>
          <w:rFonts w:ascii="Times New Roman" w:eastAsia="Times New Roman" w:hAnsi="Times New Roman" w:cs="Times New Roman"/>
          <w:b/>
          <w:color w:val="000000"/>
          <w:sz w:val="28"/>
          <w:szCs w:val="28"/>
        </w:rPr>
        <w:t xml:space="preserve">How to </w:t>
      </w:r>
      <w:r>
        <w:rPr>
          <w:rFonts w:ascii="Times New Roman" w:eastAsia="Times New Roman" w:hAnsi="Times New Roman" w:cs="Times New Roman"/>
          <w:b/>
          <w:sz w:val="28"/>
          <w:szCs w:val="28"/>
        </w:rPr>
        <w:t>use the</w:t>
      </w:r>
      <w:r>
        <w:rPr>
          <w:rFonts w:ascii="Times New Roman" w:eastAsia="Times New Roman" w:hAnsi="Times New Roman" w:cs="Times New Roman"/>
          <w:b/>
          <w:color w:val="000000"/>
          <w:sz w:val="28"/>
          <w:szCs w:val="28"/>
        </w:rPr>
        <w:t xml:space="preserve"> Arduino Board:</w:t>
      </w:r>
    </w:p>
    <w:p w14:paraId="423913E7" w14:textId="7FE4833C"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14 digital input/output pins can be used as input or output pins by using pin</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Mode</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digital</w:t>
      </w:r>
      <w:r w:rsidR="00984874">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Read(</w:t>
      </w:r>
      <w:proofErr w:type="gramEnd"/>
      <w:r>
        <w:rPr>
          <w:rFonts w:ascii="Times New Roman" w:eastAsia="Times New Roman" w:hAnsi="Times New Roman" w:cs="Times New Roman"/>
          <w:color w:val="000000"/>
          <w:sz w:val="24"/>
          <w:szCs w:val="24"/>
        </w:rPr>
        <w:t>) and digital</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Write() functions in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programming. </w:t>
      </w:r>
    </w:p>
    <w:p w14:paraId="22BD5E4F" w14:textId="77777777" w:rsidR="009772F3" w:rsidRDefault="00D245AF">
      <w:pPr>
        <w:shd w:val="clear" w:color="auto" w:fill="FFFFFF"/>
        <w:spacing w:before="90" w:after="150" w:line="360" w:lineRule="auto"/>
        <w:ind w:left="-45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pin </w:t>
      </w:r>
      <w:r>
        <w:rPr>
          <w:rFonts w:ascii="Times New Roman" w:eastAsia="Times New Roman" w:hAnsi="Times New Roman" w:cs="Times New Roman"/>
          <w:sz w:val="24"/>
          <w:szCs w:val="24"/>
        </w:rPr>
        <w:t>operates</w:t>
      </w:r>
      <w:r>
        <w:rPr>
          <w:rFonts w:ascii="Times New Roman" w:eastAsia="Times New Roman" w:hAnsi="Times New Roman" w:cs="Times New Roman"/>
          <w:color w:val="000000"/>
          <w:sz w:val="24"/>
          <w:szCs w:val="24"/>
        </w:rPr>
        <w:t xml:space="preserve"> at 5V and can provide or receive a maximum of 40mA current, and has an internal pull-up resistor of 20-50 </w:t>
      </w:r>
      <w:proofErr w:type="spellStart"/>
      <w:r>
        <w:rPr>
          <w:rFonts w:ascii="Times New Roman" w:eastAsia="Times New Roman" w:hAnsi="Times New Roman" w:cs="Times New Roman"/>
          <w:color w:val="000000"/>
          <w:sz w:val="24"/>
          <w:szCs w:val="24"/>
        </w:rPr>
        <w:t>KOhms</w:t>
      </w:r>
      <w:proofErr w:type="spellEnd"/>
      <w:r>
        <w:rPr>
          <w:rFonts w:ascii="Times New Roman" w:eastAsia="Times New Roman" w:hAnsi="Times New Roman" w:cs="Times New Roman"/>
          <w:color w:val="000000"/>
          <w:sz w:val="24"/>
          <w:szCs w:val="24"/>
        </w:rPr>
        <w:t xml:space="preserve"> which are disconnected by default.  Out of these 14 pins, some pins have specific functions as listed below:</w:t>
      </w:r>
    </w:p>
    <w:p w14:paraId="55D7CAEC" w14:textId="7328C66F" w:rsidR="009772F3" w:rsidRPr="00B51726" w:rsidRDefault="00D245AF" w:rsidP="00B51726">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Serial Pins 0 (Rx) and 1 (Tx): Rx and Tx pins are used to receive and transmit TTL serial data. They are connected with the corresponding ATmega328P USB to TTL serial chip.</w:t>
      </w:r>
    </w:p>
    <w:p w14:paraId="5290B1D9" w14:textId="3ACC2B26" w:rsidR="009772F3" w:rsidRPr="00B51726" w:rsidRDefault="00D245AF" w:rsidP="00B51726">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Interrupt Pins 2 and 3: These pins can be configured to trigger an interrupt on a low value, a rising or falling edge, or a change in value.</w:t>
      </w:r>
    </w:p>
    <w:p w14:paraId="1403C42D" w14:textId="31819022" w:rsidR="009772F3" w:rsidRPr="00B51726" w:rsidRDefault="00D245AF" w:rsidP="00B51726">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PWM Pins 3, 5, 6, 9 and 11: These pins provide an 8-bit PWM output by using analog</w:t>
      </w:r>
      <w:r w:rsidR="00C3010B" w:rsidRPr="00B51726">
        <w:rPr>
          <w:rFonts w:ascii="Times New Roman" w:eastAsia="Times New Roman" w:hAnsi="Times New Roman" w:cs="Times New Roman"/>
          <w:color w:val="000000"/>
          <w:sz w:val="24"/>
          <w:szCs w:val="24"/>
        </w:rPr>
        <w:t xml:space="preserve"> </w:t>
      </w:r>
      <w:proofErr w:type="gramStart"/>
      <w:r w:rsidRPr="00B51726">
        <w:rPr>
          <w:rFonts w:ascii="Times New Roman" w:eastAsia="Times New Roman" w:hAnsi="Times New Roman" w:cs="Times New Roman"/>
          <w:color w:val="000000"/>
          <w:sz w:val="24"/>
          <w:szCs w:val="24"/>
        </w:rPr>
        <w:t>Write(</w:t>
      </w:r>
      <w:proofErr w:type="gramEnd"/>
      <w:r w:rsidRPr="00B51726">
        <w:rPr>
          <w:rFonts w:ascii="Times New Roman" w:eastAsia="Times New Roman" w:hAnsi="Times New Roman" w:cs="Times New Roman"/>
          <w:color w:val="000000"/>
          <w:sz w:val="24"/>
          <w:szCs w:val="24"/>
        </w:rPr>
        <w:t>) function.</w:t>
      </w:r>
    </w:p>
    <w:p w14:paraId="6F89ACDD" w14:textId="72312CBD" w:rsidR="009772F3" w:rsidRPr="00B51726" w:rsidRDefault="00D245AF" w:rsidP="00B51726">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SPI Pins 10 (SS), 11 (MOSI), 12 (MISO) and 13 (SCK): These pins are used for SPI communication.</w:t>
      </w:r>
    </w:p>
    <w:p w14:paraId="0FB9952C" w14:textId="15768989" w:rsidR="009772F3" w:rsidRPr="00B51726" w:rsidRDefault="00D245AF" w:rsidP="00B51726">
      <w:pPr>
        <w:pStyle w:val="ListParagraph"/>
        <w:numPr>
          <w:ilvl w:val="0"/>
          <w:numId w:val="7"/>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 xml:space="preserve">In-built LED Pin 13: This pin is connected with </w:t>
      </w:r>
      <w:proofErr w:type="gramStart"/>
      <w:r w:rsidRPr="00B51726">
        <w:rPr>
          <w:rFonts w:ascii="Times New Roman" w:eastAsia="Times New Roman" w:hAnsi="Times New Roman" w:cs="Times New Roman"/>
          <w:color w:val="000000"/>
          <w:sz w:val="24"/>
          <w:szCs w:val="24"/>
        </w:rPr>
        <w:t>an</w:t>
      </w:r>
      <w:proofErr w:type="gramEnd"/>
      <w:r w:rsidRPr="00B51726">
        <w:rPr>
          <w:rFonts w:ascii="Times New Roman" w:eastAsia="Times New Roman" w:hAnsi="Times New Roman" w:cs="Times New Roman"/>
          <w:color w:val="000000"/>
          <w:sz w:val="24"/>
          <w:szCs w:val="24"/>
        </w:rPr>
        <w:t xml:space="preserve"> built-in LED, when pin 13 is HIGH – LED is on and when pin 13 is LOW, </w:t>
      </w:r>
      <w:r w:rsidRPr="00B51726">
        <w:rPr>
          <w:rFonts w:ascii="Times New Roman" w:eastAsia="Times New Roman" w:hAnsi="Times New Roman" w:cs="Times New Roman"/>
          <w:sz w:val="24"/>
          <w:szCs w:val="24"/>
        </w:rPr>
        <w:t>it's</w:t>
      </w:r>
      <w:r w:rsidRPr="00B51726">
        <w:rPr>
          <w:rFonts w:ascii="Times New Roman" w:eastAsia="Times New Roman" w:hAnsi="Times New Roman" w:cs="Times New Roman"/>
          <w:color w:val="000000"/>
          <w:sz w:val="24"/>
          <w:szCs w:val="24"/>
        </w:rPr>
        <w:t xml:space="preserve"> off.</w:t>
      </w:r>
    </w:p>
    <w:p w14:paraId="5D9C6843" w14:textId="04B6BB8D" w:rsidR="009772F3" w:rsidRDefault="00D245AF" w:rsidP="00984874">
      <w:pPr>
        <w:shd w:val="clear" w:color="auto" w:fill="FFFFFF"/>
        <w:spacing w:before="9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Along with 14 Digital pins, there are 6 analog input pins, each of which provide 10 bits of resolution,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color w:val="000000"/>
          <w:sz w:val="24"/>
          <w:szCs w:val="24"/>
        </w:rPr>
        <w:t xml:space="preserve"> 1024 different values. They measure from 0 to 5 volts but this limit can be increased by using AREF </w:t>
      </w:r>
      <w:r>
        <w:rPr>
          <w:rFonts w:ascii="Times New Roman" w:eastAsia="Times New Roman" w:hAnsi="Times New Roman" w:cs="Times New Roman"/>
          <w:sz w:val="24"/>
          <w:szCs w:val="24"/>
        </w:rPr>
        <w:t>pins</w:t>
      </w:r>
      <w:r>
        <w:rPr>
          <w:rFonts w:ascii="Times New Roman" w:eastAsia="Times New Roman" w:hAnsi="Times New Roman" w:cs="Times New Roman"/>
          <w:color w:val="000000"/>
          <w:sz w:val="24"/>
          <w:szCs w:val="24"/>
        </w:rPr>
        <w:t xml:space="preserve"> with analog </w:t>
      </w:r>
      <w:r w:rsidR="00095894">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eference function.  </w:t>
      </w:r>
    </w:p>
    <w:p w14:paraId="5458C3C8" w14:textId="774930BD" w:rsidR="009772F3" w:rsidRPr="00B51726" w:rsidRDefault="00D245AF" w:rsidP="00B51726">
      <w:pPr>
        <w:pStyle w:val="ListParagraph"/>
        <w:numPr>
          <w:ilvl w:val="1"/>
          <w:numId w:val="12"/>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 xml:space="preserve">Analog pin 4 (SDA) and pin 5 (SCA) </w:t>
      </w:r>
      <w:r w:rsidRPr="00B51726">
        <w:rPr>
          <w:rFonts w:ascii="Times New Roman" w:eastAsia="Times New Roman" w:hAnsi="Times New Roman" w:cs="Times New Roman"/>
          <w:sz w:val="24"/>
          <w:szCs w:val="24"/>
        </w:rPr>
        <w:t>are also</w:t>
      </w:r>
      <w:r w:rsidRPr="00B51726">
        <w:rPr>
          <w:rFonts w:ascii="Times New Roman" w:eastAsia="Times New Roman" w:hAnsi="Times New Roman" w:cs="Times New Roman"/>
          <w:color w:val="000000"/>
          <w:sz w:val="24"/>
          <w:szCs w:val="24"/>
        </w:rPr>
        <w:t xml:space="preserve"> used for TWI communication </w:t>
      </w:r>
      <w:r w:rsidRPr="00B51726">
        <w:rPr>
          <w:rFonts w:ascii="Times New Roman" w:eastAsia="Times New Roman" w:hAnsi="Times New Roman" w:cs="Times New Roman"/>
          <w:sz w:val="24"/>
          <w:szCs w:val="24"/>
        </w:rPr>
        <w:t>using the Wire</w:t>
      </w:r>
      <w:r w:rsidRPr="00B51726">
        <w:rPr>
          <w:rFonts w:ascii="Times New Roman" w:eastAsia="Times New Roman" w:hAnsi="Times New Roman" w:cs="Times New Roman"/>
          <w:color w:val="000000"/>
          <w:sz w:val="24"/>
          <w:szCs w:val="24"/>
        </w:rPr>
        <w:t xml:space="preserve"> library.</w:t>
      </w:r>
    </w:p>
    <w:p w14:paraId="6C5BA9A5" w14:textId="77777777" w:rsidR="009772F3" w:rsidRDefault="00D245AF" w:rsidP="00984874">
      <w:pPr>
        <w:shd w:val="clear" w:color="auto" w:fill="FFFFFF"/>
        <w:spacing w:before="9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Arduino Uno has a couple of other pins as explained below:</w:t>
      </w:r>
    </w:p>
    <w:p w14:paraId="1387FE8E" w14:textId="27EE1B4A" w:rsidR="009772F3" w:rsidRPr="00B51726" w:rsidRDefault="00D245AF" w:rsidP="00B51726">
      <w:pPr>
        <w:pStyle w:val="ListParagraph"/>
        <w:numPr>
          <w:ilvl w:val="0"/>
          <w:numId w:val="9"/>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AREF: Used to provide reference voltage for analog inputs with analog</w:t>
      </w:r>
      <w:r w:rsidR="00984874" w:rsidRPr="00B51726">
        <w:rPr>
          <w:rFonts w:ascii="Times New Roman" w:eastAsia="Times New Roman" w:hAnsi="Times New Roman" w:cs="Times New Roman"/>
          <w:color w:val="000000"/>
          <w:sz w:val="24"/>
          <w:szCs w:val="24"/>
        </w:rPr>
        <w:t xml:space="preserve"> </w:t>
      </w:r>
      <w:r w:rsidR="00567632" w:rsidRPr="00B51726">
        <w:rPr>
          <w:rFonts w:ascii="Times New Roman" w:eastAsia="Times New Roman" w:hAnsi="Times New Roman" w:cs="Times New Roman"/>
          <w:color w:val="000000"/>
          <w:sz w:val="24"/>
          <w:szCs w:val="24"/>
        </w:rPr>
        <w:t>Reference (</w:t>
      </w:r>
      <w:r w:rsidRPr="00B51726">
        <w:rPr>
          <w:rFonts w:ascii="Times New Roman" w:eastAsia="Times New Roman" w:hAnsi="Times New Roman" w:cs="Times New Roman"/>
          <w:color w:val="000000"/>
          <w:sz w:val="24"/>
          <w:szCs w:val="24"/>
        </w:rPr>
        <w:t>) function.</w:t>
      </w:r>
    </w:p>
    <w:p w14:paraId="633D385E" w14:textId="39C8121A" w:rsidR="009772F3" w:rsidRPr="00B51726" w:rsidRDefault="00D245AF" w:rsidP="00B51726">
      <w:pPr>
        <w:pStyle w:val="ListParagraph"/>
        <w:numPr>
          <w:ilvl w:val="0"/>
          <w:numId w:val="9"/>
        </w:numPr>
        <w:shd w:val="clear" w:color="auto" w:fill="FFFFFF"/>
        <w:spacing w:before="90" w:after="150" w:line="360" w:lineRule="auto"/>
        <w:jc w:val="both"/>
        <w:rPr>
          <w:rFonts w:ascii="Times New Roman" w:eastAsia="Times New Roman" w:hAnsi="Times New Roman" w:cs="Times New Roman"/>
          <w:color w:val="000000"/>
          <w:sz w:val="24"/>
          <w:szCs w:val="24"/>
        </w:rPr>
      </w:pPr>
      <w:r w:rsidRPr="00B51726">
        <w:rPr>
          <w:rFonts w:ascii="Times New Roman" w:eastAsia="Times New Roman" w:hAnsi="Times New Roman" w:cs="Times New Roman"/>
          <w:color w:val="000000"/>
          <w:sz w:val="24"/>
          <w:szCs w:val="24"/>
        </w:rPr>
        <w:t>Reset Pin: Making this pin LOW, resets the microcontroller.</w:t>
      </w:r>
    </w:p>
    <w:p w14:paraId="3EA8637D" w14:textId="77777777" w:rsidR="009772F3" w:rsidRDefault="00D245AF">
      <w:pPr>
        <w:shd w:val="clear" w:color="auto" w:fill="FFFFFF"/>
        <w:spacing w:before="90" w:after="15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2.6 </w:t>
      </w:r>
      <w:r>
        <w:rPr>
          <w:rFonts w:ascii="Times New Roman" w:eastAsia="Times New Roman" w:hAnsi="Times New Roman" w:cs="Times New Roman"/>
          <w:b/>
          <w:color w:val="000000"/>
          <w:sz w:val="28"/>
          <w:szCs w:val="28"/>
        </w:rPr>
        <w:t>Communication</w:t>
      </w:r>
    </w:p>
    <w:p w14:paraId="5CFD771E" w14:textId="77777777" w:rsidR="009772F3" w:rsidRDefault="00D245AF" w:rsidP="00B524C5">
      <w:pPr>
        <w:shd w:val="clear" w:color="auto" w:fill="FFFFFF"/>
        <w:spacing w:before="90"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Arduino can be used to communicate with a computer, another Arduino board or other microcontrollers. The ATmega328P microcontroller provides UART TTL (5V) serial communication which can be done using digital pin 0 (Rx) and digital pin 1 (Tx).</w:t>
      </w:r>
    </w:p>
    <w:p w14:paraId="02CFA965" w14:textId="77777777" w:rsidR="009772F3" w:rsidRDefault="00D245AF">
      <w:pPr>
        <w:shd w:val="clear" w:color="auto" w:fill="FFFFFF"/>
        <w:spacing w:before="9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 ATmega16U2 on the board channels this serial communication over USB and appears as a virtual com port to software on the computer. The ATmega16U2 firmware uses the standard USB COM drivers, and no external driver is needed. However, on Windows, a .inf file is required.</w:t>
      </w:r>
    </w:p>
    <w:p w14:paraId="73A245F4" w14:textId="77777777" w:rsidR="009772F3" w:rsidRDefault="00D245AF">
      <w:pPr>
        <w:shd w:val="clear" w:color="auto" w:fill="FFFFFF"/>
        <w:spacing w:before="9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Arduino software includes a serial monitor which allows simple textual data to be sent to and from the Arduino board. There are two RX and TX LEDs on the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board which will flash when data is being transmitted via the USB-to-serial chip and USB connection to the computer (not for serial communication on pins 0 and 1). </w:t>
      </w:r>
    </w:p>
    <w:p w14:paraId="33629FAC" w14:textId="77777777" w:rsidR="009772F3" w:rsidRDefault="00D245AF">
      <w:pPr>
        <w:shd w:val="clear" w:color="auto" w:fill="FFFFFF"/>
        <w:spacing w:before="9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Software Serial library allows for serial communication on any of the Uno's digital pins. The ATmega328P also supports I2C (TWI) and SPI communication. The Arduino software includes a Wire library to simplify use of the I2C bus.</w:t>
      </w:r>
    </w:p>
    <w:p w14:paraId="619070DE" w14:textId="77777777" w:rsidR="009772F3" w:rsidRDefault="00D245AF">
      <w:pPr>
        <w:shd w:val="clear" w:color="auto" w:fill="FFFFFF"/>
        <w:spacing w:before="90" w:after="15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2.7 </w:t>
      </w:r>
      <w:r>
        <w:rPr>
          <w:rFonts w:ascii="Times New Roman" w:eastAsia="Times New Roman" w:hAnsi="Times New Roman" w:cs="Times New Roman"/>
          <w:b/>
          <w:color w:val="000000"/>
          <w:sz w:val="28"/>
          <w:szCs w:val="28"/>
        </w:rPr>
        <w:t>Arduino Uno to ATmega328 Pin Mapping:</w:t>
      </w:r>
    </w:p>
    <w:p w14:paraId="21217AF0" w14:textId="77777777" w:rsidR="009772F3" w:rsidRDefault="00D245AF" w:rsidP="003122DD">
      <w:pPr>
        <w:shd w:val="clear" w:color="auto" w:fill="FFFFFF"/>
        <w:spacing w:before="90"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ATmega328 chip is used in place of Arduino Uno, or vice versa, the image below shows the pin mapping between the two</w:t>
      </w:r>
    </w:p>
    <w:p w14:paraId="704CB332" w14:textId="198BDD11" w:rsidR="009772F3" w:rsidRDefault="00D245AF">
      <w:pPr>
        <w:spacing w:after="200" w:line="360" w:lineRule="auto"/>
        <w:ind w:left="720"/>
        <w:jc w:val="both"/>
        <w:rPr>
          <w:rFonts w:ascii="Times New Roman" w:eastAsia="Times New Roman" w:hAnsi="Times New Roman" w:cs="Times New Roman"/>
          <w:sz w:val="24"/>
          <w:szCs w:val="24"/>
        </w:rPr>
      </w:pPr>
      <w:r>
        <w:rPr>
          <w:noProof/>
          <w:lang w:val="en-IN"/>
        </w:rPr>
        <w:lastRenderedPageBreak/>
        <w:drawing>
          <wp:anchor distT="0" distB="0" distL="114300" distR="114300" simplePos="0" relativeHeight="251668480" behindDoc="0" locked="0" layoutInCell="1" allowOverlap="1" wp14:anchorId="74D58C01" wp14:editId="3F68FF58">
            <wp:simplePos x="0" y="0"/>
            <wp:positionH relativeFrom="column">
              <wp:posOffset>0</wp:posOffset>
            </wp:positionH>
            <wp:positionV relativeFrom="paragraph">
              <wp:posOffset>96520</wp:posOffset>
            </wp:positionV>
            <wp:extent cx="5701030" cy="3489325"/>
            <wp:effectExtent l="0" t="0" r="0" b="0"/>
            <wp:wrapSquare wrapText="bothSides"/>
            <wp:docPr id="73" name="image2.png" descr="Arduino Uno ATmega328P Pin Mapping"/>
            <wp:cNvGraphicFramePr/>
            <a:graphic xmlns:a="http://schemas.openxmlformats.org/drawingml/2006/main">
              <a:graphicData uri="http://schemas.openxmlformats.org/drawingml/2006/picture">
                <pic:pic xmlns:pic="http://schemas.openxmlformats.org/drawingml/2006/picture">
                  <pic:nvPicPr>
                    <pic:cNvPr id="73" name="image2.png" descr="Arduino Uno ATmega328P Pin Mapping"/>
                    <pic:cNvPicPr preferRelativeResize="0"/>
                  </pic:nvPicPr>
                  <pic:blipFill>
                    <a:blip r:embed="rId15"/>
                    <a:srcRect/>
                    <a:stretch>
                      <a:fillRect/>
                    </a:stretch>
                  </pic:blipFill>
                  <pic:spPr>
                    <a:xfrm>
                      <a:off x="0" y="0"/>
                      <a:ext cx="5700713" cy="3489307"/>
                    </a:xfrm>
                    <a:prstGeom prst="rect">
                      <a:avLst/>
                    </a:prstGeom>
                  </pic:spPr>
                </pic:pic>
              </a:graphicData>
            </a:graphic>
          </wp:anchor>
        </w:drawing>
      </w:r>
    </w:p>
    <w:p w14:paraId="7C713162" w14:textId="5560BC15" w:rsidR="009772F3" w:rsidRDefault="00D245A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LCD:</w:t>
      </w:r>
    </w:p>
    <w:p w14:paraId="1D807BD5" w14:textId="0B7EBE9E" w:rsidR="009772F3" w:rsidRDefault="00D245AF" w:rsidP="003122DD">
      <w:pPr>
        <w:spacing w:after="200" w:line="360" w:lineRule="auto"/>
        <w:ind w:left="27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LCD (Liquid Crystal Display) is a type of flat panel display which uses liquid crystals in its primary form of operation.</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LCD draws its definition from its name itself. It is combination of two states of matter, the solid and the liquid. LCD uses a liquid crystal to produce a visible image. LCD's technologies allow displays to be much thinner when compared to cathode ray tube (CRT) technology.</w:t>
      </w:r>
    </w:p>
    <w:p w14:paraId="02A75CC6" w14:textId="3F882B56" w:rsidR="009772F3" w:rsidRPr="00095894" w:rsidRDefault="00095894" w:rsidP="00095894">
      <w:pP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27AA2A63" wp14:editId="347F2369">
            <wp:extent cx="5424407" cy="2045776"/>
            <wp:effectExtent l="0" t="0" r="5080" b="0"/>
            <wp:docPr id="79" name="image6.png" descr="Image result for LCd pins&quot;"/>
            <wp:cNvGraphicFramePr/>
            <a:graphic xmlns:a="http://schemas.openxmlformats.org/drawingml/2006/main">
              <a:graphicData uri="http://schemas.openxmlformats.org/drawingml/2006/picture">
                <pic:pic xmlns:pic="http://schemas.openxmlformats.org/drawingml/2006/picture">
                  <pic:nvPicPr>
                    <pic:cNvPr id="79" name="image6.png" descr="Image result for LCd pins&quot;"/>
                    <pic:cNvPicPr preferRelativeResize="0"/>
                  </pic:nvPicPr>
                  <pic:blipFill>
                    <a:blip r:embed="rId16"/>
                    <a:srcRect/>
                    <a:stretch>
                      <a:fillRect/>
                    </a:stretch>
                  </pic:blipFill>
                  <pic:spPr>
                    <a:xfrm>
                      <a:off x="0" y="0"/>
                      <a:ext cx="5424407" cy="2045776"/>
                    </a:xfrm>
                    <a:prstGeom prst="rect">
                      <a:avLst/>
                    </a:prstGeom>
                  </pic:spPr>
                </pic:pic>
              </a:graphicData>
            </a:graphic>
          </wp:inline>
        </w:drawing>
      </w:r>
    </w:p>
    <w:p w14:paraId="699EC57C" w14:textId="77777777" w:rsidR="009772F3" w:rsidRDefault="00D245AF">
      <w:pPr>
        <w:numPr>
          <w:ilvl w:val="0"/>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 LCD television, the pixels are switched on or off electronically using liquid crystals to rotate polarized light.</w:t>
      </w:r>
    </w:p>
    <w:p w14:paraId="0B0B10AD" w14:textId="77777777" w:rsidR="009772F3" w:rsidRDefault="00D245AF">
      <w:pPr>
        <w:numPr>
          <w:ilvl w:val="0"/>
          <w:numId w:val="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LCDs are used in a wide range of applications, including LCD televisions, computer monitors, instrument panels, aircraft cockpit displays, and indoor and outdoor signage.</w:t>
      </w:r>
    </w:p>
    <w:p w14:paraId="428B732C" w14:textId="77777777" w:rsidR="009772F3" w:rsidRDefault="00D245A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LCDs (Liquid Crystal Displays) are used in embedded system applications for displaying various parameters and status of the system.</w:t>
      </w:r>
    </w:p>
    <w:p w14:paraId="7ACE2CE8" w14:textId="77777777" w:rsidR="009772F3" w:rsidRDefault="00D245A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LCD 16x2 is a 16-pin device that has 2 rows that can accommodate 16 characters each.</w:t>
      </w:r>
    </w:p>
    <w:p w14:paraId="529DBCE3" w14:textId="77777777" w:rsidR="009772F3" w:rsidRDefault="00D245A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LCD 16x2 can be used in 4-bit mode or 8-bit mode.</w:t>
      </w:r>
    </w:p>
    <w:p w14:paraId="08642D01" w14:textId="77777777" w:rsidR="009772F3" w:rsidRDefault="00D245A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also possible to create custom characters.</w:t>
      </w:r>
    </w:p>
    <w:p w14:paraId="061F3F5B" w14:textId="77777777" w:rsidR="009772F3" w:rsidRDefault="00D245AF">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8 data lines and 3 control lines that can be used for control purposes.</w:t>
      </w:r>
    </w:p>
    <w:p w14:paraId="77CE3E2D" w14:textId="77777777" w:rsidR="009772F3" w:rsidRDefault="00D245AF">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more information about LCD 16x2 and how to use it, refer the topic LCD 16x2 module in the sensors and modules section.</w:t>
      </w:r>
    </w:p>
    <w:p w14:paraId="767E83A9" w14:textId="77777777" w:rsidR="009772F3" w:rsidRDefault="00D245AF">
      <w:pPr>
        <w:ind w:left="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Pr>
          <w:rFonts w:ascii="Times New Roman" w:eastAsia="Times New Roman" w:hAnsi="Times New Roman" w:cs="Times New Roman"/>
          <w:b/>
          <w:color w:val="000000"/>
          <w:sz w:val="28"/>
          <w:szCs w:val="28"/>
        </w:rPr>
        <w:t>Functions Used:</w:t>
      </w:r>
    </w:p>
    <w:p w14:paraId="6E8DCFD8" w14:textId="7895A60C" w:rsidR="009772F3" w:rsidRDefault="00D245AF">
      <w:pPr>
        <w:ind w:left="9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3.1.1</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Liquid</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Crystal object</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name</w:t>
      </w:r>
    </w:p>
    <w:p w14:paraId="516B8F93" w14:textId="77777777" w:rsidR="009772F3" w:rsidRDefault="00D245AF">
      <w:pPr>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(rs,rw,en,d0,d1,d2,d3,d4,d5,d6,d7)</w:t>
      </w:r>
    </w:p>
    <w:p w14:paraId="266FC8DB" w14:textId="427DB4DC"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Liquid</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Crystal object</w:t>
      </w:r>
      <w:r w:rsidR="00984874">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name(</w:t>
      </w:r>
      <w:proofErr w:type="spellStart"/>
      <w:proofErr w:type="gramEnd"/>
      <w:r w:rsidR="00B524C5">
        <w:rPr>
          <w:rFonts w:ascii="Times New Roman" w:eastAsia="Times New Roman" w:hAnsi="Times New Roman" w:cs="Times New Roman"/>
          <w:color w:val="000000"/>
          <w:sz w:val="24"/>
          <w:szCs w:val="24"/>
        </w:rPr>
        <w:t>rs</w:t>
      </w:r>
      <w:proofErr w:type="spellEnd"/>
      <w:r w:rsidR="00B524C5">
        <w:rPr>
          <w:rFonts w:ascii="Times New Roman" w:eastAsia="Times New Roman" w:hAnsi="Times New Roman" w:cs="Times New Roman"/>
          <w:color w:val="000000"/>
          <w:sz w:val="24"/>
          <w:szCs w:val="24"/>
        </w:rPr>
        <w:t>, rw</w:t>
      </w:r>
      <w:r>
        <w:rPr>
          <w:rFonts w:ascii="Times New Roman" w:eastAsia="Times New Roman" w:hAnsi="Times New Roman" w:cs="Times New Roman"/>
          <w:color w:val="000000"/>
          <w:sz w:val="24"/>
          <w:szCs w:val="24"/>
        </w:rPr>
        <w:t>,en,d4,d5,d6,d7)</w:t>
      </w:r>
    </w:p>
    <w:p w14:paraId="297933DB" w14:textId="63A37330"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function defines an object named object</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name of the class Liquid</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Crystal.</w:t>
      </w:r>
    </w:p>
    <w:p w14:paraId="29C7182D" w14:textId="77777777" w:rsidR="009772F3" w:rsidRDefault="00D245AF">
      <w:pPr>
        <w:spacing w:line="360" w:lineRule="auto"/>
        <w:ind w:left="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rw</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are the pin numbers of the Arduino board that are connected to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rw</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of the LCD</w:t>
      </w:r>
      <w:r>
        <w:rPr>
          <w:rFonts w:ascii="Times New Roman" w:eastAsia="Times New Roman" w:hAnsi="Times New Roman" w:cs="Times New Roman"/>
          <w:color w:val="000000"/>
          <w:sz w:val="24"/>
          <w:szCs w:val="24"/>
        </w:rPr>
        <w:t>.</w:t>
      </w:r>
    </w:p>
    <w:p w14:paraId="55F731FD"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d0, d1, d2, d3, d4, d5, d6 and d7 are the pin numbers of the Arduino board that are connected to data pins D1, D2, D3, D4, D5, D6 and D7 </w:t>
      </w:r>
      <w:r>
        <w:rPr>
          <w:rFonts w:ascii="Times New Roman" w:eastAsia="Times New Roman" w:hAnsi="Times New Roman" w:cs="Times New Roman"/>
          <w:sz w:val="24"/>
          <w:szCs w:val="24"/>
        </w:rPr>
        <w:t>of the LCD</w:t>
      </w:r>
      <w:r>
        <w:rPr>
          <w:rFonts w:ascii="Times New Roman" w:eastAsia="Times New Roman" w:hAnsi="Times New Roman" w:cs="Times New Roman"/>
          <w:color w:val="000000"/>
          <w:sz w:val="24"/>
          <w:szCs w:val="24"/>
        </w:rPr>
        <w:t>.</w:t>
      </w:r>
    </w:p>
    <w:p w14:paraId="0745A73B" w14:textId="20D83091"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Liquid</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Crystal </w:t>
      </w:r>
      <w:r w:rsidR="00B524C5">
        <w:rPr>
          <w:rFonts w:ascii="Times New Roman" w:eastAsia="Times New Roman" w:hAnsi="Times New Roman" w:cs="Times New Roman"/>
          <w:color w:val="000000"/>
          <w:sz w:val="24"/>
          <w:szCs w:val="24"/>
        </w:rPr>
        <w:t xml:space="preserve">LCD </w:t>
      </w:r>
      <w:r>
        <w:rPr>
          <w:rFonts w:ascii="Times New Roman" w:eastAsia="Times New Roman" w:hAnsi="Times New Roman" w:cs="Times New Roman"/>
          <w:color w:val="000000"/>
          <w:sz w:val="24"/>
          <w:szCs w:val="24"/>
        </w:rPr>
        <w:t xml:space="preserve">(13, 12, 11, 10, 9, 8, 7, 6, 5, 4, 3). This makes use </w:t>
      </w:r>
      <w:r>
        <w:rPr>
          <w:rFonts w:ascii="Times New Roman" w:eastAsia="Times New Roman" w:hAnsi="Times New Roman" w:cs="Times New Roman"/>
          <w:sz w:val="24"/>
          <w:szCs w:val="24"/>
        </w:rPr>
        <w:t>of the LCD</w:t>
      </w:r>
      <w:r>
        <w:rPr>
          <w:rFonts w:ascii="Times New Roman" w:eastAsia="Times New Roman" w:hAnsi="Times New Roman" w:cs="Times New Roman"/>
          <w:color w:val="000000"/>
          <w:sz w:val="24"/>
          <w:szCs w:val="24"/>
        </w:rPr>
        <w:t xml:space="preserve"> in 8-bit mode.</w:t>
      </w:r>
    </w:p>
    <w:p w14:paraId="162D40A1" w14:textId="0921EA28"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Liquid</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Crystal </w:t>
      </w:r>
      <w:r w:rsidR="00B524C5">
        <w:rPr>
          <w:rFonts w:ascii="Times New Roman" w:eastAsia="Times New Roman" w:hAnsi="Times New Roman" w:cs="Times New Roman"/>
          <w:color w:val="000000"/>
          <w:sz w:val="24"/>
          <w:szCs w:val="24"/>
        </w:rPr>
        <w:t xml:space="preserve">LCD </w:t>
      </w:r>
      <w:r>
        <w:rPr>
          <w:rFonts w:ascii="Times New Roman" w:eastAsia="Times New Roman" w:hAnsi="Times New Roman" w:cs="Times New Roman"/>
          <w:color w:val="000000"/>
          <w:sz w:val="24"/>
          <w:szCs w:val="24"/>
        </w:rPr>
        <w:t xml:space="preserve">(13, 12, 11, 6, 5, 4, 3). This makes use </w:t>
      </w:r>
      <w:r>
        <w:rPr>
          <w:rFonts w:ascii="Times New Roman" w:eastAsia="Times New Roman" w:hAnsi="Times New Roman" w:cs="Times New Roman"/>
          <w:sz w:val="24"/>
          <w:szCs w:val="24"/>
        </w:rPr>
        <w:t>of the LCD</w:t>
      </w:r>
      <w:r>
        <w:rPr>
          <w:rFonts w:ascii="Times New Roman" w:eastAsia="Times New Roman" w:hAnsi="Times New Roman" w:cs="Times New Roman"/>
          <w:color w:val="000000"/>
          <w:sz w:val="24"/>
          <w:szCs w:val="24"/>
        </w:rPr>
        <w:t xml:space="preserve"> in 4-bit mode.</w:t>
      </w:r>
    </w:p>
    <w:p w14:paraId="61150AD2" w14:textId="1F791A5E"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3.1.2</w:t>
      </w:r>
      <w:r>
        <w:rPr>
          <w:rFonts w:ascii="Times New Roman" w:eastAsia="Times New Roman" w:hAnsi="Times New Roman" w:cs="Times New Roman"/>
          <w:b/>
          <w:color w:val="000000"/>
          <w:sz w:val="28"/>
          <w:szCs w:val="28"/>
        </w:rPr>
        <w:t xml:space="preserve"> </w:t>
      </w:r>
      <w:r w:rsidR="00B524C5">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begin</w:t>
      </w:r>
      <w:r w:rsidR="00B524C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proofErr w:type="spellStart"/>
      <w:proofErr w:type="gramStart"/>
      <w:r>
        <w:rPr>
          <w:rFonts w:ascii="Times New Roman" w:eastAsia="Times New Roman" w:hAnsi="Times New Roman" w:cs="Times New Roman"/>
          <w:b/>
          <w:color w:val="000000"/>
          <w:sz w:val="28"/>
          <w:szCs w:val="28"/>
        </w:rPr>
        <w:t>cols,rows</w:t>
      </w:r>
      <w:proofErr w:type="spellEnd"/>
      <w:proofErr w:type="gramEnd"/>
      <w:r>
        <w:rPr>
          <w:rFonts w:ascii="Times New Roman" w:eastAsia="Times New Roman" w:hAnsi="Times New Roman" w:cs="Times New Roman"/>
          <w:b/>
          <w:color w:val="000000"/>
          <w:sz w:val="28"/>
          <w:szCs w:val="28"/>
        </w:rPr>
        <w:t>)</w:t>
      </w:r>
    </w:p>
    <w:p w14:paraId="7F4D0C2D"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function is used to define the number of rows and columns the LCD has and to initialize the LCD.</w:t>
      </w:r>
    </w:p>
    <w:p w14:paraId="49D91E25"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Needs to be called before calling other functions, once the object is defined using the function in point 1.</w:t>
      </w:r>
    </w:p>
    <w:p w14:paraId="29665EC3" w14:textId="260FB8C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Example, </w:t>
      </w:r>
      <w:r>
        <w:rPr>
          <w:rFonts w:ascii="Times New Roman" w:eastAsia="Times New Roman" w:hAnsi="Times New Roman" w:cs="Times New Roman"/>
          <w:sz w:val="24"/>
          <w:szCs w:val="24"/>
        </w:rPr>
        <w:t>for a 16x2</w:t>
      </w:r>
      <w:r>
        <w:rPr>
          <w:rFonts w:ascii="Times New Roman" w:eastAsia="Times New Roman" w:hAnsi="Times New Roman" w:cs="Times New Roman"/>
          <w:color w:val="000000"/>
          <w:sz w:val="24"/>
          <w:szCs w:val="24"/>
        </w:rPr>
        <w:t xml:space="preserve"> LCD we write </w:t>
      </w:r>
      <w:r>
        <w:rPr>
          <w:rFonts w:ascii="Times New Roman" w:eastAsia="Times New Roman" w:hAnsi="Times New Roman" w:cs="Times New Roman"/>
          <w:sz w:val="24"/>
          <w:szCs w:val="24"/>
        </w:rPr>
        <w:t xml:space="preserve">lcd.  </w:t>
      </w:r>
      <w:r w:rsidR="00B524C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egin</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(16,2). lcd is the name of the object of the class Liquid</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Crystal. 16 is the number of columns and 2 is the number of rows.</w:t>
      </w:r>
    </w:p>
    <w:p w14:paraId="55D668BA" w14:textId="325755FF"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3.1.3</w:t>
      </w:r>
      <w:r>
        <w:rPr>
          <w:rFonts w:ascii="Times New Roman" w:eastAsia="Times New Roman" w:hAnsi="Times New Roman" w:cs="Times New Roman"/>
          <w:b/>
          <w:color w:val="000000"/>
          <w:sz w:val="28"/>
          <w:szCs w:val="28"/>
        </w:rPr>
        <w:t xml:space="preserve"> </w:t>
      </w:r>
      <w:r w:rsidR="00984874">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set</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Cursor</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(col,</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row)</w:t>
      </w:r>
    </w:p>
    <w:p w14:paraId="1D7C786C"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function positions the cursor of the LCD to a location specified by the row and column parameters.</w:t>
      </w:r>
    </w:p>
    <w:p w14:paraId="4B247A56"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 is the column number at which the cursor should be at (0 for column 1, 4 for column 5 and so on).</w:t>
      </w:r>
    </w:p>
    <w:p w14:paraId="51760A6F" w14:textId="77777777" w:rsidR="009772F3" w:rsidRDefault="00D245AF">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row is the row number at which the cursor should be at (0 for row 1, 1 for row 2).</w:t>
      </w:r>
    </w:p>
    <w:p w14:paraId="69464024" w14:textId="111982C1" w:rsidR="009772F3" w:rsidRPr="00B524C5" w:rsidRDefault="00D245AF" w:rsidP="00B524C5">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for setting the cursor at the 5</w:t>
      </w:r>
      <w:r w:rsidR="00984874">
        <w:rPr>
          <w:rFonts w:ascii="Times New Roman" w:eastAsia="Times New Roman" w:hAnsi="Times New Roman" w:cs="Times New Roman"/>
          <w:color w:val="000000"/>
          <w:sz w:val="24"/>
          <w:szCs w:val="24"/>
        </w:rPr>
        <w:t>th column</w:t>
      </w:r>
      <w:r>
        <w:rPr>
          <w:rFonts w:ascii="Times New Roman" w:eastAsia="Times New Roman" w:hAnsi="Times New Roman" w:cs="Times New Roman"/>
          <w:color w:val="000000"/>
          <w:sz w:val="24"/>
          <w:szCs w:val="24"/>
        </w:rPr>
        <w:t xml:space="preserve"> in the 2</w:t>
      </w:r>
      <w:r w:rsidR="00984874">
        <w:rPr>
          <w:rFonts w:ascii="Times New Roman" w:eastAsia="Times New Roman" w:hAnsi="Times New Roman" w:cs="Times New Roman"/>
          <w:color w:val="000000"/>
          <w:sz w:val="24"/>
          <w:szCs w:val="24"/>
        </w:rPr>
        <w:t>nd row</w:t>
      </w:r>
      <w:r>
        <w:rPr>
          <w:rFonts w:ascii="Times New Roman" w:eastAsia="Times New Roman" w:hAnsi="Times New Roman" w:cs="Times New Roman"/>
          <w:color w:val="000000"/>
          <w:sz w:val="24"/>
          <w:szCs w:val="24"/>
        </w:rPr>
        <w:t xml:space="preserve">, </w:t>
      </w:r>
      <w:r w:rsidR="00984874">
        <w:rPr>
          <w:rFonts w:ascii="Times New Roman" w:eastAsia="Times New Roman" w:hAnsi="Times New Roman" w:cs="Times New Roman"/>
          <w:sz w:val="24"/>
          <w:szCs w:val="24"/>
        </w:rPr>
        <w:t>LCD</w:t>
      </w:r>
      <w:r>
        <w:rPr>
          <w:rFonts w:ascii="Times New Roman" w:eastAsia="Times New Roman" w:hAnsi="Times New Roman" w:cs="Times New Roman"/>
          <w:sz w:val="24"/>
          <w:szCs w:val="24"/>
        </w:rPr>
        <w:t xml:space="preserve"> </w:t>
      </w:r>
      <w:r w:rsidR="0098487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et</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Cursor</w:t>
      </w:r>
      <w:r w:rsidR="00B52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(4,1). lcd is the name of the object of the class Liquid</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Crystal.</w:t>
      </w:r>
    </w:p>
    <w:p w14:paraId="47178270" w14:textId="7021E108"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3.1.4</w:t>
      </w:r>
      <w:r>
        <w:rPr>
          <w:rFonts w:ascii="Times New Roman" w:eastAsia="Times New Roman" w:hAnsi="Times New Roman" w:cs="Times New Roman"/>
          <w:b/>
          <w:color w:val="000000"/>
          <w:sz w:val="28"/>
          <w:szCs w:val="28"/>
        </w:rPr>
        <w:t xml:space="preserve"> </w:t>
      </w:r>
      <w:r w:rsidR="00984874">
        <w:rPr>
          <w:rFonts w:ascii="Times New Roman" w:eastAsia="Times New Roman" w:hAnsi="Times New Roman" w:cs="Times New Roman"/>
          <w:b/>
          <w:color w:val="000000"/>
          <w:sz w:val="28"/>
          <w:szCs w:val="28"/>
        </w:rPr>
        <w:t xml:space="preserve">LCD </w:t>
      </w:r>
      <w:r>
        <w:rPr>
          <w:rFonts w:ascii="Times New Roman" w:eastAsia="Times New Roman" w:hAnsi="Times New Roman" w:cs="Times New Roman"/>
          <w:b/>
          <w:color w:val="000000"/>
          <w:sz w:val="28"/>
          <w:szCs w:val="28"/>
        </w:rPr>
        <w:t>create</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Char</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(num,</w:t>
      </w:r>
      <w:r w:rsidR="009848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data)</w:t>
      </w:r>
    </w:p>
    <w:p w14:paraId="28D1512B" w14:textId="5D483C70" w:rsidR="009772F3" w:rsidRDefault="00D245AF" w:rsidP="00B524C5">
      <w:pPr>
        <w:spacing w:line="36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function is used to create a new custom character for use on the LCD.</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num is the CGRAM location (0 to 7) at which the custom character is to be stored.</w:t>
      </w:r>
      <w:r w:rsidR="00984874">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 xml:space="preserve">ata </w:t>
      </w:r>
      <w:r>
        <w:rPr>
          <w:rFonts w:ascii="Times New Roman" w:eastAsia="Times New Roman" w:hAnsi="Times New Roman" w:cs="Times New Roman"/>
          <w:sz w:val="24"/>
          <w:szCs w:val="24"/>
        </w:rPr>
        <w:t>is an array</w:t>
      </w:r>
      <w:r>
        <w:rPr>
          <w:rFonts w:ascii="Times New Roman" w:eastAsia="Times New Roman" w:hAnsi="Times New Roman" w:cs="Times New Roman"/>
          <w:color w:val="000000"/>
          <w:sz w:val="24"/>
          <w:szCs w:val="24"/>
        </w:rPr>
        <w:t xml:space="preserve"> of eight bytes which represent the custom character.</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Custom </w:t>
      </w:r>
      <w:r>
        <w:rPr>
          <w:rFonts w:ascii="Times New Roman" w:eastAsia="Times New Roman" w:hAnsi="Times New Roman" w:cs="Times New Roman"/>
          <w:sz w:val="24"/>
          <w:szCs w:val="24"/>
        </w:rPr>
        <w:t>characters</w:t>
      </w:r>
      <w:r>
        <w:rPr>
          <w:rFonts w:ascii="Times New Roman" w:eastAsia="Times New Roman" w:hAnsi="Times New Roman" w:cs="Times New Roman"/>
          <w:color w:val="000000"/>
          <w:sz w:val="24"/>
          <w:szCs w:val="24"/>
        </w:rPr>
        <w:t xml:space="preserve"> can be of 5x8 pixels only.</w:t>
      </w:r>
      <w:r w:rsidR="009848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Each custom character is specified by an array of eight bytes, one for each row. The five least significant bits of each byte determine the pixels in that row.</w:t>
      </w:r>
    </w:p>
    <w:p w14:paraId="0123A475" w14:textId="27506F27" w:rsidR="009772F3" w:rsidRDefault="00D245AF" w:rsidP="00984874">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display a custom character on the screen, </w:t>
      </w:r>
      <w:r>
        <w:rPr>
          <w:rFonts w:ascii="Times New Roman" w:eastAsia="Times New Roman" w:hAnsi="Times New Roman" w:cs="Times New Roman"/>
          <w:sz w:val="24"/>
          <w:szCs w:val="24"/>
        </w:rPr>
        <w:t>a write</w:t>
      </w:r>
      <w:r w:rsidR="0098487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function needs to be used. CGRAM location number (0 to 7) of the custom character which is to be displayed on LCD is passed as an argument to the write function.</w:t>
      </w:r>
    </w:p>
    <w:p w14:paraId="4F68DB12" w14:textId="3086329D" w:rsidR="009772F3" w:rsidRDefault="00D245AF">
      <w:pPr>
        <w:pStyle w:val="Heading4"/>
        <w:shd w:val="clear" w:color="auto" w:fill="FFFFFF"/>
        <w:spacing w:before="480" w:after="240" w:line="360" w:lineRule="auto"/>
        <w:rPr>
          <w:rFonts w:ascii="Times New Roman" w:eastAsia="Times New Roman" w:hAnsi="Times New Roman" w:cs="Times New Roman"/>
          <w:i w:val="0"/>
          <w:color w:val="000000"/>
          <w:sz w:val="28"/>
          <w:szCs w:val="28"/>
        </w:rPr>
      </w:pPr>
      <w:r>
        <w:rPr>
          <w:rFonts w:ascii="Times New Roman" w:eastAsia="Times New Roman" w:hAnsi="Times New Roman" w:cs="Times New Roman"/>
          <w:i w:val="0"/>
          <w:color w:val="000000"/>
          <w:sz w:val="28"/>
          <w:szCs w:val="28"/>
        </w:rPr>
        <w:t xml:space="preserve">     </w:t>
      </w:r>
      <w:r w:rsidR="00984874">
        <w:rPr>
          <w:rFonts w:ascii="Times New Roman" w:eastAsia="Times New Roman" w:hAnsi="Times New Roman" w:cs="Times New Roman"/>
          <w:i w:val="0"/>
          <w:color w:val="000000"/>
          <w:sz w:val="28"/>
          <w:szCs w:val="28"/>
        </w:rPr>
        <w:t>3.2 Interfacing 16</w:t>
      </w:r>
      <w:r>
        <w:rPr>
          <w:rFonts w:ascii="Times New Roman" w:eastAsia="Times New Roman" w:hAnsi="Times New Roman" w:cs="Times New Roman"/>
          <w:i w:val="0"/>
          <w:color w:val="000000"/>
          <w:sz w:val="28"/>
          <w:szCs w:val="28"/>
        </w:rPr>
        <w:t>×2 LCD to an Arduino uno:</w:t>
      </w:r>
    </w:p>
    <w:p w14:paraId="04A90EB8" w14:textId="44022E55" w:rsidR="009772F3" w:rsidRDefault="00D245AF">
      <w:pPr>
        <w:shd w:val="clear" w:color="auto" w:fill="FFFFFF"/>
        <w:spacing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LCD modules form a very important part in many </w:t>
      </w:r>
      <w:r w:rsidR="00B524C5">
        <w:rPr>
          <w:rFonts w:ascii="Times New Roman" w:eastAsia="Times New Roman" w:hAnsi="Times New Roman" w:cs="Times New Roman"/>
          <w:color w:val="000000"/>
          <w:sz w:val="24"/>
          <w:szCs w:val="24"/>
        </w:rPr>
        <w:t>Arduinos</w:t>
      </w:r>
      <w:r>
        <w:rPr>
          <w:rFonts w:ascii="Times New Roman" w:eastAsia="Times New Roman" w:hAnsi="Times New Roman" w:cs="Times New Roman"/>
          <w:color w:val="000000"/>
          <w:sz w:val="24"/>
          <w:szCs w:val="24"/>
        </w:rPr>
        <w:t xml:space="preserve"> based embedded system designs.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knowledge on interfacing LCD </w:t>
      </w:r>
      <w:r>
        <w:rPr>
          <w:rFonts w:ascii="Times New Roman" w:eastAsia="Times New Roman" w:hAnsi="Times New Roman" w:cs="Times New Roman"/>
          <w:sz w:val="24"/>
          <w:szCs w:val="24"/>
        </w:rPr>
        <w:t>modules</w:t>
      </w:r>
      <w:r>
        <w:rPr>
          <w:rFonts w:ascii="Times New Roman" w:eastAsia="Times New Roman" w:hAnsi="Times New Roman" w:cs="Times New Roman"/>
          <w:color w:val="000000"/>
          <w:sz w:val="24"/>
          <w:szCs w:val="24"/>
        </w:rPr>
        <w:t xml:space="preserve"> to </w:t>
      </w:r>
      <w:r w:rsidR="00984874">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is very essential in designing embedded systems. This section of the article is about interfacing an Arduino to 16×2 LCD. JHD162A is the LCD module used here. JHD162A is a 16×2 LCD module based on the HD44780 driver from Hitachi. </w:t>
      </w:r>
    </w:p>
    <w:p w14:paraId="64A66B3A" w14:textId="59623242" w:rsidR="009772F3" w:rsidRDefault="00D245AF">
      <w:pPr>
        <w:shd w:val="clear" w:color="auto" w:fill="FFFFFF"/>
        <w:spacing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JHD162A has 16 pins and can be operated in 4-bit mode (using only 4 data lines) or 8-bit mode (using all 8 data lines). Here we are using the LCD module in 4-bit mode. First, I will show you how to display a </w:t>
      </w:r>
      <w:r w:rsidR="00B524C5">
        <w:rPr>
          <w:rFonts w:ascii="Times New Roman" w:eastAsia="Times New Roman" w:hAnsi="Times New Roman" w:cs="Times New Roman"/>
          <w:color w:val="000000"/>
          <w:sz w:val="24"/>
          <w:szCs w:val="24"/>
        </w:rPr>
        <w:t>plain text message</w:t>
      </w:r>
      <w:r>
        <w:rPr>
          <w:rFonts w:ascii="Times New Roman" w:eastAsia="Times New Roman" w:hAnsi="Times New Roman" w:cs="Times New Roman"/>
          <w:color w:val="000000"/>
          <w:sz w:val="24"/>
          <w:szCs w:val="24"/>
        </w:rPr>
        <w:t xml:space="preserve"> on the LCD module using </w:t>
      </w:r>
      <w:r w:rsidR="00B524C5">
        <w:rPr>
          <w:rFonts w:ascii="Times New Roman" w:eastAsia="Times New Roman" w:hAnsi="Times New Roman" w:cs="Times New Roman"/>
          <w:color w:val="000000"/>
          <w:sz w:val="24"/>
          <w:szCs w:val="24"/>
        </w:rPr>
        <w:lastRenderedPageBreak/>
        <w:t>Arduino</w:t>
      </w:r>
      <w:r>
        <w:rPr>
          <w:rFonts w:ascii="Times New Roman" w:eastAsia="Times New Roman" w:hAnsi="Times New Roman" w:cs="Times New Roman"/>
          <w:color w:val="000000"/>
          <w:sz w:val="24"/>
          <w:szCs w:val="24"/>
        </w:rPr>
        <w:t xml:space="preserve"> and </w:t>
      </w:r>
      <w:r w:rsidR="00B524C5">
        <w:rPr>
          <w:rFonts w:ascii="Times New Roman" w:eastAsia="Times New Roman" w:hAnsi="Times New Roman" w:cs="Times New Roman"/>
          <w:color w:val="000000"/>
          <w:sz w:val="24"/>
          <w:szCs w:val="24"/>
        </w:rPr>
        <w:t>then I</w:t>
      </w:r>
      <w:r>
        <w:rPr>
          <w:rFonts w:ascii="Times New Roman" w:eastAsia="Times New Roman" w:hAnsi="Times New Roman" w:cs="Times New Roman"/>
          <w:color w:val="000000"/>
          <w:sz w:val="24"/>
          <w:szCs w:val="24"/>
        </w:rPr>
        <w:t xml:space="preserve"> have designed a useful project using LCD and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a digital thermometer. Before going </w:t>
      </w:r>
      <w:r>
        <w:rPr>
          <w:rFonts w:ascii="Times New Roman" w:eastAsia="Times New Roman" w:hAnsi="Times New Roman" w:cs="Times New Roman"/>
          <w:sz w:val="24"/>
          <w:szCs w:val="24"/>
        </w:rPr>
        <w:t>into</w:t>
      </w:r>
      <w:r>
        <w:rPr>
          <w:rFonts w:ascii="Times New Roman" w:eastAsia="Times New Roman" w:hAnsi="Times New Roman" w:cs="Times New Roman"/>
          <w:color w:val="000000"/>
          <w:sz w:val="24"/>
          <w:szCs w:val="24"/>
        </w:rPr>
        <w:t xml:space="preserve"> the details of the project, let’s have a look at the JHD162A LCD module.</w:t>
      </w:r>
    </w:p>
    <w:p w14:paraId="5F6C8DB9" w14:textId="77777777" w:rsidR="009772F3" w:rsidRDefault="00D245AF">
      <w:pPr>
        <w:pStyle w:val="Heading4"/>
        <w:shd w:val="clear" w:color="auto" w:fill="FFFFFF"/>
        <w:spacing w:before="480" w:after="240"/>
        <w:ind w:left="180"/>
        <w:rPr>
          <w:rFonts w:ascii="Times New Roman" w:eastAsia="Times New Roman" w:hAnsi="Times New Roman" w:cs="Times New Roman"/>
          <w:i w:val="0"/>
          <w:color w:val="000000"/>
          <w:sz w:val="28"/>
          <w:szCs w:val="28"/>
        </w:rPr>
      </w:pPr>
      <w:r>
        <w:rPr>
          <w:rFonts w:ascii="Times New Roman" w:eastAsia="Times New Roman" w:hAnsi="Times New Roman" w:cs="Times New Roman"/>
          <w:i w:val="0"/>
          <w:color w:val="000000"/>
          <w:sz w:val="28"/>
          <w:szCs w:val="28"/>
        </w:rPr>
        <w:t>3.3 16×2 LCD Module Pin Out Diagram:</w:t>
      </w:r>
    </w:p>
    <w:p w14:paraId="6285E37F" w14:textId="77777777" w:rsidR="009772F3" w:rsidRDefault="00D245AF">
      <w:pPr>
        <w:shd w:val="clear" w:color="auto" w:fill="FFFFFF"/>
        <w:spacing w:line="360" w:lineRule="auto"/>
        <w:ind w:left="5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JHD162A lcd module has 16 pins and can be operated in 4-bit mode or 8-bit mode. Here we are using the LCD module in 4-bit mode. Before going </w:t>
      </w:r>
      <w:r>
        <w:rPr>
          <w:rFonts w:ascii="Times New Roman" w:eastAsia="Times New Roman" w:hAnsi="Times New Roman" w:cs="Times New Roman"/>
          <w:sz w:val="24"/>
          <w:szCs w:val="24"/>
        </w:rPr>
        <w:t>into</w:t>
      </w:r>
      <w:r>
        <w:rPr>
          <w:rFonts w:ascii="Times New Roman" w:eastAsia="Times New Roman" w:hAnsi="Times New Roman" w:cs="Times New Roman"/>
          <w:color w:val="000000"/>
          <w:sz w:val="24"/>
          <w:szCs w:val="24"/>
        </w:rPr>
        <w:t xml:space="preserve"> the details of the project, let’s have a look at the JHD162A LCD </w:t>
      </w:r>
      <w:r>
        <w:rPr>
          <w:rFonts w:ascii="Times New Roman" w:eastAsia="Times New Roman" w:hAnsi="Times New Roman" w:cs="Times New Roman"/>
          <w:sz w:val="24"/>
          <w:szCs w:val="24"/>
        </w:rPr>
        <w:t xml:space="preserve">module.  </w:t>
      </w:r>
      <w:r>
        <w:rPr>
          <w:rFonts w:ascii="Times New Roman" w:eastAsia="Times New Roman" w:hAnsi="Times New Roman" w:cs="Times New Roman"/>
          <w:color w:val="000000"/>
          <w:sz w:val="24"/>
          <w:szCs w:val="24"/>
        </w:rPr>
        <w:t>The schematic of a JHD162A LCD pin diagram is given below.</w:t>
      </w:r>
    </w:p>
    <w:p w14:paraId="4575718D"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78ED17B6" wp14:editId="3AB39136">
            <wp:extent cx="4895850" cy="1816735"/>
            <wp:effectExtent l="0" t="0" r="0" b="0"/>
            <wp:docPr id="78" name="image5.png" descr="JHD162ALCD module arduino"/>
            <wp:cNvGraphicFramePr/>
            <a:graphic xmlns:a="http://schemas.openxmlformats.org/drawingml/2006/main">
              <a:graphicData uri="http://schemas.openxmlformats.org/drawingml/2006/picture">
                <pic:pic xmlns:pic="http://schemas.openxmlformats.org/drawingml/2006/picture">
                  <pic:nvPicPr>
                    <pic:cNvPr id="78" name="image5.png" descr="JHD162ALCD module arduino"/>
                    <pic:cNvPicPr preferRelativeResize="0"/>
                  </pic:nvPicPr>
                  <pic:blipFill>
                    <a:blip r:embed="rId17"/>
                    <a:srcRect/>
                    <a:stretch>
                      <a:fillRect/>
                    </a:stretch>
                  </pic:blipFill>
                  <pic:spPr>
                    <a:xfrm>
                      <a:off x="0" y="0"/>
                      <a:ext cx="4895850" cy="1816971"/>
                    </a:xfrm>
                    <a:prstGeom prst="rect">
                      <a:avLst/>
                    </a:prstGeom>
                  </pic:spPr>
                </pic:pic>
              </a:graphicData>
            </a:graphic>
          </wp:inline>
        </w:drawing>
      </w:r>
    </w:p>
    <w:p w14:paraId="45921613"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and functions of each pin of the 16×2 LCD module is given below.</w:t>
      </w:r>
    </w:p>
    <w:p w14:paraId="1065A74E" w14:textId="77777777" w:rsidR="009772F3" w:rsidRDefault="009772F3">
      <w:pPr>
        <w:shd w:val="clear" w:color="auto" w:fill="FFFFFF"/>
        <w:spacing w:line="240" w:lineRule="auto"/>
        <w:jc w:val="both"/>
        <w:rPr>
          <w:rFonts w:ascii="Times New Roman" w:eastAsia="Times New Roman" w:hAnsi="Times New Roman" w:cs="Times New Roman"/>
          <w:color w:val="000000"/>
          <w:sz w:val="24"/>
          <w:szCs w:val="24"/>
        </w:rPr>
      </w:pPr>
    </w:p>
    <w:p w14:paraId="26D00AFE"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Pin1(</w:t>
      </w:r>
      <w:proofErr w:type="spellStart"/>
      <w:r>
        <w:rPr>
          <w:rFonts w:ascii="Times New Roman" w:eastAsia="Times New Roman" w:hAnsi="Times New Roman" w:cs="Times New Roman"/>
          <w:b/>
          <w:color w:val="000000"/>
          <w:sz w:val="24"/>
          <w:szCs w:val="24"/>
        </w:rPr>
        <w:t>Vss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164279D5"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Ground pin of the LCD module.</w:t>
      </w:r>
    </w:p>
    <w:p w14:paraId="0F48A5C4"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Pin2(</w:t>
      </w:r>
      <w:proofErr w:type="spellStart"/>
      <w:r>
        <w:rPr>
          <w:rFonts w:ascii="Times New Roman" w:eastAsia="Times New Roman" w:hAnsi="Times New Roman" w:cs="Times New Roman"/>
          <w:b/>
          <w:color w:val="000000"/>
          <w:sz w:val="24"/>
          <w:szCs w:val="24"/>
        </w:rPr>
        <w:t>Vcc</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710C0B52"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to LCD module (+5V supply is given to this pin)</w:t>
      </w:r>
    </w:p>
    <w:p w14:paraId="0BDB1758"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Pin3(VEE)</w:t>
      </w:r>
      <w:r>
        <w:rPr>
          <w:rFonts w:ascii="Times New Roman" w:eastAsia="Times New Roman" w:hAnsi="Times New Roman" w:cs="Times New Roman"/>
          <w:color w:val="000000"/>
          <w:sz w:val="24"/>
          <w:szCs w:val="24"/>
        </w:rPr>
        <w:t xml:space="preserve"> </w:t>
      </w:r>
    </w:p>
    <w:p w14:paraId="6F1B32C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Contrast adjustment pin. This is done by connecting the ends of a 10K </w:t>
      </w:r>
      <w:r>
        <w:rPr>
          <w:rFonts w:ascii="Times New Roman" w:eastAsia="Times New Roman" w:hAnsi="Times New Roman" w:cs="Times New Roman"/>
          <w:sz w:val="24"/>
          <w:szCs w:val="24"/>
        </w:rPr>
        <w:t>potentiometer</w:t>
      </w:r>
      <w:r>
        <w:rPr>
          <w:rFonts w:ascii="Times New Roman" w:eastAsia="Times New Roman" w:hAnsi="Times New Roman" w:cs="Times New Roman"/>
          <w:color w:val="000000"/>
          <w:sz w:val="24"/>
          <w:szCs w:val="24"/>
        </w:rPr>
        <w:t xml:space="preserve"> to +5V and ground and then connecting the slider pin to the VEE pin. The voltage at the VEE pin defines the contrast. The normal setting is between 0.4 and 0.9V.</w:t>
      </w:r>
    </w:p>
    <w:p w14:paraId="01770144"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Pin4(RS)</w:t>
      </w:r>
    </w:p>
    <w:p w14:paraId="4D783796"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select </w:t>
      </w:r>
      <w:r>
        <w:rPr>
          <w:rFonts w:ascii="Times New Roman" w:eastAsia="Times New Roman" w:hAnsi="Times New Roman" w:cs="Times New Roman"/>
          <w:sz w:val="24"/>
          <w:szCs w:val="24"/>
        </w:rPr>
        <w:t xml:space="preserve">pin.  </w:t>
      </w:r>
      <w:r>
        <w:rPr>
          <w:rFonts w:ascii="Times New Roman" w:eastAsia="Times New Roman" w:hAnsi="Times New Roman" w:cs="Times New Roman"/>
          <w:color w:val="000000"/>
          <w:sz w:val="24"/>
          <w:szCs w:val="24"/>
        </w:rPr>
        <w:t xml:space="preserve">The JHD162A has two registers namely command register and data register. Logic HIGH at RS pin selects data register and logic LOW at RS pin selects command </w:t>
      </w:r>
      <w:r>
        <w:rPr>
          <w:rFonts w:ascii="Times New Roman" w:eastAsia="Times New Roman" w:hAnsi="Times New Roman" w:cs="Times New Roman"/>
          <w:color w:val="000000"/>
          <w:sz w:val="24"/>
          <w:szCs w:val="24"/>
        </w:rPr>
        <w:lastRenderedPageBreak/>
        <w:t xml:space="preserve">register. If we make the RS pin HIGH and feed an input to the data lines (DB0 to DB7), this input will be treated as data to display </w:t>
      </w:r>
      <w:r>
        <w:rPr>
          <w:rFonts w:ascii="Times New Roman" w:eastAsia="Times New Roman" w:hAnsi="Times New Roman" w:cs="Times New Roman"/>
          <w:sz w:val="24"/>
          <w:szCs w:val="24"/>
        </w:rPr>
        <w:t>on the LCD</w:t>
      </w:r>
      <w:r>
        <w:rPr>
          <w:rFonts w:ascii="Times New Roman" w:eastAsia="Times New Roman" w:hAnsi="Times New Roman" w:cs="Times New Roman"/>
          <w:color w:val="000000"/>
          <w:sz w:val="24"/>
          <w:szCs w:val="24"/>
        </w:rPr>
        <w:t xml:space="preserve"> screen. </w:t>
      </w:r>
    </w:p>
    <w:p w14:paraId="17F963F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we make the RS pin LOW and feed an input to the data lines, then this will be treated as a command </w:t>
      </w:r>
      <w:proofErr w:type="gramStart"/>
      <w:r>
        <w:rPr>
          <w:rFonts w:ascii="Times New Roman" w:eastAsia="Times New Roman" w:hAnsi="Times New Roman" w:cs="Times New Roman"/>
          <w:color w:val="000000"/>
          <w:sz w:val="24"/>
          <w:szCs w:val="24"/>
        </w:rPr>
        <w:t>( a</w:t>
      </w:r>
      <w:proofErr w:type="gramEnd"/>
      <w:r>
        <w:rPr>
          <w:rFonts w:ascii="Times New Roman" w:eastAsia="Times New Roman" w:hAnsi="Times New Roman" w:cs="Times New Roman"/>
          <w:color w:val="000000"/>
          <w:sz w:val="24"/>
          <w:szCs w:val="24"/>
        </w:rPr>
        <w:t xml:space="preserve"> command to be written </w:t>
      </w:r>
      <w:r>
        <w:rPr>
          <w:rFonts w:ascii="Times New Roman" w:eastAsia="Times New Roman" w:hAnsi="Times New Roman" w:cs="Times New Roman"/>
          <w:sz w:val="24"/>
          <w:szCs w:val="24"/>
        </w:rPr>
        <w:t>to the LCD</w:t>
      </w:r>
      <w:r>
        <w:rPr>
          <w:rFonts w:ascii="Times New Roman" w:eastAsia="Times New Roman" w:hAnsi="Times New Roman" w:cs="Times New Roman"/>
          <w:color w:val="000000"/>
          <w:sz w:val="24"/>
          <w:szCs w:val="24"/>
        </w:rPr>
        <w:t xml:space="preserve"> controller – like positioning cursor or clear screen or scroll).</w:t>
      </w:r>
    </w:p>
    <w:p w14:paraId="557BC973"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Pin5(R/W)</w:t>
      </w:r>
    </w:p>
    <w:p w14:paraId="08EC23C3"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Read/Write modes. This pin is used for selecting between read and write modes. Logic HIGH at this pin activates read mode and logic LOW at this pin activates write mode.</w:t>
      </w:r>
    </w:p>
    <w:p w14:paraId="6624A14A"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Pin6(E)</w:t>
      </w:r>
    </w:p>
    <w:p w14:paraId="264C8F97"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pin is meant for enabling the LCD module. A HIGH to LOW signal at this pin will enable the module.</w:t>
      </w:r>
    </w:p>
    <w:p w14:paraId="622D696C"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Pin7(DB0) to Pin14(DB7)</w:t>
      </w:r>
    </w:p>
    <w:p w14:paraId="03323EB6"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These are data pins. The commands and data are fed to the LCD module </w:t>
      </w:r>
      <w:r>
        <w:rPr>
          <w:rFonts w:ascii="Times New Roman" w:eastAsia="Times New Roman" w:hAnsi="Times New Roman" w:cs="Times New Roman"/>
          <w:sz w:val="24"/>
          <w:szCs w:val="24"/>
        </w:rPr>
        <w:t>through</w:t>
      </w:r>
      <w:r>
        <w:rPr>
          <w:rFonts w:ascii="Times New Roman" w:eastAsia="Times New Roman" w:hAnsi="Times New Roman" w:cs="Times New Roman"/>
          <w:color w:val="000000"/>
          <w:sz w:val="24"/>
          <w:szCs w:val="24"/>
        </w:rPr>
        <w:t xml:space="preserve"> these pins.</w:t>
      </w:r>
    </w:p>
    <w:p w14:paraId="399C83DD"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Pin15(LED+)</w:t>
      </w:r>
    </w:p>
    <w:p w14:paraId="447B9485" w14:textId="26CED944"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Anode of the back light LED. When operated on 5V, a 560 ohm resistor should be connected in series to this pin. In </w:t>
      </w:r>
      <w:r w:rsidR="00984874">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based projects the back light LED can be powered from the 3.3V source on the </w:t>
      </w:r>
      <w:r w:rsidR="00984874">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board.</w:t>
      </w:r>
    </w:p>
    <w:p w14:paraId="57AF9242" w14:textId="77777777" w:rsidR="009772F3" w:rsidRDefault="00D245AF">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Pin16(LED-)</w:t>
      </w:r>
    </w:p>
    <w:p w14:paraId="058AC8A5"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Cathode of the back light LED.</w:t>
      </w:r>
    </w:p>
    <w:p w14:paraId="38400D2D" w14:textId="1A52594D"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knowing more about LCD module JHD162A and its pin functions, read this article: Interfacing 16×2 LCD and 8051 microcontroller. The circuit diagram of interfacing LCD to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for displaying a text message is shown below.</w:t>
      </w:r>
    </w:p>
    <w:p w14:paraId="0C4649C6" w14:textId="5C5844DA" w:rsidR="009772F3" w:rsidRDefault="00D245AF">
      <w:pPr>
        <w:pStyle w:val="Heading4"/>
        <w:shd w:val="clear" w:color="auto" w:fill="FFFFFF"/>
        <w:spacing w:before="480" w:after="240"/>
        <w:jc w:val="both"/>
        <w:rPr>
          <w:rFonts w:ascii="Times New Roman" w:eastAsia="Times New Roman" w:hAnsi="Times New Roman" w:cs="Times New Roman"/>
          <w:i w:val="0"/>
          <w:color w:val="000000"/>
          <w:sz w:val="28"/>
          <w:szCs w:val="28"/>
        </w:rPr>
      </w:pPr>
      <w:bookmarkStart w:id="3" w:name="_heading=h.xo4tmfl967ed" w:colFirst="0" w:colLast="0"/>
      <w:bookmarkEnd w:id="3"/>
      <w:r>
        <w:rPr>
          <w:rFonts w:ascii="Times New Roman" w:eastAsia="Times New Roman" w:hAnsi="Times New Roman" w:cs="Times New Roman"/>
          <w:i w:val="0"/>
          <w:color w:val="000000"/>
          <w:sz w:val="28"/>
          <w:szCs w:val="28"/>
        </w:rPr>
        <w:t xml:space="preserve">3.4 Circuit diagram: </w:t>
      </w:r>
    </w:p>
    <w:p w14:paraId="7F88DCE9" w14:textId="77777777" w:rsidR="009772F3" w:rsidRDefault="00D245AF">
      <w:pPr>
        <w:pStyle w:val="Heading4"/>
        <w:shd w:val="clear" w:color="auto" w:fill="FFFFFF"/>
        <w:spacing w:before="480" w:after="240"/>
        <w:jc w:val="both"/>
        <w:rPr>
          <w:rFonts w:ascii="Times New Roman" w:eastAsia="Times New Roman" w:hAnsi="Times New Roman" w:cs="Times New Roman"/>
          <w:i w:val="0"/>
          <w:color w:val="000000"/>
          <w:sz w:val="28"/>
          <w:szCs w:val="28"/>
        </w:rPr>
      </w:pPr>
      <w:bookmarkStart w:id="4" w:name="_heading=h.gnk9n9m164lw" w:colFirst="0" w:colLast="0"/>
      <w:bookmarkEnd w:id="4"/>
      <w:r>
        <w:rPr>
          <w:rFonts w:ascii="Times New Roman" w:eastAsia="Times New Roman" w:hAnsi="Times New Roman" w:cs="Times New Roman"/>
          <w:i w:val="0"/>
          <w:color w:val="000000"/>
          <w:sz w:val="28"/>
          <w:szCs w:val="28"/>
        </w:rPr>
        <w:t xml:space="preserve"> Arduino to 16×2 LCD Module:</w:t>
      </w:r>
    </w:p>
    <w:p w14:paraId="408FC863" w14:textId="77777777" w:rsidR="009772F3" w:rsidRDefault="009772F3"/>
    <w:p w14:paraId="67074D9D" w14:textId="77777777" w:rsidR="009772F3" w:rsidRDefault="00D245AF">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lastRenderedPageBreak/>
        <w:drawing>
          <wp:inline distT="0" distB="0" distL="0" distR="0" wp14:anchorId="15D69445" wp14:editId="6402D1C3">
            <wp:extent cx="5810250" cy="3774440"/>
            <wp:effectExtent l="0" t="0" r="0" b="0"/>
            <wp:docPr id="81" name="image10.png" descr="interfacing LCD and arduino"/>
            <wp:cNvGraphicFramePr/>
            <a:graphic xmlns:a="http://schemas.openxmlformats.org/drawingml/2006/main">
              <a:graphicData uri="http://schemas.openxmlformats.org/drawingml/2006/picture">
                <pic:pic xmlns:pic="http://schemas.openxmlformats.org/drawingml/2006/picture">
                  <pic:nvPicPr>
                    <pic:cNvPr id="81" name="image10.png" descr="interfacing LCD and arduino"/>
                    <pic:cNvPicPr preferRelativeResize="0"/>
                  </pic:nvPicPr>
                  <pic:blipFill>
                    <a:blip r:embed="rId18"/>
                    <a:srcRect t="3263" b="3263"/>
                    <a:stretch>
                      <a:fillRect/>
                    </a:stretch>
                  </pic:blipFill>
                  <pic:spPr>
                    <a:xfrm>
                      <a:off x="0" y="0"/>
                      <a:ext cx="5810250" cy="3775048"/>
                    </a:xfrm>
                    <a:prstGeom prst="rect">
                      <a:avLst/>
                    </a:prstGeom>
                  </pic:spPr>
                </pic:pic>
              </a:graphicData>
            </a:graphic>
          </wp:inline>
        </w:drawing>
      </w:r>
    </w:p>
    <w:p w14:paraId="1E395D19" w14:textId="77777777" w:rsidR="009772F3" w:rsidRDefault="009772F3">
      <w:pPr>
        <w:shd w:val="clear" w:color="auto" w:fill="FFFFFF"/>
        <w:spacing w:line="360" w:lineRule="auto"/>
        <w:jc w:val="both"/>
        <w:rPr>
          <w:rFonts w:ascii="Times New Roman" w:eastAsia="Times New Roman" w:hAnsi="Times New Roman" w:cs="Times New Roman"/>
          <w:sz w:val="24"/>
          <w:szCs w:val="24"/>
        </w:rPr>
      </w:pPr>
    </w:p>
    <w:p w14:paraId="19B5527D" w14:textId="53CBE2C9"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RS pin</w:t>
      </w:r>
      <w:r>
        <w:rPr>
          <w:rFonts w:ascii="Times New Roman" w:eastAsia="Times New Roman" w:hAnsi="Times New Roman" w:cs="Times New Roman"/>
          <w:color w:val="000000"/>
          <w:sz w:val="24"/>
          <w:szCs w:val="24"/>
        </w:rPr>
        <w:t xml:space="preserve"> of the LCD module is connected to digital pin 12 of the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R /W pin of the LCD is grounded. Enable pin of the LCD module is connected to digital pin 11 of the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w:t>
      </w:r>
    </w:p>
    <w:p w14:paraId="5CF475B1" w14:textId="1F580666" w:rsidR="009772F3" w:rsidRDefault="00D245AF" w:rsidP="00B524C5">
      <w:pPr>
        <w:shd w:val="clear" w:color="auto" w:fill="FFFFFF"/>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project, the LCD module and </w:t>
      </w:r>
      <w:r w:rsidR="00B524C5">
        <w:rPr>
          <w:rFonts w:ascii="Times New Roman" w:eastAsia="Times New Roman" w:hAnsi="Times New Roman" w:cs="Times New Roman"/>
          <w:color w:val="000000"/>
          <w:sz w:val="24"/>
          <w:szCs w:val="24"/>
        </w:rPr>
        <w:t>Arduino</w:t>
      </w:r>
      <w:r>
        <w:rPr>
          <w:rFonts w:ascii="Times New Roman" w:eastAsia="Times New Roman" w:hAnsi="Times New Roman" w:cs="Times New Roman"/>
          <w:color w:val="000000"/>
          <w:sz w:val="24"/>
          <w:szCs w:val="24"/>
        </w:rPr>
        <w:t xml:space="preserve"> are interfaced in the 4-bit mode. This means only four of the digital input </w:t>
      </w:r>
      <w:proofErr w:type="gramStart"/>
      <w:r>
        <w:rPr>
          <w:rFonts w:ascii="Times New Roman" w:eastAsia="Times New Roman" w:hAnsi="Times New Roman" w:cs="Times New Roman"/>
          <w:color w:val="000000"/>
          <w:sz w:val="24"/>
          <w:szCs w:val="24"/>
        </w:rPr>
        <w:t>lines( DB</w:t>
      </w:r>
      <w:proofErr w:type="gramEnd"/>
      <w:r>
        <w:rPr>
          <w:rFonts w:ascii="Times New Roman" w:eastAsia="Times New Roman" w:hAnsi="Times New Roman" w:cs="Times New Roman"/>
          <w:color w:val="000000"/>
          <w:sz w:val="24"/>
          <w:szCs w:val="24"/>
        </w:rPr>
        <w:t xml:space="preserve">4 to DB7)  of the LCD are used. This method is very simple, requires less connections and you can almost utilize the full potential of the LCD module. Digital lines DB4, DB5, DB6 and DB7 are interfaced to digital pins 5, 4, 3 and 2 of the Arduino. </w:t>
      </w:r>
    </w:p>
    <w:p w14:paraId="2953FB71"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10K potentiometer is used for adjusting the contrast of the display. 560 ohm resistor R1 limits the current through the back light LED. The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can be powered through the external power jack provided on the board. </w:t>
      </w:r>
    </w:p>
    <w:p w14:paraId="15E1E65C" w14:textId="77777777" w:rsidR="009772F3" w:rsidRDefault="00D245AF">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+5V required in some other parts of the circuit can be tapped from the 5V source on the </w:t>
      </w:r>
      <w:proofErr w:type="spellStart"/>
      <w:r>
        <w:rPr>
          <w:rFonts w:ascii="Times New Roman" w:eastAsia="Times New Roman" w:hAnsi="Times New Roman" w:cs="Times New Roman"/>
          <w:color w:val="000000"/>
          <w:sz w:val="24"/>
          <w:szCs w:val="24"/>
        </w:rPr>
        <w:t>arduino</w:t>
      </w:r>
      <w:proofErr w:type="spellEnd"/>
      <w:r>
        <w:rPr>
          <w:rFonts w:ascii="Times New Roman" w:eastAsia="Times New Roman" w:hAnsi="Times New Roman" w:cs="Times New Roman"/>
          <w:color w:val="000000"/>
          <w:sz w:val="24"/>
          <w:szCs w:val="24"/>
        </w:rPr>
        <w:t xml:space="preserve"> </w:t>
      </w:r>
    </w:p>
    <w:p w14:paraId="164F15C4" w14:textId="77777777" w:rsidR="009772F3" w:rsidRDefault="00D245AF">
      <w:pPr>
        <w:tabs>
          <w:tab w:val="left" w:pos="6030"/>
        </w:tabs>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lastRenderedPageBreak/>
        <w:drawing>
          <wp:inline distT="114300" distB="114300" distL="114300" distR="114300" wp14:anchorId="5B36169B" wp14:editId="450E204F">
            <wp:extent cx="6243320" cy="6657975"/>
            <wp:effectExtent l="0" t="0" r="0" b="0"/>
            <wp:docPr id="76" name="image7.jpg"/>
            <wp:cNvGraphicFramePr/>
            <a:graphic xmlns:a="http://schemas.openxmlformats.org/drawingml/2006/main">
              <a:graphicData uri="http://schemas.openxmlformats.org/drawingml/2006/picture">
                <pic:pic xmlns:pic="http://schemas.openxmlformats.org/drawingml/2006/picture">
                  <pic:nvPicPr>
                    <pic:cNvPr id="76" name="image7.jpg"/>
                    <pic:cNvPicPr preferRelativeResize="0"/>
                  </pic:nvPicPr>
                  <pic:blipFill>
                    <a:blip r:embed="rId19"/>
                    <a:srcRect/>
                    <a:stretch>
                      <a:fillRect/>
                    </a:stretch>
                  </pic:blipFill>
                  <pic:spPr>
                    <a:xfrm>
                      <a:off x="0" y="0"/>
                      <a:ext cx="6243638" cy="6657975"/>
                    </a:xfrm>
                    <a:prstGeom prst="rect">
                      <a:avLst/>
                    </a:prstGeom>
                  </pic:spPr>
                </pic:pic>
              </a:graphicData>
            </a:graphic>
          </wp:inline>
        </w:drawing>
      </w:r>
    </w:p>
    <w:p w14:paraId="7302B879" w14:textId="77777777" w:rsidR="009772F3" w:rsidRDefault="00D245AF">
      <w:pPr>
        <w:tabs>
          <w:tab w:val="left" w:pos="6030"/>
        </w:tabs>
        <w:spacing w:before="280" w:after="2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Control and display commands</w:t>
      </w:r>
    </w:p>
    <w:p w14:paraId="4A6BE39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-Address Counter</w:t>
      </w:r>
    </w:p>
    <w:p w14:paraId="451E7AB8"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3.5 </w:t>
      </w:r>
      <w:r>
        <w:rPr>
          <w:rFonts w:ascii="Times New Roman" w:eastAsia="Times New Roman" w:hAnsi="Times New Roman" w:cs="Times New Roman"/>
          <w:b/>
          <w:color w:val="000000"/>
          <w:sz w:val="28"/>
          <w:szCs w:val="28"/>
        </w:rPr>
        <w:t>Outline</w:t>
      </w:r>
    </w:p>
    <w:p w14:paraId="3D56AD2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the instruction can be divided mainly in four kinds</w:t>
      </w:r>
    </w:p>
    <w:p w14:paraId="413D6F82"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Function set instructions</w:t>
      </w:r>
    </w:p>
    <w:p w14:paraId="6CEBACD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Address set instructions</w:t>
      </w:r>
    </w:p>
    <w:p w14:paraId="28535D93"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Data transfer instructions with internal RAM</w:t>
      </w:r>
    </w:p>
    <w:p w14:paraId="2139886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Others</w:t>
      </w:r>
    </w:p>
    <w:p w14:paraId="373198A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3.6 </w:t>
      </w:r>
      <w:r>
        <w:rPr>
          <w:rFonts w:ascii="Times New Roman" w:eastAsia="Times New Roman" w:hAnsi="Times New Roman" w:cs="Times New Roman"/>
          <w:b/>
          <w:color w:val="000000"/>
          <w:sz w:val="28"/>
          <w:szCs w:val="28"/>
        </w:rPr>
        <w:t>Details of the Instructions</w:t>
      </w:r>
    </w:p>
    <w:p w14:paraId="04BA06F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Read Data from RAM</w:t>
      </w:r>
    </w:p>
    <w:tbl>
      <w:tblPr>
        <w:tblStyle w:val="Style29"/>
        <w:tblW w:w="8639"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709"/>
        <w:gridCol w:w="850"/>
        <w:gridCol w:w="851"/>
        <w:gridCol w:w="850"/>
        <w:gridCol w:w="993"/>
        <w:gridCol w:w="992"/>
        <w:gridCol w:w="992"/>
        <w:gridCol w:w="851"/>
        <w:gridCol w:w="850"/>
      </w:tblGrid>
      <w:tr w:rsidR="009772F3" w14:paraId="33F3A29F" w14:textId="77777777" w:rsidTr="00B524C5">
        <w:trPr>
          <w:trHeight w:val="564"/>
        </w:trPr>
        <w:tc>
          <w:tcPr>
            <w:tcW w:w="701" w:type="dxa"/>
            <w:tcBorders>
              <w:top w:val="single" w:sz="6" w:space="0" w:color="000000"/>
              <w:left w:val="single" w:sz="6" w:space="0" w:color="000000"/>
              <w:bottom w:val="single" w:sz="6" w:space="0" w:color="000000"/>
              <w:right w:val="single" w:sz="6" w:space="0" w:color="000000"/>
            </w:tcBorders>
            <w:vAlign w:val="center"/>
          </w:tcPr>
          <w:p w14:paraId="6FAA6328"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76AAFA87"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850" w:type="dxa"/>
            <w:tcBorders>
              <w:top w:val="single" w:sz="6" w:space="0" w:color="000000"/>
              <w:left w:val="single" w:sz="6" w:space="0" w:color="000000"/>
              <w:bottom w:val="single" w:sz="6" w:space="0" w:color="000000"/>
              <w:right w:val="single" w:sz="6" w:space="0" w:color="000000"/>
            </w:tcBorders>
            <w:vAlign w:val="center"/>
          </w:tcPr>
          <w:p w14:paraId="1859F6C5"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4E5CA26E"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0" w:type="dxa"/>
            <w:tcBorders>
              <w:top w:val="single" w:sz="6" w:space="0" w:color="000000"/>
              <w:left w:val="single" w:sz="6" w:space="0" w:color="000000"/>
              <w:bottom w:val="single" w:sz="6" w:space="0" w:color="000000"/>
              <w:right w:val="single" w:sz="6" w:space="0" w:color="000000"/>
            </w:tcBorders>
            <w:vAlign w:val="center"/>
          </w:tcPr>
          <w:p w14:paraId="52D03F02"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3" w:type="dxa"/>
            <w:tcBorders>
              <w:top w:val="single" w:sz="6" w:space="0" w:color="000000"/>
              <w:left w:val="single" w:sz="6" w:space="0" w:color="000000"/>
              <w:bottom w:val="single" w:sz="6" w:space="0" w:color="000000"/>
              <w:right w:val="single" w:sz="6" w:space="0" w:color="000000"/>
            </w:tcBorders>
            <w:vAlign w:val="center"/>
          </w:tcPr>
          <w:p w14:paraId="1A0E22E5"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2B5D65A3"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3910EBC4"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593197F7"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0" w:type="dxa"/>
            <w:tcBorders>
              <w:top w:val="single" w:sz="6" w:space="0" w:color="000000"/>
              <w:left w:val="single" w:sz="6" w:space="0" w:color="000000"/>
              <w:bottom w:val="single" w:sz="6" w:space="0" w:color="000000"/>
              <w:right w:val="single" w:sz="6" w:space="0" w:color="000000"/>
            </w:tcBorders>
            <w:vAlign w:val="center"/>
          </w:tcPr>
          <w:p w14:paraId="5E9FCFCC"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B9CFA4F" w14:textId="77777777" w:rsidTr="00B524C5">
        <w:trPr>
          <w:trHeight w:val="564"/>
        </w:trPr>
        <w:tc>
          <w:tcPr>
            <w:tcW w:w="701" w:type="dxa"/>
            <w:tcBorders>
              <w:top w:val="single" w:sz="6" w:space="0" w:color="000000"/>
              <w:left w:val="single" w:sz="6" w:space="0" w:color="000000"/>
              <w:bottom w:val="single" w:sz="6" w:space="0" w:color="000000"/>
              <w:right w:val="single" w:sz="6" w:space="0" w:color="000000"/>
            </w:tcBorders>
            <w:vAlign w:val="center"/>
          </w:tcPr>
          <w:p w14:paraId="24B27B9D"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6E3D054F"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6018848"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D7</w:t>
            </w:r>
          </w:p>
        </w:tc>
        <w:tc>
          <w:tcPr>
            <w:tcW w:w="851" w:type="dxa"/>
            <w:tcBorders>
              <w:top w:val="single" w:sz="6" w:space="0" w:color="000000"/>
              <w:left w:val="single" w:sz="6" w:space="0" w:color="000000"/>
              <w:bottom w:val="single" w:sz="6" w:space="0" w:color="000000"/>
              <w:right w:val="single" w:sz="6" w:space="0" w:color="000000"/>
            </w:tcBorders>
            <w:vAlign w:val="center"/>
          </w:tcPr>
          <w:p w14:paraId="73D6113D"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D6</w:t>
            </w:r>
          </w:p>
        </w:tc>
        <w:tc>
          <w:tcPr>
            <w:tcW w:w="850" w:type="dxa"/>
            <w:tcBorders>
              <w:top w:val="single" w:sz="6" w:space="0" w:color="000000"/>
              <w:left w:val="single" w:sz="6" w:space="0" w:color="000000"/>
              <w:bottom w:val="single" w:sz="6" w:space="0" w:color="000000"/>
              <w:right w:val="single" w:sz="6" w:space="0" w:color="000000"/>
            </w:tcBorders>
            <w:vAlign w:val="center"/>
          </w:tcPr>
          <w:p w14:paraId="76603E41"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D5</w:t>
            </w:r>
          </w:p>
        </w:tc>
        <w:tc>
          <w:tcPr>
            <w:tcW w:w="993" w:type="dxa"/>
            <w:tcBorders>
              <w:top w:val="single" w:sz="6" w:space="0" w:color="000000"/>
              <w:left w:val="single" w:sz="6" w:space="0" w:color="000000"/>
              <w:bottom w:val="single" w:sz="6" w:space="0" w:color="000000"/>
              <w:right w:val="single" w:sz="6" w:space="0" w:color="000000"/>
            </w:tcBorders>
            <w:vAlign w:val="center"/>
          </w:tcPr>
          <w:p w14:paraId="65412F6F"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D4</w:t>
            </w:r>
          </w:p>
        </w:tc>
        <w:tc>
          <w:tcPr>
            <w:tcW w:w="992" w:type="dxa"/>
            <w:tcBorders>
              <w:top w:val="single" w:sz="6" w:space="0" w:color="000000"/>
              <w:left w:val="single" w:sz="6" w:space="0" w:color="000000"/>
              <w:bottom w:val="single" w:sz="6" w:space="0" w:color="000000"/>
              <w:right w:val="single" w:sz="6" w:space="0" w:color="000000"/>
            </w:tcBorders>
            <w:vAlign w:val="center"/>
          </w:tcPr>
          <w:p w14:paraId="10C59DDA"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D3</w:t>
            </w:r>
          </w:p>
        </w:tc>
        <w:tc>
          <w:tcPr>
            <w:tcW w:w="992" w:type="dxa"/>
            <w:tcBorders>
              <w:top w:val="single" w:sz="6" w:space="0" w:color="000000"/>
              <w:left w:val="single" w:sz="6" w:space="0" w:color="000000"/>
              <w:bottom w:val="single" w:sz="6" w:space="0" w:color="000000"/>
              <w:right w:val="single" w:sz="6" w:space="0" w:color="000000"/>
            </w:tcBorders>
            <w:vAlign w:val="center"/>
          </w:tcPr>
          <w:p w14:paraId="08457696"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w:t>
            </w:r>
          </w:p>
        </w:tc>
        <w:tc>
          <w:tcPr>
            <w:tcW w:w="851" w:type="dxa"/>
            <w:tcBorders>
              <w:top w:val="single" w:sz="6" w:space="0" w:color="000000"/>
              <w:left w:val="single" w:sz="6" w:space="0" w:color="000000"/>
              <w:bottom w:val="single" w:sz="6" w:space="0" w:color="000000"/>
              <w:right w:val="single" w:sz="6" w:space="0" w:color="000000"/>
            </w:tcBorders>
            <w:vAlign w:val="center"/>
          </w:tcPr>
          <w:p w14:paraId="6BE3096B"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w:t>
            </w:r>
          </w:p>
        </w:tc>
        <w:tc>
          <w:tcPr>
            <w:tcW w:w="850" w:type="dxa"/>
            <w:tcBorders>
              <w:top w:val="single" w:sz="6" w:space="0" w:color="000000"/>
              <w:left w:val="single" w:sz="6" w:space="0" w:color="000000"/>
              <w:bottom w:val="single" w:sz="6" w:space="0" w:color="000000"/>
              <w:right w:val="single" w:sz="6" w:space="0" w:color="000000"/>
            </w:tcBorders>
            <w:vAlign w:val="center"/>
          </w:tcPr>
          <w:p w14:paraId="7FED3F29" w14:textId="77777777" w:rsidR="009772F3" w:rsidRDefault="00D245AF" w:rsidP="00B524C5">
            <w:pPr>
              <w:tabs>
                <w:tab w:val="left" w:pos="6030"/>
              </w:tabs>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D0</w:t>
            </w:r>
          </w:p>
        </w:tc>
      </w:tr>
    </w:tbl>
    <w:p w14:paraId="603B90A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Read </w:t>
      </w:r>
      <w:proofErr w:type="gramStart"/>
      <w:r>
        <w:rPr>
          <w:rFonts w:ascii="Times New Roman" w:eastAsia="Times New Roman" w:hAnsi="Times New Roman" w:cs="Times New Roman"/>
          <w:b/>
          <w:sz w:val="28"/>
          <w:szCs w:val="28"/>
        </w:rPr>
        <w:t>8 bit</w:t>
      </w:r>
      <w:proofErr w:type="gramEnd"/>
      <w:r>
        <w:rPr>
          <w:rFonts w:ascii="Times New Roman" w:eastAsia="Times New Roman" w:hAnsi="Times New Roman" w:cs="Times New Roman"/>
          <w:b/>
          <w:color w:val="000000"/>
          <w:sz w:val="28"/>
          <w:szCs w:val="28"/>
        </w:rPr>
        <w:t xml:space="preserve"> binary data from DDRAM/CGRAM</w:t>
      </w:r>
    </w:p>
    <w:p w14:paraId="6828217D" w14:textId="0CF65674" w:rsidR="009772F3" w:rsidRDefault="00B524C5">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45AF">
        <w:rPr>
          <w:rFonts w:ascii="Times New Roman" w:eastAsia="Times New Roman" w:hAnsi="Times New Roman" w:cs="Times New Roman"/>
          <w:color w:val="000000"/>
          <w:sz w:val="24"/>
          <w:szCs w:val="24"/>
        </w:rPr>
        <w:t>The selection of RAM is set by the previous address set instruction. If the address set instruction of RAM is not performed before this instruction, the data that is read first is invalid, because the direction of AC is not determined. If the RAM data is read several times without RAM address set instruction before read operation, the correct RAM data from the second, but the first data would be incorrect, as there is no time to transfer RAM data. In case of DDRAM read operation, cursor shift instruction plays the same role as DDRAM address set instruction; it also transfers RAM data to the output data registers.</w:t>
      </w:r>
    </w:p>
    <w:p w14:paraId="6699B0A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read operation, the data address counter is automatically increased or decreased by 1 according to the entry mode. After CGRAM read operation, display shift may not be executed properly.</w:t>
      </w:r>
    </w:p>
    <w:p w14:paraId="311B7E6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RAM write operation, AC is increased or decreased by 1 like that of the read operation. In this time AC indicates the next address position, but the previous data can only by the read instruction.</w:t>
      </w:r>
    </w:p>
    <w:p w14:paraId="06CD90B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Write data to ram</w:t>
      </w:r>
    </w:p>
    <w:tbl>
      <w:tblPr>
        <w:tblStyle w:val="Style30"/>
        <w:tblW w:w="920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905"/>
        <w:gridCol w:w="992"/>
        <w:gridCol w:w="993"/>
        <w:gridCol w:w="992"/>
        <w:gridCol w:w="992"/>
        <w:gridCol w:w="851"/>
        <w:gridCol w:w="850"/>
        <w:gridCol w:w="851"/>
        <w:gridCol w:w="850"/>
      </w:tblGrid>
      <w:tr w:rsidR="009772F3" w14:paraId="21CA71DF" w14:textId="77777777" w:rsidTr="00B524C5">
        <w:trPr>
          <w:jc w:val="center"/>
        </w:trPr>
        <w:tc>
          <w:tcPr>
            <w:tcW w:w="930" w:type="dxa"/>
            <w:tcBorders>
              <w:top w:val="single" w:sz="6" w:space="0" w:color="000000"/>
              <w:left w:val="single" w:sz="6" w:space="0" w:color="000000"/>
              <w:bottom w:val="single" w:sz="6" w:space="0" w:color="000000"/>
              <w:right w:val="single" w:sz="6" w:space="0" w:color="000000"/>
            </w:tcBorders>
            <w:vAlign w:val="center"/>
          </w:tcPr>
          <w:p w14:paraId="1736492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905" w:type="dxa"/>
            <w:tcBorders>
              <w:top w:val="single" w:sz="6" w:space="0" w:color="000000"/>
              <w:left w:val="single" w:sz="6" w:space="0" w:color="000000"/>
              <w:bottom w:val="single" w:sz="6" w:space="0" w:color="000000"/>
              <w:right w:val="single" w:sz="6" w:space="0" w:color="000000"/>
            </w:tcBorders>
            <w:vAlign w:val="center"/>
          </w:tcPr>
          <w:p w14:paraId="18A204C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1A9D764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3" w:type="dxa"/>
            <w:tcBorders>
              <w:top w:val="single" w:sz="6" w:space="0" w:color="000000"/>
              <w:left w:val="single" w:sz="6" w:space="0" w:color="000000"/>
              <w:bottom w:val="single" w:sz="6" w:space="0" w:color="000000"/>
              <w:right w:val="single" w:sz="6" w:space="0" w:color="000000"/>
            </w:tcBorders>
            <w:vAlign w:val="center"/>
          </w:tcPr>
          <w:p w14:paraId="25CF0F3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13872B7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439A309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1" w:type="dxa"/>
            <w:tcBorders>
              <w:top w:val="single" w:sz="6" w:space="0" w:color="000000"/>
              <w:left w:val="single" w:sz="6" w:space="0" w:color="000000"/>
              <w:bottom w:val="single" w:sz="6" w:space="0" w:color="000000"/>
              <w:right w:val="single" w:sz="6" w:space="0" w:color="000000"/>
            </w:tcBorders>
            <w:vAlign w:val="center"/>
          </w:tcPr>
          <w:p w14:paraId="0D4706F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0" w:type="dxa"/>
            <w:tcBorders>
              <w:top w:val="single" w:sz="6" w:space="0" w:color="000000"/>
              <w:left w:val="single" w:sz="6" w:space="0" w:color="000000"/>
              <w:bottom w:val="single" w:sz="6" w:space="0" w:color="000000"/>
              <w:right w:val="single" w:sz="6" w:space="0" w:color="000000"/>
            </w:tcBorders>
            <w:vAlign w:val="center"/>
          </w:tcPr>
          <w:p w14:paraId="78E22F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18482D6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0" w:type="dxa"/>
            <w:tcBorders>
              <w:top w:val="single" w:sz="6" w:space="0" w:color="000000"/>
              <w:left w:val="single" w:sz="6" w:space="0" w:color="000000"/>
              <w:bottom w:val="single" w:sz="6" w:space="0" w:color="000000"/>
              <w:right w:val="single" w:sz="6" w:space="0" w:color="000000"/>
            </w:tcBorders>
            <w:vAlign w:val="center"/>
          </w:tcPr>
          <w:p w14:paraId="2402FDA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42BF90B" w14:textId="77777777" w:rsidTr="00B524C5">
        <w:trPr>
          <w:jc w:val="center"/>
        </w:trPr>
        <w:tc>
          <w:tcPr>
            <w:tcW w:w="930" w:type="dxa"/>
            <w:tcBorders>
              <w:top w:val="single" w:sz="6" w:space="0" w:color="000000"/>
              <w:left w:val="single" w:sz="6" w:space="0" w:color="000000"/>
              <w:bottom w:val="single" w:sz="6" w:space="0" w:color="000000"/>
              <w:right w:val="single" w:sz="6" w:space="0" w:color="000000"/>
            </w:tcBorders>
            <w:vAlign w:val="center"/>
          </w:tcPr>
          <w:p w14:paraId="6E7F4F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905" w:type="dxa"/>
            <w:tcBorders>
              <w:top w:val="single" w:sz="6" w:space="0" w:color="000000"/>
              <w:left w:val="single" w:sz="6" w:space="0" w:color="000000"/>
              <w:bottom w:val="single" w:sz="6" w:space="0" w:color="000000"/>
              <w:right w:val="single" w:sz="6" w:space="0" w:color="000000"/>
            </w:tcBorders>
            <w:vAlign w:val="center"/>
          </w:tcPr>
          <w:p w14:paraId="25122E4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4585B2C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D7</w:t>
            </w:r>
          </w:p>
        </w:tc>
        <w:tc>
          <w:tcPr>
            <w:tcW w:w="993" w:type="dxa"/>
            <w:tcBorders>
              <w:top w:val="single" w:sz="6" w:space="0" w:color="000000"/>
              <w:left w:val="single" w:sz="6" w:space="0" w:color="000000"/>
              <w:bottom w:val="single" w:sz="6" w:space="0" w:color="000000"/>
              <w:right w:val="single" w:sz="6" w:space="0" w:color="000000"/>
            </w:tcBorders>
            <w:vAlign w:val="center"/>
          </w:tcPr>
          <w:p w14:paraId="35277DF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D6</w:t>
            </w:r>
          </w:p>
        </w:tc>
        <w:tc>
          <w:tcPr>
            <w:tcW w:w="992" w:type="dxa"/>
            <w:tcBorders>
              <w:top w:val="single" w:sz="6" w:space="0" w:color="000000"/>
              <w:left w:val="single" w:sz="6" w:space="0" w:color="000000"/>
              <w:bottom w:val="single" w:sz="6" w:space="0" w:color="000000"/>
              <w:right w:val="single" w:sz="6" w:space="0" w:color="000000"/>
            </w:tcBorders>
            <w:vAlign w:val="center"/>
          </w:tcPr>
          <w:p w14:paraId="47183D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D5</w:t>
            </w:r>
          </w:p>
        </w:tc>
        <w:tc>
          <w:tcPr>
            <w:tcW w:w="992" w:type="dxa"/>
            <w:tcBorders>
              <w:top w:val="single" w:sz="6" w:space="0" w:color="000000"/>
              <w:left w:val="single" w:sz="6" w:space="0" w:color="000000"/>
              <w:bottom w:val="single" w:sz="6" w:space="0" w:color="000000"/>
              <w:right w:val="single" w:sz="6" w:space="0" w:color="000000"/>
            </w:tcBorders>
            <w:vAlign w:val="center"/>
          </w:tcPr>
          <w:p w14:paraId="07EDF10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D4</w:t>
            </w:r>
          </w:p>
        </w:tc>
        <w:tc>
          <w:tcPr>
            <w:tcW w:w="851" w:type="dxa"/>
            <w:tcBorders>
              <w:top w:val="single" w:sz="6" w:space="0" w:color="000000"/>
              <w:left w:val="single" w:sz="6" w:space="0" w:color="000000"/>
              <w:bottom w:val="single" w:sz="6" w:space="0" w:color="000000"/>
              <w:right w:val="single" w:sz="6" w:space="0" w:color="000000"/>
            </w:tcBorders>
            <w:vAlign w:val="center"/>
          </w:tcPr>
          <w:p w14:paraId="4E43A14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D3</w:t>
            </w:r>
          </w:p>
        </w:tc>
        <w:tc>
          <w:tcPr>
            <w:tcW w:w="850" w:type="dxa"/>
            <w:tcBorders>
              <w:top w:val="single" w:sz="6" w:space="0" w:color="000000"/>
              <w:left w:val="single" w:sz="6" w:space="0" w:color="000000"/>
              <w:bottom w:val="single" w:sz="6" w:space="0" w:color="000000"/>
              <w:right w:val="single" w:sz="6" w:space="0" w:color="000000"/>
            </w:tcBorders>
            <w:vAlign w:val="center"/>
          </w:tcPr>
          <w:p w14:paraId="138F32E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w:t>
            </w:r>
          </w:p>
        </w:tc>
        <w:tc>
          <w:tcPr>
            <w:tcW w:w="851" w:type="dxa"/>
            <w:tcBorders>
              <w:top w:val="single" w:sz="6" w:space="0" w:color="000000"/>
              <w:left w:val="single" w:sz="6" w:space="0" w:color="000000"/>
              <w:bottom w:val="single" w:sz="6" w:space="0" w:color="000000"/>
              <w:right w:val="single" w:sz="6" w:space="0" w:color="000000"/>
            </w:tcBorders>
            <w:vAlign w:val="center"/>
          </w:tcPr>
          <w:p w14:paraId="77A0A96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w:t>
            </w:r>
          </w:p>
        </w:tc>
        <w:tc>
          <w:tcPr>
            <w:tcW w:w="850" w:type="dxa"/>
            <w:tcBorders>
              <w:top w:val="single" w:sz="6" w:space="0" w:color="000000"/>
              <w:left w:val="single" w:sz="6" w:space="0" w:color="000000"/>
              <w:bottom w:val="single" w:sz="6" w:space="0" w:color="000000"/>
              <w:right w:val="single" w:sz="6" w:space="0" w:color="000000"/>
            </w:tcBorders>
            <w:vAlign w:val="center"/>
          </w:tcPr>
          <w:p w14:paraId="698F93F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D0</w:t>
            </w:r>
          </w:p>
        </w:tc>
      </w:tr>
    </w:tbl>
    <w:p w14:paraId="65FDE912"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binary 8bit data to DDRAM/CGRAM. The selection of CGRAM or DRAM is set by the previous address set instruction; DDRAM address set, CGRAM address set. RAM set instruction can also determine the AC direction to RAM.</w:t>
      </w:r>
    </w:p>
    <w:p w14:paraId="58E33BB8"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write operation, the address is automatically increased or decreased by 1 according to the entry mode.</w:t>
      </w:r>
    </w:p>
    <w:p w14:paraId="2076D611"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Read Busy Flag and Address</w:t>
      </w:r>
    </w:p>
    <w:tbl>
      <w:tblPr>
        <w:tblStyle w:val="Style31"/>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43"/>
        <w:gridCol w:w="850"/>
        <w:gridCol w:w="993"/>
        <w:gridCol w:w="992"/>
        <w:gridCol w:w="992"/>
        <w:gridCol w:w="851"/>
        <w:gridCol w:w="992"/>
        <w:gridCol w:w="992"/>
        <w:gridCol w:w="1134"/>
        <w:gridCol w:w="851"/>
      </w:tblGrid>
      <w:tr w:rsidR="00FC32E2" w14:paraId="5D4C5E0D" w14:textId="77777777" w:rsidTr="00FC32E2">
        <w:tc>
          <w:tcPr>
            <w:tcW w:w="843" w:type="dxa"/>
            <w:tcBorders>
              <w:top w:val="single" w:sz="6" w:space="0" w:color="000000"/>
              <w:left w:val="single" w:sz="6" w:space="0" w:color="000000"/>
              <w:bottom w:val="single" w:sz="6" w:space="0" w:color="000000"/>
              <w:right w:val="single" w:sz="6" w:space="0" w:color="000000"/>
            </w:tcBorders>
            <w:vAlign w:val="center"/>
          </w:tcPr>
          <w:p w14:paraId="09FF03F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0" w:type="dxa"/>
            <w:tcBorders>
              <w:top w:val="single" w:sz="6" w:space="0" w:color="000000"/>
              <w:left w:val="single" w:sz="6" w:space="0" w:color="000000"/>
              <w:bottom w:val="single" w:sz="6" w:space="0" w:color="000000"/>
              <w:right w:val="single" w:sz="6" w:space="0" w:color="000000"/>
            </w:tcBorders>
            <w:vAlign w:val="center"/>
          </w:tcPr>
          <w:p w14:paraId="1747367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3" w:type="dxa"/>
            <w:tcBorders>
              <w:top w:val="single" w:sz="6" w:space="0" w:color="000000"/>
              <w:left w:val="single" w:sz="6" w:space="0" w:color="000000"/>
              <w:bottom w:val="single" w:sz="6" w:space="0" w:color="000000"/>
              <w:right w:val="single" w:sz="6" w:space="0" w:color="000000"/>
            </w:tcBorders>
            <w:vAlign w:val="center"/>
          </w:tcPr>
          <w:p w14:paraId="2201BE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3801F8E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3EB6400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851" w:type="dxa"/>
            <w:tcBorders>
              <w:top w:val="single" w:sz="6" w:space="0" w:color="000000"/>
              <w:left w:val="single" w:sz="6" w:space="0" w:color="000000"/>
              <w:bottom w:val="single" w:sz="6" w:space="0" w:color="000000"/>
              <w:right w:val="single" w:sz="6" w:space="0" w:color="000000"/>
            </w:tcBorders>
            <w:vAlign w:val="center"/>
          </w:tcPr>
          <w:p w14:paraId="70C360C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12638A8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FC642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43FA795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1" w:type="dxa"/>
            <w:tcBorders>
              <w:top w:val="single" w:sz="6" w:space="0" w:color="000000"/>
              <w:left w:val="single" w:sz="6" w:space="0" w:color="000000"/>
              <w:bottom w:val="single" w:sz="6" w:space="0" w:color="000000"/>
              <w:right w:val="single" w:sz="6" w:space="0" w:color="000000"/>
            </w:tcBorders>
            <w:vAlign w:val="center"/>
          </w:tcPr>
          <w:p w14:paraId="7B0DD90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FC32E2" w14:paraId="0E291C52" w14:textId="77777777" w:rsidTr="00FC32E2">
        <w:tc>
          <w:tcPr>
            <w:tcW w:w="843" w:type="dxa"/>
            <w:tcBorders>
              <w:top w:val="single" w:sz="6" w:space="0" w:color="000000"/>
              <w:left w:val="single" w:sz="6" w:space="0" w:color="000000"/>
              <w:bottom w:val="single" w:sz="6" w:space="0" w:color="000000"/>
              <w:right w:val="single" w:sz="6" w:space="0" w:color="000000"/>
            </w:tcBorders>
          </w:tcPr>
          <w:p w14:paraId="55C0F7A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66E9C73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6" w:space="0" w:color="000000"/>
              <w:left w:val="single" w:sz="6" w:space="0" w:color="000000"/>
              <w:bottom w:val="single" w:sz="6" w:space="0" w:color="000000"/>
              <w:right w:val="single" w:sz="6" w:space="0" w:color="000000"/>
            </w:tcBorders>
          </w:tcPr>
          <w:p w14:paraId="318B708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BF</w:t>
            </w:r>
          </w:p>
        </w:tc>
        <w:tc>
          <w:tcPr>
            <w:tcW w:w="992" w:type="dxa"/>
            <w:tcBorders>
              <w:top w:val="single" w:sz="6" w:space="0" w:color="000000"/>
              <w:left w:val="single" w:sz="6" w:space="0" w:color="000000"/>
              <w:bottom w:val="single" w:sz="6" w:space="0" w:color="000000"/>
              <w:right w:val="single" w:sz="6" w:space="0" w:color="000000"/>
            </w:tcBorders>
          </w:tcPr>
          <w:p w14:paraId="4D67C63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AC6</w:t>
            </w:r>
          </w:p>
        </w:tc>
        <w:tc>
          <w:tcPr>
            <w:tcW w:w="992" w:type="dxa"/>
            <w:tcBorders>
              <w:top w:val="single" w:sz="6" w:space="0" w:color="000000"/>
              <w:left w:val="single" w:sz="6" w:space="0" w:color="000000"/>
              <w:bottom w:val="single" w:sz="6" w:space="0" w:color="000000"/>
              <w:right w:val="single" w:sz="6" w:space="0" w:color="000000"/>
            </w:tcBorders>
          </w:tcPr>
          <w:p w14:paraId="212B7B5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851" w:type="dxa"/>
            <w:tcBorders>
              <w:top w:val="single" w:sz="6" w:space="0" w:color="000000"/>
              <w:left w:val="single" w:sz="6" w:space="0" w:color="000000"/>
              <w:bottom w:val="single" w:sz="6" w:space="0" w:color="000000"/>
              <w:right w:val="single" w:sz="6" w:space="0" w:color="000000"/>
            </w:tcBorders>
          </w:tcPr>
          <w:p w14:paraId="1C2809F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tcPr>
          <w:p w14:paraId="4712C2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992" w:type="dxa"/>
            <w:tcBorders>
              <w:top w:val="single" w:sz="6" w:space="0" w:color="000000"/>
              <w:left w:val="single" w:sz="6" w:space="0" w:color="000000"/>
              <w:bottom w:val="single" w:sz="6" w:space="0" w:color="000000"/>
              <w:right w:val="single" w:sz="6" w:space="0" w:color="000000"/>
            </w:tcBorders>
          </w:tcPr>
          <w:p w14:paraId="35C871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1134" w:type="dxa"/>
            <w:tcBorders>
              <w:top w:val="single" w:sz="6" w:space="0" w:color="000000"/>
              <w:left w:val="single" w:sz="6" w:space="0" w:color="000000"/>
              <w:bottom w:val="single" w:sz="6" w:space="0" w:color="000000"/>
              <w:right w:val="single" w:sz="6" w:space="0" w:color="000000"/>
            </w:tcBorders>
          </w:tcPr>
          <w:p w14:paraId="65C9DB3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851" w:type="dxa"/>
            <w:tcBorders>
              <w:top w:val="single" w:sz="6" w:space="0" w:color="000000"/>
              <w:left w:val="single" w:sz="6" w:space="0" w:color="000000"/>
              <w:bottom w:val="single" w:sz="6" w:space="0" w:color="000000"/>
              <w:right w:val="single" w:sz="6" w:space="0" w:color="000000"/>
            </w:tcBorders>
          </w:tcPr>
          <w:p w14:paraId="0BEC955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5A302BB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making this </w:t>
      </w:r>
      <w:r>
        <w:rPr>
          <w:rFonts w:ascii="Times New Roman" w:eastAsia="Times New Roman" w:hAnsi="Times New Roman" w:cs="Times New Roman"/>
          <w:sz w:val="24"/>
          <w:szCs w:val="24"/>
        </w:rPr>
        <w:t>readout</w:t>
      </w:r>
      <w:r>
        <w:rPr>
          <w:rFonts w:ascii="Times New Roman" w:eastAsia="Times New Roman" w:hAnsi="Times New Roman" w:cs="Times New Roman"/>
          <w:color w:val="000000"/>
          <w:sz w:val="24"/>
          <w:szCs w:val="24"/>
        </w:rPr>
        <w:t xml:space="preserve"> operation, it can be determined if the LCD is performing some internal operation or not. If Busy Flag (BF) is high, some internal operation is going inside the LCD at that particular moment. To perform further operation the data source (e.g. micro controller) must wait for the BF to go low. Here, the address counter value can also be read.</w:t>
      </w:r>
    </w:p>
    <w:tbl>
      <w:tblPr>
        <w:tblStyle w:val="Style32"/>
        <w:tblpPr w:leftFromText="180" w:rightFromText="180" w:vertAnchor="text" w:horzAnchor="margin" w:tblpXSpec="center" w:tblpY="1006"/>
        <w:tblW w:w="1019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955"/>
        <w:gridCol w:w="993"/>
        <w:gridCol w:w="992"/>
        <w:gridCol w:w="1134"/>
        <w:gridCol w:w="992"/>
        <w:gridCol w:w="992"/>
      </w:tblGrid>
      <w:tr w:rsidR="005B3193" w14:paraId="203BF1FF" w14:textId="77777777" w:rsidTr="00FC32E2">
        <w:tc>
          <w:tcPr>
            <w:tcW w:w="930" w:type="dxa"/>
            <w:tcBorders>
              <w:top w:val="single" w:sz="6" w:space="0" w:color="000000"/>
              <w:left w:val="single" w:sz="6" w:space="0" w:color="000000"/>
              <w:bottom w:val="single" w:sz="6" w:space="0" w:color="000000"/>
              <w:right w:val="single" w:sz="6" w:space="0" w:color="000000"/>
            </w:tcBorders>
            <w:vAlign w:val="center"/>
          </w:tcPr>
          <w:p w14:paraId="7F31EB3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39195C1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1CEDF648"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700DF687"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55" w:type="dxa"/>
            <w:tcBorders>
              <w:top w:val="single" w:sz="6" w:space="0" w:color="000000"/>
              <w:left w:val="single" w:sz="6" w:space="0" w:color="000000"/>
              <w:bottom w:val="single" w:sz="6" w:space="0" w:color="000000"/>
              <w:right w:val="single" w:sz="6" w:space="0" w:color="000000"/>
            </w:tcBorders>
            <w:vAlign w:val="center"/>
          </w:tcPr>
          <w:p w14:paraId="62B79918"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3" w:type="dxa"/>
            <w:tcBorders>
              <w:top w:val="single" w:sz="6" w:space="0" w:color="000000"/>
              <w:left w:val="single" w:sz="6" w:space="0" w:color="000000"/>
              <w:bottom w:val="single" w:sz="6" w:space="0" w:color="000000"/>
              <w:right w:val="single" w:sz="6" w:space="0" w:color="000000"/>
            </w:tcBorders>
            <w:vAlign w:val="center"/>
          </w:tcPr>
          <w:p w14:paraId="387917E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18966E6E"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1134" w:type="dxa"/>
            <w:tcBorders>
              <w:top w:val="single" w:sz="6" w:space="0" w:color="000000"/>
              <w:left w:val="single" w:sz="6" w:space="0" w:color="000000"/>
              <w:bottom w:val="single" w:sz="6" w:space="0" w:color="000000"/>
              <w:right w:val="single" w:sz="6" w:space="0" w:color="000000"/>
            </w:tcBorders>
            <w:vAlign w:val="center"/>
          </w:tcPr>
          <w:p w14:paraId="5E173B50"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3C4B6599"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338569E3"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5B3193" w14:paraId="02191301" w14:textId="77777777" w:rsidTr="00FC32E2">
        <w:tc>
          <w:tcPr>
            <w:tcW w:w="930" w:type="dxa"/>
            <w:tcBorders>
              <w:top w:val="single" w:sz="6" w:space="0" w:color="000000"/>
              <w:left w:val="single" w:sz="6" w:space="0" w:color="000000"/>
              <w:bottom w:val="single" w:sz="6" w:space="0" w:color="000000"/>
              <w:right w:val="single" w:sz="6" w:space="0" w:color="000000"/>
            </w:tcBorders>
            <w:vAlign w:val="center"/>
          </w:tcPr>
          <w:p w14:paraId="36BF96E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vAlign w:val="center"/>
          </w:tcPr>
          <w:p w14:paraId="6F0C2E5F"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vAlign w:val="center"/>
          </w:tcPr>
          <w:p w14:paraId="415BDD49"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50" w:type="dxa"/>
            <w:tcBorders>
              <w:top w:val="single" w:sz="6" w:space="0" w:color="000000"/>
              <w:left w:val="single" w:sz="6" w:space="0" w:color="000000"/>
              <w:bottom w:val="single" w:sz="6" w:space="0" w:color="000000"/>
              <w:right w:val="single" w:sz="6" w:space="0" w:color="000000"/>
            </w:tcBorders>
            <w:vAlign w:val="center"/>
          </w:tcPr>
          <w:p w14:paraId="7C450D36"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AC6</w:t>
            </w:r>
          </w:p>
        </w:tc>
        <w:tc>
          <w:tcPr>
            <w:tcW w:w="955" w:type="dxa"/>
            <w:tcBorders>
              <w:top w:val="single" w:sz="6" w:space="0" w:color="000000"/>
              <w:left w:val="single" w:sz="6" w:space="0" w:color="000000"/>
              <w:bottom w:val="single" w:sz="6" w:space="0" w:color="000000"/>
              <w:right w:val="single" w:sz="6" w:space="0" w:color="000000"/>
            </w:tcBorders>
            <w:vAlign w:val="center"/>
          </w:tcPr>
          <w:p w14:paraId="0018CCB4"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993" w:type="dxa"/>
            <w:tcBorders>
              <w:top w:val="single" w:sz="6" w:space="0" w:color="000000"/>
              <w:left w:val="single" w:sz="6" w:space="0" w:color="000000"/>
              <w:bottom w:val="single" w:sz="6" w:space="0" w:color="000000"/>
              <w:right w:val="single" w:sz="6" w:space="0" w:color="000000"/>
            </w:tcBorders>
            <w:vAlign w:val="center"/>
          </w:tcPr>
          <w:p w14:paraId="5271C113"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vAlign w:val="center"/>
          </w:tcPr>
          <w:p w14:paraId="7108CBC5"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1134" w:type="dxa"/>
            <w:tcBorders>
              <w:top w:val="single" w:sz="6" w:space="0" w:color="000000"/>
              <w:left w:val="single" w:sz="6" w:space="0" w:color="000000"/>
              <w:bottom w:val="single" w:sz="6" w:space="0" w:color="000000"/>
              <w:right w:val="single" w:sz="6" w:space="0" w:color="000000"/>
            </w:tcBorders>
            <w:vAlign w:val="center"/>
          </w:tcPr>
          <w:p w14:paraId="797E322F"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992" w:type="dxa"/>
            <w:tcBorders>
              <w:top w:val="single" w:sz="6" w:space="0" w:color="000000"/>
              <w:left w:val="single" w:sz="6" w:space="0" w:color="000000"/>
              <w:bottom w:val="single" w:sz="6" w:space="0" w:color="000000"/>
              <w:right w:val="single" w:sz="6" w:space="0" w:color="000000"/>
            </w:tcBorders>
            <w:vAlign w:val="center"/>
          </w:tcPr>
          <w:p w14:paraId="79582B62"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992" w:type="dxa"/>
            <w:tcBorders>
              <w:top w:val="single" w:sz="6" w:space="0" w:color="000000"/>
              <w:left w:val="single" w:sz="6" w:space="0" w:color="000000"/>
              <w:bottom w:val="single" w:sz="6" w:space="0" w:color="000000"/>
              <w:right w:val="single" w:sz="6" w:space="0" w:color="000000"/>
            </w:tcBorders>
            <w:vAlign w:val="center"/>
          </w:tcPr>
          <w:p w14:paraId="4685479C" w14:textId="77777777" w:rsidR="005B3193" w:rsidRDefault="005B3193" w:rsidP="00FC32E2">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277C1E64" w14:textId="77777777" w:rsidR="009772F3" w:rsidRDefault="00D245AF">
      <w:pPr>
        <w:tabs>
          <w:tab w:val="left" w:pos="6030"/>
        </w:tabs>
        <w:spacing w:before="280" w:after="28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Set DDRAM Address</w:t>
      </w:r>
    </w:p>
    <w:p w14:paraId="599DA36C" w14:textId="77777777" w:rsidR="00FC32E2" w:rsidRDefault="00FC32E2">
      <w:pPr>
        <w:tabs>
          <w:tab w:val="left" w:pos="6030"/>
        </w:tabs>
        <w:spacing w:before="280" w:after="280" w:line="360" w:lineRule="auto"/>
        <w:jc w:val="both"/>
        <w:rPr>
          <w:rFonts w:ascii="Times New Roman" w:eastAsia="Times New Roman" w:hAnsi="Times New Roman" w:cs="Times New Roman"/>
          <w:color w:val="000000"/>
          <w:sz w:val="28"/>
          <w:szCs w:val="28"/>
        </w:rPr>
      </w:pPr>
    </w:p>
    <w:p w14:paraId="1A189EF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DDRAM address to AC, this instruction makes DDRAM data available from MPU. In 1-line display mode, DDRAM address rangers from “00H” to “4FH”. In 2-line display mode, DDRAM address in the first line ranges from “00H” to “27H”, and DDRAM address in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line is from “40H” to “67H”.</w:t>
      </w:r>
    </w:p>
    <w:p w14:paraId="3D96B7D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Set CGRAM address</w:t>
      </w:r>
    </w:p>
    <w:tbl>
      <w:tblPr>
        <w:tblStyle w:val="Style33"/>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851"/>
        <w:gridCol w:w="992"/>
        <w:gridCol w:w="992"/>
        <w:gridCol w:w="851"/>
        <w:gridCol w:w="992"/>
        <w:gridCol w:w="992"/>
        <w:gridCol w:w="992"/>
        <w:gridCol w:w="1134"/>
        <w:gridCol w:w="993"/>
      </w:tblGrid>
      <w:tr w:rsidR="009772F3" w14:paraId="260E587A" w14:textId="77777777" w:rsidTr="00FC32E2">
        <w:tc>
          <w:tcPr>
            <w:tcW w:w="701" w:type="dxa"/>
            <w:tcBorders>
              <w:top w:val="single" w:sz="6" w:space="0" w:color="000000"/>
              <w:left w:val="single" w:sz="6" w:space="0" w:color="000000"/>
              <w:bottom w:val="single" w:sz="6" w:space="0" w:color="000000"/>
              <w:right w:val="single" w:sz="6" w:space="0" w:color="000000"/>
            </w:tcBorders>
            <w:vAlign w:val="center"/>
          </w:tcPr>
          <w:p w14:paraId="5A171AE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436FF66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394D534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668137B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1" w:type="dxa"/>
            <w:tcBorders>
              <w:top w:val="single" w:sz="6" w:space="0" w:color="000000"/>
              <w:left w:val="single" w:sz="6" w:space="0" w:color="000000"/>
              <w:bottom w:val="single" w:sz="6" w:space="0" w:color="000000"/>
              <w:right w:val="single" w:sz="6" w:space="0" w:color="000000"/>
            </w:tcBorders>
            <w:vAlign w:val="center"/>
          </w:tcPr>
          <w:p w14:paraId="06434EA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5F2D617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6B0000C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7A2B564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6B9A607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3" w:type="dxa"/>
            <w:tcBorders>
              <w:top w:val="single" w:sz="6" w:space="0" w:color="000000"/>
              <w:left w:val="single" w:sz="6" w:space="0" w:color="000000"/>
              <w:bottom w:val="single" w:sz="6" w:space="0" w:color="000000"/>
              <w:right w:val="single" w:sz="6" w:space="0" w:color="000000"/>
            </w:tcBorders>
            <w:vAlign w:val="center"/>
          </w:tcPr>
          <w:p w14:paraId="1C73EB1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24DC7951" w14:textId="77777777" w:rsidTr="00FC32E2">
        <w:tc>
          <w:tcPr>
            <w:tcW w:w="701" w:type="dxa"/>
            <w:tcBorders>
              <w:top w:val="single" w:sz="6" w:space="0" w:color="000000"/>
              <w:left w:val="single" w:sz="6" w:space="0" w:color="000000"/>
              <w:bottom w:val="single" w:sz="6" w:space="0" w:color="000000"/>
              <w:right w:val="single" w:sz="6" w:space="0" w:color="000000"/>
            </w:tcBorders>
          </w:tcPr>
          <w:p w14:paraId="0F64FD9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w:t>
            </w:r>
          </w:p>
        </w:tc>
        <w:tc>
          <w:tcPr>
            <w:tcW w:w="851" w:type="dxa"/>
            <w:tcBorders>
              <w:top w:val="single" w:sz="6" w:space="0" w:color="000000"/>
              <w:left w:val="single" w:sz="6" w:space="0" w:color="000000"/>
              <w:bottom w:val="single" w:sz="6" w:space="0" w:color="000000"/>
              <w:right w:val="single" w:sz="6" w:space="0" w:color="000000"/>
            </w:tcBorders>
          </w:tcPr>
          <w:p w14:paraId="306239D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351C3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2CE692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14:paraId="33A4A19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AC5</w:t>
            </w:r>
          </w:p>
        </w:tc>
        <w:tc>
          <w:tcPr>
            <w:tcW w:w="992" w:type="dxa"/>
            <w:tcBorders>
              <w:top w:val="single" w:sz="6" w:space="0" w:color="000000"/>
              <w:left w:val="single" w:sz="6" w:space="0" w:color="000000"/>
              <w:bottom w:val="single" w:sz="6" w:space="0" w:color="000000"/>
              <w:right w:val="single" w:sz="6" w:space="0" w:color="000000"/>
            </w:tcBorders>
          </w:tcPr>
          <w:p w14:paraId="4DD7B59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AC4</w:t>
            </w:r>
          </w:p>
        </w:tc>
        <w:tc>
          <w:tcPr>
            <w:tcW w:w="992" w:type="dxa"/>
            <w:tcBorders>
              <w:top w:val="single" w:sz="6" w:space="0" w:color="000000"/>
              <w:left w:val="single" w:sz="6" w:space="0" w:color="000000"/>
              <w:bottom w:val="single" w:sz="6" w:space="0" w:color="000000"/>
              <w:right w:val="single" w:sz="6" w:space="0" w:color="000000"/>
            </w:tcBorders>
          </w:tcPr>
          <w:p w14:paraId="675EEB6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AC3</w:t>
            </w:r>
          </w:p>
        </w:tc>
        <w:tc>
          <w:tcPr>
            <w:tcW w:w="992" w:type="dxa"/>
            <w:tcBorders>
              <w:top w:val="single" w:sz="6" w:space="0" w:color="000000"/>
              <w:left w:val="single" w:sz="6" w:space="0" w:color="000000"/>
              <w:bottom w:val="single" w:sz="6" w:space="0" w:color="000000"/>
              <w:right w:val="single" w:sz="6" w:space="0" w:color="000000"/>
            </w:tcBorders>
          </w:tcPr>
          <w:p w14:paraId="3F799E1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AC2</w:t>
            </w:r>
          </w:p>
        </w:tc>
        <w:tc>
          <w:tcPr>
            <w:tcW w:w="1134" w:type="dxa"/>
            <w:tcBorders>
              <w:top w:val="single" w:sz="6" w:space="0" w:color="000000"/>
              <w:left w:val="single" w:sz="6" w:space="0" w:color="000000"/>
              <w:bottom w:val="single" w:sz="6" w:space="0" w:color="000000"/>
              <w:right w:val="single" w:sz="6" w:space="0" w:color="000000"/>
            </w:tcBorders>
          </w:tcPr>
          <w:p w14:paraId="37B1CF3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AC1</w:t>
            </w:r>
          </w:p>
        </w:tc>
        <w:tc>
          <w:tcPr>
            <w:tcW w:w="993" w:type="dxa"/>
            <w:tcBorders>
              <w:top w:val="single" w:sz="6" w:space="0" w:color="000000"/>
              <w:left w:val="single" w:sz="6" w:space="0" w:color="000000"/>
              <w:bottom w:val="single" w:sz="6" w:space="0" w:color="000000"/>
              <w:right w:val="single" w:sz="6" w:space="0" w:color="000000"/>
            </w:tcBorders>
          </w:tcPr>
          <w:p w14:paraId="3B68219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AC0</w:t>
            </w:r>
          </w:p>
        </w:tc>
      </w:tr>
    </w:tbl>
    <w:p w14:paraId="3926D06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CGRAM address to AC. This instruction makes CGRAM data available from MPU.</w:t>
      </w:r>
    </w:p>
    <w:p w14:paraId="2115A6D5"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Function Set</w:t>
      </w:r>
    </w:p>
    <w:tbl>
      <w:tblPr>
        <w:tblStyle w:val="Style34"/>
        <w:tblW w:w="9490"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43"/>
        <w:gridCol w:w="709"/>
        <w:gridCol w:w="992"/>
        <w:gridCol w:w="850"/>
        <w:gridCol w:w="851"/>
        <w:gridCol w:w="992"/>
        <w:gridCol w:w="1134"/>
        <w:gridCol w:w="992"/>
        <w:gridCol w:w="1134"/>
        <w:gridCol w:w="993"/>
      </w:tblGrid>
      <w:tr w:rsidR="009772F3" w14:paraId="250CCC83" w14:textId="77777777" w:rsidTr="00FC32E2">
        <w:tc>
          <w:tcPr>
            <w:tcW w:w="843" w:type="dxa"/>
            <w:tcBorders>
              <w:top w:val="single" w:sz="6" w:space="0" w:color="000000"/>
              <w:left w:val="single" w:sz="6" w:space="0" w:color="000000"/>
              <w:bottom w:val="single" w:sz="6" w:space="0" w:color="000000"/>
              <w:right w:val="single" w:sz="6" w:space="0" w:color="000000"/>
            </w:tcBorders>
            <w:vAlign w:val="center"/>
          </w:tcPr>
          <w:p w14:paraId="56AE01A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6C837B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0B1D316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0" w:type="dxa"/>
            <w:tcBorders>
              <w:top w:val="single" w:sz="6" w:space="0" w:color="000000"/>
              <w:left w:val="single" w:sz="6" w:space="0" w:color="000000"/>
              <w:bottom w:val="single" w:sz="6" w:space="0" w:color="000000"/>
              <w:right w:val="single" w:sz="6" w:space="0" w:color="000000"/>
            </w:tcBorders>
            <w:vAlign w:val="center"/>
          </w:tcPr>
          <w:p w14:paraId="79FE0C5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851" w:type="dxa"/>
            <w:tcBorders>
              <w:top w:val="single" w:sz="6" w:space="0" w:color="000000"/>
              <w:left w:val="single" w:sz="6" w:space="0" w:color="000000"/>
              <w:bottom w:val="single" w:sz="6" w:space="0" w:color="000000"/>
              <w:right w:val="single" w:sz="6" w:space="0" w:color="000000"/>
            </w:tcBorders>
            <w:vAlign w:val="center"/>
          </w:tcPr>
          <w:p w14:paraId="222B8AF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7B7E21C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1134" w:type="dxa"/>
            <w:tcBorders>
              <w:top w:val="single" w:sz="6" w:space="0" w:color="000000"/>
              <w:left w:val="single" w:sz="6" w:space="0" w:color="000000"/>
              <w:bottom w:val="single" w:sz="6" w:space="0" w:color="000000"/>
              <w:right w:val="single" w:sz="6" w:space="0" w:color="000000"/>
            </w:tcBorders>
            <w:vAlign w:val="center"/>
          </w:tcPr>
          <w:p w14:paraId="30E2D48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8FFA44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1134" w:type="dxa"/>
            <w:tcBorders>
              <w:top w:val="single" w:sz="6" w:space="0" w:color="000000"/>
              <w:left w:val="single" w:sz="6" w:space="0" w:color="000000"/>
              <w:bottom w:val="single" w:sz="6" w:space="0" w:color="000000"/>
              <w:right w:val="single" w:sz="6" w:space="0" w:color="000000"/>
            </w:tcBorders>
            <w:vAlign w:val="center"/>
          </w:tcPr>
          <w:p w14:paraId="524EB10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3" w:type="dxa"/>
            <w:tcBorders>
              <w:top w:val="single" w:sz="6" w:space="0" w:color="000000"/>
              <w:left w:val="single" w:sz="6" w:space="0" w:color="000000"/>
              <w:bottom w:val="single" w:sz="6" w:space="0" w:color="000000"/>
              <w:right w:val="single" w:sz="6" w:space="0" w:color="000000"/>
            </w:tcBorders>
            <w:vAlign w:val="center"/>
          </w:tcPr>
          <w:p w14:paraId="2FE9527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C2BFD33" w14:textId="77777777" w:rsidTr="00FC32E2">
        <w:tc>
          <w:tcPr>
            <w:tcW w:w="843" w:type="dxa"/>
            <w:tcBorders>
              <w:top w:val="single" w:sz="6" w:space="0" w:color="000000"/>
              <w:left w:val="single" w:sz="6" w:space="0" w:color="000000"/>
              <w:bottom w:val="single" w:sz="6" w:space="0" w:color="000000"/>
              <w:right w:val="single" w:sz="6" w:space="0" w:color="000000"/>
            </w:tcBorders>
          </w:tcPr>
          <w:p w14:paraId="770E830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02C64BD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0C5726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65EA95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789347E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453A940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w:t>
            </w:r>
          </w:p>
        </w:tc>
        <w:tc>
          <w:tcPr>
            <w:tcW w:w="1134" w:type="dxa"/>
            <w:tcBorders>
              <w:top w:val="single" w:sz="6" w:space="0" w:color="000000"/>
              <w:left w:val="single" w:sz="6" w:space="0" w:color="000000"/>
              <w:bottom w:val="single" w:sz="6" w:space="0" w:color="000000"/>
              <w:right w:val="single" w:sz="6" w:space="0" w:color="000000"/>
            </w:tcBorders>
          </w:tcPr>
          <w:p w14:paraId="734CE5E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92" w:type="dxa"/>
            <w:tcBorders>
              <w:top w:val="single" w:sz="6" w:space="0" w:color="000000"/>
              <w:left w:val="single" w:sz="6" w:space="0" w:color="000000"/>
              <w:bottom w:val="single" w:sz="6" w:space="0" w:color="000000"/>
              <w:right w:val="single" w:sz="6" w:space="0" w:color="000000"/>
            </w:tcBorders>
          </w:tcPr>
          <w:p w14:paraId="681D565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134" w:type="dxa"/>
            <w:tcBorders>
              <w:top w:val="single" w:sz="6" w:space="0" w:color="000000"/>
              <w:left w:val="single" w:sz="6" w:space="0" w:color="000000"/>
              <w:bottom w:val="single" w:sz="6" w:space="0" w:color="000000"/>
              <w:right w:val="single" w:sz="6" w:space="0" w:color="000000"/>
            </w:tcBorders>
          </w:tcPr>
          <w:p w14:paraId="4887208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93" w:type="dxa"/>
            <w:tcBorders>
              <w:top w:val="single" w:sz="6" w:space="0" w:color="000000"/>
              <w:left w:val="single" w:sz="6" w:space="0" w:color="000000"/>
              <w:bottom w:val="single" w:sz="6" w:space="0" w:color="000000"/>
              <w:right w:val="single" w:sz="6" w:space="0" w:color="000000"/>
            </w:tcBorders>
          </w:tcPr>
          <w:p w14:paraId="02F6ABD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4E9D650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DL: Interface data length control bit</w:t>
      </w:r>
    </w:p>
    <w:p w14:paraId="073A4DD6"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DL=’1’ means 8bit mode of data transfer.</w:t>
      </w:r>
    </w:p>
    <w:p w14:paraId="62C8C15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DL=’0’ means 4bit mode of data transfer</w:t>
      </w:r>
    </w:p>
    <w:p w14:paraId="35369E40" w14:textId="12A3C4B1" w:rsidR="009772F3" w:rsidRDefault="00D245AF">
      <w:pPr>
        <w:tabs>
          <w:tab w:val="left" w:pos="6030"/>
        </w:tabs>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When </w:t>
      </w:r>
      <w:proofErr w:type="gramStart"/>
      <w:r>
        <w:rPr>
          <w:rFonts w:ascii="Times New Roman" w:eastAsia="Times New Roman" w:hAnsi="Times New Roman" w:cs="Times New Roman"/>
          <w:color w:val="000000"/>
          <w:sz w:val="24"/>
          <w:szCs w:val="24"/>
        </w:rPr>
        <w:t>4 bit</w:t>
      </w:r>
      <w:proofErr w:type="gramEnd"/>
      <w:r>
        <w:rPr>
          <w:rFonts w:ascii="Times New Roman" w:eastAsia="Times New Roman" w:hAnsi="Times New Roman" w:cs="Times New Roman"/>
          <w:color w:val="000000"/>
          <w:sz w:val="24"/>
          <w:szCs w:val="24"/>
        </w:rPr>
        <w:t xml:space="preserve"> mode is activated, the data needs to be transferred in two parts, first higher </w:t>
      </w:r>
      <w:r>
        <w:rPr>
          <w:rFonts w:ascii="Times New Roman" w:eastAsia="Times New Roman" w:hAnsi="Times New Roman" w:cs="Times New Roman"/>
          <w:sz w:val="24"/>
          <w:szCs w:val="24"/>
        </w:rPr>
        <w:t>4 bits</w:t>
      </w:r>
      <w:r>
        <w:rPr>
          <w:rFonts w:ascii="Times New Roman" w:eastAsia="Times New Roman" w:hAnsi="Times New Roman" w:cs="Times New Roman"/>
          <w:color w:val="000000"/>
          <w:sz w:val="24"/>
          <w:szCs w:val="24"/>
        </w:rPr>
        <w:t>, and then lower 4 bits.</w:t>
      </w:r>
    </w:p>
    <w:p w14:paraId="0B61DB3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 display line number control bit</w:t>
      </w:r>
    </w:p>
    <w:p w14:paraId="442377E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 will allows to characters to display in 2-lines</w:t>
      </w:r>
    </w:p>
    <w:p w14:paraId="1FBC28E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N=’0’ will allows to characters to display in the first line only</w:t>
      </w:r>
    </w:p>
    <w:p w14:paraId="107AA23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 display font control bit</w:t>
      </w:r>
    </w:p>
    <w:p w14:paraId="4BAD6EC5"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F=’0’ will use 5×8 dots format display mode</w:t>
      </w:r>
    </w:p>
    <w:p w14:paraId="577F592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F=’1’ will use 5×11 dots format display mode</w:t>
      </w:r>
    </w:p>
    <w:p w14:paraId="4B8C01F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Cursor or display Shift</w:t>
      </w:r>
    </w:p>
    <w:tbl>
      <w:tblPr>
        <w:tblStyle w:val="Style35"/>
        <w:tblW w:w="9206"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851"/>
        <w:gridCol w:w="850"/>
        <w:gridCol w:w="992"/>
        <w:gridCol w:w="993"/>
        <w:gridCol w:w="992"/>
        <w:gridCol w:w="992"/>
        <w:gridCol w:w="992"/>
        <w:gridCol w:w="851"/>
        <w:gridCol w:w="992"/>
      </w:tblGrid>
      <w:tr w:rsidR="009772F3" w14:paraId="1A740C54" w14:textId="77777777" w:rsidTr="00924D2E">
        <w:tc>
          <w:tcPr>
            <w:tcW w:w="701" w:type="dxa"/>
            <w:tcBorders>
              <w:top w:val="single" w:sz="6" w:space="0" w:color="000000"/>
              <w:left w:val="single" w:sz="6" w:space="0" w:color="000000"/>
              <w:bottom w:val="single" w:sz="6" w:space="0" w:color="000000"/>
              <w:right w:val="single" w:sz="6" w:space="0" w:color="000000"/>
            </w:tcBorders>
            <w:vAlign w:val="center"/>
          </w:tcPr>
          <w:p w14:paraId="5535121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7002D0C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850" w:type="dxa"/>
            <w:tcBorders>
              <w:top w:val="single" w:sz="6" w:space="0" w:color="000000"/>
              <w:left w:val="single" w:sz="6" w:space="0" w:color="000000"/>
              <w:bottom w:val="single" w:sz="6" w:space="0" w:color="000000"/>
              <w:right w:val="single" w:sz="6" w:space="0" w:color="000000"/>
            </w:tcBorders>
            <w:vAlign w:val="center"/>
          </w:tcPr>
          <w:p w14:paraId="370FF10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992" w:type="dxa"/>
            <w:tcBorders>
              <w:top w:val="single" w:sz="6" w:space="0" w:color="000000"/>
              <w:left w:val="single" w:sz="6" w:space="0" w:color="000000"/>
              <w:bottom w:val="single" w:sz="6" w:space="0" w:color="000000"/>
              <w:right w:val="single" w:sz="6" w:space="0" w:color="000000"/>
            </w:tcBorders>
            <w:vAlign w:val="center"/>
          </w:tcPr>
          <w:p w14:paraId="799F77A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3" w:type="dxa"/>
            <w:tcBorders>
              <w:top w:val="single" w:sz="6" w:space="0" w:color="000000"/>
              <w:left w:val="single" w:sz="6" w:space="0" w:color="000000"/>
              <w:bottom w:val="single" w:sz="6" w:space="0" w:color="000000"/>
              <w:right w:val="single" w:sz="6" w:space="0" w:color="000000"/>
            </w:tcBorders>
            <w:vAlign w:val="center"/>
          </w:tcPr>
          <w:p w14:paraId="75BF46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461376F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992" w:type="dxa"/>
            <w:tcBorders>
              <w:top w:val="single" w:sz="6" w:space="0" w:color="000000"/>
              <w:left w:val="single" w:sz="6" w:space="0" w:color="000000"/>
              <w:bottom w:val="single" w:sz="6" w:space="0" w:color="000000"/>
              <w:right w:val="single" w:sz="6" w:space="0" w:color="000000"/>
            </w:tcBorders>
            <w:vAlign w:val="center"/>
          </w:tcPr>
          <w:p w14:paraId="73C86CF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6B0A6F7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1" w:type="dxa"/>
            <w:tcBorders>
              <w:top w:val="single" w:sz="6" w:space="0" w:color="000000"/>
              <w:left w:val="single" w:sz="6" w:space="0" w:color="000000"/>
              <w:bottom w:val="single" w:sz="6" w:space="0" w:color="000000"/>
              <w:right w:val="single" w:sz="6" w:space="0" w:color="000000"/>
            </w:tcBorders>
            <w:vAlign w:val="center"/>
          </w:tcPr>
          <w:p w14:paraId="0A6319C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16DF956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7E5EC623" w14:textId="77777777" w:rsidTr="00924D2E">
        <w:tc>
          <w:tcPr>
            <w:tcW w:w="701" w:type="dxa"/>
            <w:tcBorders>
              <w:top w:val="single" w:sz="6" w:space="0" w:color="000000"/>
              <w:left w:val="single" w:sz="6" w:space="0" w:color="000000"/>
              <w:bottom w:val="single" w:sz="6" w:space="0" w:color="000000"/>
              <w:right w:val="single" w:sz="6" w:space="0" w:color="000000"/>
            </w:tcBorders>
          </w:tcPr>
          <w:p w14:paraId="7109BF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1E14663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FA1857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28A4FB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6" w:space="0" w:color="000000"/>
            </w:tcBorders>
          </w:tcPr>
          <w:p w14:paraId="4F211AB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40B96C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0BA4537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w:t>
            </w:r>
          </w:p>
        </w:tc>
        <w:tc>
          <w:tcPr>
            <w:tcW w:w="992" w:type="dxa"/>
            <w:tcBorders>
              <w:top w:val="single" w:sz="6" w:space="0" w:color="000000"/>
              <w:left w:val="single" w:sz="6" w:space="0" w:color="000000"/>
              <w:bottom w:val="single" w:sz="6" w:space="0" w:color="000000"/>
              <w:right w:val="single" w:sz="6" w:space="0" w:color="000000"/>
            </w:tcBorders>
          </w:tcPr>
          <w:p w14:paraId="3A23E4A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R/L</w:t>
            </w:r>
          </w:p>
        </w:tc>
        <w:tc>
          <w:tcPr>
            <w:tcW w:w="851" w:type="dxa"/>
            <w:tcBorders>
              <w:top w:val="single" w:sz="6" w:space="0" w:color="000000"/>
              <w:left w:val="single" w:sz="6" w:space="0" w:color="000000"/>
              <w:bottom w:val="single" w:sz="6" w:space="0" w:color="000000"/>
              <w:right w:val="single" w:sz="6" w:space="0" w:color="000000"/>
            </w:tcBorders>
          </w:tcPr>
          <w:p w14:paraId="0E070F3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92" w:type="dxa"/>
            <w:tcBorders>
              <w:top w:val="single" w:sz="6" w:space="0" w:color="000000"/>
              <w:left w:val="single" w:sz="6" w:space="0" w:color="000000"/>
              <w:bottom w:val="single" w:sz="6" w:space="0" w:color="000000"/>
              <w:right w:val="single" w:sz="6" w:space="0" w:color="000000"/>
            </w:tcBorders>
          </w:tcPr>
          <w:p w14:paraId="3FDF8E3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14E432D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Without writing or reading the display data, shifting right/left cursor position or display.</w:t>
      </w:r>
    </w:p>
    <w:p w14:paraId="117F1AFB"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instruction is made to correct or search or display data. During 2-line display mode, cursor moves to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line after the 40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digit of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line.</w:t>
      </w:r>
    </w:p>
    <w:p w14:paraId="543ABD7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displayed data is shifted repeatedly, each line shifts individually.</w:t>
      </w:r>
    </w:p>
    <w:p w14:paraId="6C8447F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display shift is performed, the contents of the address counter are not changed.</w:t>
      </w:r>
    </w:p>
    <w:p w14:paraId="29CA9E1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Display On/Off Control</w:t>
      </w:r>
    </w:p>
    <w:tbl>
      <w:tblPr>
        <w:tblStyle w:val="Style36"/>
        <w:tblW w:w="9206"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9"/>
        <w:gridCol w:w="851"/>
        <w:gridCol w:w="992"/>
        <w:gridCol w:w="851"/>
        <w:gridCol w:w="992"/>
        <w:gridCol w:w="992"/>
        <w:gridCol w:w="851"/>
        <w:gridCol w:w="992"/>
        <w:gridCol w:w="992"/>
        <w:gridCol w:w="1134"/>
      </w:tblGrid>
      <w:tr w:rsidR="009772F3" w14:paraId="085B2A23" w14:textId="77777777" w:rsidTr="00924D2E">
        <w:tc>
          <w:tcPr>
            <w:tcW w:w="559" w:type="dxa"/>
            <w:tcBorders>
              <w:top w:val="single" w:sz="6" w:space="0" w:color="000000"/>
              <w:left w:val="single" w:sz="6" w:space="0" w:color="000000"/>
              <w:bottom w:val="single" w:sz="6" w:space="0" w:color="000000"/>
              <w:right w:val="single" w:sz="6" w:space="0" w:color="000000"/>
            </w:tcBorders>
            <w:vAlign w:val="center"/>
          </w:tcPr>
          <w:p w14:paraId="5D2072E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851" w:type="dxa"/>
            <w:tcBorders>
              <w:top w:val="single" w:sz="6" w:space="0" w:color="000000"/>
              <w:left w:val="single" w:sz="6" w:space="0" w:color="000000"/>
              <w:bottom w:val="single" w:sz="6" w:space="0" w:color="000000"/>
              <w:right w:val="single" w:sz="6" w:space="0" w:color="000000"/>
            </w:tcBorders>
            <w:vAlign w:val="center"/>
          </w:tcPr>
          <w:p w14:paraId="40E52D3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33043EEB"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44EE901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92" w:type="dxa"/>
            <w:tcBorders>
              <w:top w:val="single" w:sz="6" w:space="0" w:color="000000"/>
              <w:left w:val="single" w:sz="6" w:space="0" w:color="000000"/>
              <w:bottom w:val="single" w:sz="6" w:space="0" w:color="000000"/>
              <w:right w:val="single" w:sz="6" w:space="0" w:color="000000"/>
            </w:tcBorders>
            <w:vAlign w:val="center"/>
          </w:tcPr>
          <w:p w14:paraId="0F1AB0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992" w:type="dxa"/>
            <w:tcBorders>
              <w:top w:val="single" w:sz="6" w:space="0" w:color="000000"/>
              <w:left w:val="single" w:sz="6" w:space="0" w:color="000000"/>
              <w:bottom w:val="single" w:sz="6" w:space="0" w:color="000000"/>
              <w:right w:val="single" w:sz="6" w:space="0" w:color="000000"/>
            </w:tcBorders>
            <w:vAlign w:val="center"/>
          </w:tcPr>
          <w:p w14:paraId="0DF4D8A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1" w:type="dxa"/>
            <w:tcBorders>
              <w:top w:val="single" w:sz="6" w:space="0" w:color="000000"/>
              <w:left w:val="single" w:sz="6" w:space="0" w:color="000000"/>
              <w:bottom w:val="single" w:sz="6" w:space="0" w:color="000000"/>
              <w:right w:val="single" w:sz="6" w:space="0" w:color="000000"/>
            </w:tcBorders>
            <w:vAlign w:val="center"/>
          </w:tcPr>
          <w:p w14:paraId="05289C6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02048FB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040AC5E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1134" w:type="dxa"/>
            <w:tcBorders>
              <w:top w:val="single" w:sz="6" w:space="0" w:color="000000"/>
              <w:left w:val="single" w:sz="6" w:space="0" w:color="000000"/>
              <w:bottom w:val="single" w:sz="6" w:space="0" w:color="000000"/>
              <w:right w:val="single" w:sz="6" w:space="0" w:color="000000"/>
            </w:tcBorders>
            <w:vAlign w:val="center"/>
          </w:tcPr>
          <w:p w14:paraId="2C565DD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0009312F" w14:textId="77777777" w:rsidTr="00924D2E">
        <w:tc>
          <w:tcPr>
            <w:tcW w:w="559" w:type="dxa"/>
            <w:tcBorders>
              <w:top w:val="single" w:sz="6" w:space="0" w:color="000000"/>
              <w:left w:val="single" w:sz="6" w:space="0" w:color="000000"/>
              <w:bottom w:val="single" w:sz="6" w:space="0" w:color="000000"/>
              <w:right w:val="single" w:sz="6" w:space="0" w:color="000000"/>
            </w:tcBorders>
          </w:tcPr>
          <w:p w14:paraId="2C6C42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04FE4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23ECFBD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587185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ABE81C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3985688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4E08474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2EA364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14:paraId="4D4531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1134" w:type="dxa"/>
            <w:tcBorders>
              <w:top w:val="single" w:sz="6" w:space="0" w:color="000000"/>
              <w:left w:val="single" w:sz="6" w:space="0" w:color="000000"/>
              <w:bottom w:val="single" w:sz="6" w:space="0" w:color="000000"/>
              <w:right w:val="single" w:sz="6" w:space="0" w:color="000000"/>
            </w:tcBorders>
          </w:tcPr>
          <w:p w14:paraId="7277FBF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14:paraId="7BB08973"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instruction controls Display, Cursor and cursor blink.</w:t>
      </w:r>
    </w:p>
    <w:p w14:paraId="19F8B06F"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 Display On/Off control bit</w:t>
      </w:r>
    </w:p>
    <w:p w14:paraId="74953FE1"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 means entire display is turned on</w:t>
      </w:r>
    </w:p>
    <w:p w14:paraId="1CC0855D"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D=’0’ </w:t>
      </w:r>
      <w:r>
        <w:rPr>
          <w:rFonts w:ascii="Times New Roman" w:eastAsia="Times New Roman" w:hAnsi="Times New Roman" w:cs="Times New Roman"/>
          <w:sz w:val="24"/>
          <w:szCs w:val="24"/>
        </w:rPr>
        <w:t>means the entire</w:t>
      </w:r>
      <w:r>
        <w:rPr>
          <w:rFonts w:ascii="Times New Roman" w:eastAsia="Times New Roman" w:hAnsi="Times New Roman" w:cs="Times New Roman"/>
          <w:color w:val="000000"/>
          <w:sz w:val="24"/>
          <w:szCs w:val="24"/>
        </w:rPr>
        <w:t xml:space="preserve"> display is turned off. But Display data remains in DDRAM.</w:t>
      </w:r>
    </w:p>
    <w:p w14:paraId="20C9068C"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 cursor On/Off control bit</w:t>
      </w:r>
    </w:p>
    <w:p w14:paraId="5B0CE07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turns on the cursor</w:t>
      </w:r>
    </w:p>
    <w:p w14:paraId="180BB9CE"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 turns off the cursor. But I/D register retains the data</w:t>
      </w:r>
    </w:p>
    <w:p w14:paraId="6BFC10E9" w14:textId="77777777" w:rsidR="00924D2E" w:rsidRDefault="00924D2E">
      <w:pPr>
        <w:tabs>
          <w:tab w:val="left" w:pos="6030"/>
        </w:tabs>
        <w:spacing w:before="280" w:after="280" w:line="360" w:lineRule="auto"/>
        <w:jc w:val="both"/>
        <w:rPr>
          <w:rFonts w:ascii="Times New Roman" w:eastAsia="Times New Roman" w:hAnsi="Times New Roman" w:cs="Times New Roman"/>
          <w:b/>
          <w:color w:val="000000"/>
          <w:sz w:val="24"/>
          <w:szCs w:val="24"/>
        </w:rPr>
      </w:pPr>
    </w:p>
    <w:p w14:paraId="14E3CA63" w14:textId="71C34A08"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Cursor blink </w:t>
      </w:r>
      <w:proofErr w:type="gramStart"/>
      <w:r>
        <w:rPr>
          <w:rFonts w:ascii="Times New Roman" w:eastAsia="Times New Roman" w:hAnsi="Times New Roman" w:cs="Times New Roman"/>
          <w:b/>
          <w:color w:val="000000"/>
          <w:sz w:val="24"/>
          <w:szCs w:val="24"/>
        </w:rPr>
        <w:t>On</w:t>
      </w:r>
      <w:proofErr w:type="gramEnd"/>
      <w:r>
        <w:rPr>
          <w:rFonts w:ascii="Times New Roman" w:eastAsia="Times New Roman" w:hAnsi="Times New Roman" w:cs="Times New Roman"/>
          <w:b/>
          <w:color w:val="000000"/>
          <w:sz w:val="24"/>
          <w:szCs w:val="24"/>
        </w:rPr>
        <w:t>/Off control bit</w:t>
      </w:r>
    </w:p>
    <w:p w14:paraId="01D7F47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B=’1’ </w:t>
      </w:r>
      <w:r>
        <w:rPr>
          <w:rFonts w:ascii="Times New Roman" w:eastAsia="Times New Roman" w:hAnsi="Times New Roman" w:cs="Times New Roman"/>
          <w:sz w:val="24"/>
          <w:szCs w:val="24"/>
        </w:rPr>
        <w:t>makes the cursor</w:t>
      </w:r>
      <w:r>
        <w:rPr>
          <w:rFonts w:ascii="Times New Roman" w:eastAsia="Times New Roman" w:hAnsi="Times New Roman" w:cs="Times New Roman"/>
          <w:color w:val="000000"/>
          <w:sz w:val="24"/>
          <w:szCs w:val="24"/>
        </w:rPr>
        <w:t xml:space="preserve"> blink periodically.</w:t>
      </w:r>
    </w:p>
    <w:p w14:paraId="407F787B" w14:textId="798795FA"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B=’0’ stops the cursor to blink </w:t>
      </w:r>
      <w:r>
        <w:rPr>
          <w:rFonts w:ascii="Times New Roman" w:eastAsia="Times New Roman" w:hAnsi="Times New Roman" w:cs="Times New Roman"/>
          <w:sz w:val="24"/>
          <w:szCs w:val="24"/>
        </w:rPr>
        <w:t>and the cursor</w:t>
      </w:r>
      <w:r>
        <w:rPr>
          <w:rFonts w:ascii="Times New Roman" w:eastAsia="Times New Roman" w:hAnsi="Times New Roman" w:cs="Times New Roman"/>
          <w:color w:val="000000"/>
          <w:sz w:val="24"/>
          <w:szCs w:val="24"/>
        </w:rPr>
        <w:t xml:space="preserve"> looks steady if the Cursor is turned on. </w:t>
      </w:r>
    </w:p>
    <w:p w14:paraId="753DCC2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  Entry Mode Set</w:t>
      </w:r>
    </w:p>
    <w:tbl>
      <w:tblPr>
        <w:tblStyle w:val="Style37"/>
        <w:tblW w:w="9631"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1"/>
        <w:gridCol w:w="709"/>
        <w:gridCol w:w="992"/>
        <w:gridCol w:w="851"/>
        <w:gridCol w:w="1134"/>
        <w:gridCol w:w="1134"/>
        <w:gridCol w:w="1134"/>
        <w:gridCol w:w="992"/>
        <w:gridCol w:w="992"/>
        <w:gridCol w:w="992"/>
      </w:tblGrid>
      <w:tr w:rsidR="009772F3" w14:paraId="48870B5F" w14:textId="77777777" w:rsidTr="00416FBD">
        <w:tc>
          <w:tcPr>
            <w:tcW w:w="701" w:type="dxa"/>
            <w:tcBorders>
              <w:top w:val="single" w:sz="6" w:space="0" w:color="000000"/>
              <w:left w:val="single" w:sz="6" w:space="0" w:color="000000"/>
              <w:bottom w:val="single" w:sz="6" w:space="0" w:color="000000"/>
              <w:right w:val="single" w:sz="6" w:space="0" w:color="000000"/>
            </w:tcBorders>
            <w:vAlign w:val="center"/>
          </w:tcPr>
          <w:p w14:paraId="5ECD698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709" w:type="dxa"/>
            <w:tcBorders>
              <w:top w:val="single" w:sz="6" w:space="0" w:color="000000"/>
              <w:left w:val="single" w:sz="6" w:space="0" w:color="000000"/>
              <w:bottom w:val="single" w:sz="6" w:space="0" w:color="000000"/>
              <w:right w:val="single" w:sz="6" w:space="0" w:color="000000"/>
            </w:tcBorders>
            <w:vAlign w:val="center"/>
          </w:tcPr>
          <w:p w14:paraId="095641F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992" w:type="dxa"/>
            <w:tcBorders>
              <w:top w:val="single" w:sz="6" w:space="0" w:color="000000"/>
              <w:left w:val="single" w:sz="6" w:space="0" w:color="000000"/>
              <w:bottom w:val="single" w:sz="6" w:space="0" w:color="000000"/>
              <w:right w:val="single" w:sz="6" w:space="0" w:color="000000"/>
            </w:tcBorders>
            <w:vAlign w:val="center"/>
          </w:tcPr>
          <w:p w14:paraId="4D2DD6C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851" w:type="dxa"/>
            <w:tcBorders>
              <w:top w:val="single" w:sz="6" w:space="0" w:color="000000"/>
              <w:left w:val="single" w:sz="6" w:space="0" w:color="000000"/>
              <w:bottom w:val="single" w:sz="6" w:space="0" w:color="000000"/>
              <w:right w:val="single" w:sz="6" w:space="0" w:color="000000"/>
            </w:tcBorders>
            <w:vAlign w:val="center"/>
          </w:tcPr>
          <w:p w14:paraId="7296858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1134" w:type="dxa"/>
            <w:tcBorders>
              <w:top w:val="single" w:sz="6" w:space="0" w:color="000000"/>
              <w:left w:val="single" w:sz="6" w:space="0" w:color="000000"/>
              <w:bottom w:val="single" w:sz="6" w:space="0" w:color="000000"/>
              <w:right w:val="single" w:sz="6" w:space="0" w:color="000000"/>
            </w:tcBorders>
            <w:vAlign w:val="center"/>
          </w:tcPr>
          <w:p w14:paraId="138CC2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1134" w:type="dxa"/>
            <w:tcBorders>
              <w:top w:val="single" w:sz="6" w:space="0" w:color="000000"/>
              <w:left w:val="single" w:sz="6" w:space="0" w:color="000000"/>
              <w:bottom w:val="single" w:sz="6" w:space="0" w:color="000000"/>
              <w:right w:val="single" w:sz="6" w:space="0" w:color="000000"/>
            </w:tcBorders>
            <w:vAlign w:val="center"/>
          </w:tcPr>
          <w:p w14:paraId="1A1E5A0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1134" w:type="dxa"/>
            <w:tcBorders>
              <w:top w:val="single" w:sz="6" w:space="0" w:color="000000"/>
              <w:left w:val="single" w:sz="6" w:space="0" w:color="000000"/>
              <w:bottom w:val="single" w:sz="6" w:space="0" w:color="000000"/>
              <w:right w:val="single" w:sz="6" w:space="0" w:color="000000"/>
            </w:tcBorders>
            <w:vAlign w:val="center"/>
          </w:tcPr>
          <w:p w14:paraId="1971BD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992" w:type="dxa"/>
            <w:tcBorders>
              <w:top w:val="single" w:sz="6" w:space="0" w:color="000000"/>
              <w:left w:val="single" w:sz="6" w:space="0" w:color="000000"/>
              <w:bottom w:val="single" w:sz="6" w:space="0" w:color="000000"/>
              <w:right w:val="single" w:sz="6" w:space="0" w:color="000000"/>
            </w:tcBorders>
            <w:vAlign w:val="center"/>
          </w:tcPr>
          <w:p w14:paraId="3B715FF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992" w:type="dxa"/>
            <w:tcBorders>
              <w:top w:val="single" w:sz="6" w:space="0" w:color="000000"/>
              <w:left w:val="single" w:sz="6" w:space="0" w:color="000000"/>
              <w:bottom w:val="single" w:sz="6" w:space="0" w:color="000000"/>
              <w:right w:val="single" w:sz="6" w:space="0" w:color="000000"/>
            </w:tcBorders>
            <w:vAlign w:val="center"/>
          </w:tcPr>
          <w:p w14:paraId="077C9EA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992" w:type="dxa"/>
            <w:tcBorders>
              <w:top w:val="single" w:sz="6" w:space="0" w:color="000000"/>
              <w:left w:val="single" w:sz="6" w:space="0" w:color="000000"/>
              <w:bottom w:val="single" w:sz="6" w:space="0" w:color="000000"/>
              <w:right w:val="single" w:sz="6" w:space="0" w:color="000000"/>
            </w:tcBorders>
            <w:vAlign w:val="center"/>
          </w:tcPr>
          <w:p w14:paraId="52DECD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77FDE96E" w14:textId="77777777" w:rsidTr="00416FBD">
        <w:tc>
          <w:tcPr>
            <w:tcW w:w="701" w:type="dxa"/>
            <w:tcBorders>
              <w:top w:val="single" w:sz="6" w:space="0" w:color="000000"/>
              <w:left w:val="single" w:sz="6" w:space="0" w:color="000000"/>
              <w:bottom w:val="single" w:sz="6" w:space="0" w:color="000000"/>
              <w:right w:val="single" w:sz="6" w:space="0" w:color="000000"/>
            </w:tcBorders>
          </w:tcPr>
          <w:p w14:paraId="7FCC1B3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w:t>
            </w:r>
          </w:p>
        </w:tc>
        <w:tc>
          <w:tcPr>
            <w:tcW w:w="709" w:type="dxa"/>
            <w:tcBorders>
              <w:top w:val="single" w:sz="6" w:space="0" w:color="000000"/>
              <w:left w:val="single" w:sz="6" w:space="0" w:color="000000"/>
              <w:bottom w:val="single" w:sz="6" w:space="0" w:color="000000"/>
              <w:right w:val="single" w:sz="6" w:space="0" w:color="000000"/>
            </w:tcBorders>
          </w:tcPr>
          <w:p w14:paraId="543C25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226F060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1846662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5FCA91F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794E340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14:paraId="482ECA1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Pr>
          <w:p w14:paraId="460B63D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14:paraId="3E03062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w:t>
            </w:r>
          </w:p>
        </w:tc>
        <w:tc>
          <w:tcPr>
            <w:tcW w:w="992" w:type="dxa"/>
            <w:tcBorders>
              <w:top w:val="single" w:sz="6" w:space="0" w:color="000000"/>
              <w:left w:val="single" w:sz="6" w:space="0" w:color="000000"/>
              <w:bottom w:val="single" w:sz="6" w:space="0" w:color="000000"/>
              <w:right w:val="single" w:sz="6" w:space="0" w:color="000000"/>
            </w:tcBorders>
          </w:tcPr>
          <w:p w14:paraId="150EE89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w:t>
            </w:r>
          </w:p>
        </w:tc>
      </w:tr>
    </w:tbl>
    <w:p w14:paraId="62F1157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instruction sets the moving direction </w:t>
      </w:r>
      <w:r>
        <w:rPr>
          <w:rFonts w:ascii="Times New Roman" w:eastAsia="Times New Roman" w:hAnsi="Times New Roman" w:cs="Times New Roman"/>
          <w:sz w:val="24"/>
          <w:szCs w:val="24"/>
        </w:rPr>
        <w:t>of the cursor</w:t>
      </w:r>
      <w:r>
        <w:rPr>
          <w:rFonts w:ascii="Times New Roman" w:eastAsia="Times New Roman" w:hAnsi="Times New Roman" w:cs="Times New Roman"/>
          <w:color w:val="000000"/>
          <w:sz w:val="24"/>
          <w:szCs w:val="24"/>
        </w:rPr>
        <w:t xml:space="preserve"> and display.</w:t>
      </w:r>
    </w:p>
    <w:p w14:paraId="55D1AE2E"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I/D= ’1’ cursor moves to the right </w:t>
      </w:r>
      <w:r>
        <w:rPr>
          <w:rFonts w:ascii="Times New Roman" w:eastAsia="Times New Roman" w:hAnsi="Times New Roman" w:cs="Times New Roman"/>
          <w:sz w:val="24"/>
          <w:szCs w:val="24"/>
        </w:rPr>
        <w:t>and the DDRAM</w:t>
      </w:r>
      <w:r>
        <w:rPr>
          <w:rFonts w:ascii="Times New Roman" w:eastAsia="Times New Roman" w:hAnsi="Times New Roman" w:cs="Times New Roman"/>
          <w:color w:val="000000"/>
          <w:sz w:val="24"/>
          <w:szCs w:val="24"/>
        </w:rPr>
        <w:t xml:space="preserve"> address is increased by 1.</w:t>
      </w:r>
    </w:p>
    <w:p w14:paraId="6813F1C7"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I/D= ’0’ cursor moves to the left and DDRAM address is decreased by 1.</w:t>
      </w:r>
    </w:p>
    <w:p w14:paraId="602F3BAE"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CGRAM operates in the same way in this setting.</w:t>
      </w:r>
    </w:p>
    <w:p w14:paraId="3AE4902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   Return Home</w:t>
      </w:r>
    </w:p>
    <w:tbl>
      <w:tblPr>
        <w:tblStyle w:val="Style38"/>
        <w:tblW w:w="934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1050"/>
        <w:gridCol w:w="1050"/>
        <w:gridCol w:w="840"/>
        <w:gridCol w:w="850"/>
        <w:gridCol w:w="709"/>
        <w:gridCol w:w="709"/>
      </w:tblGrid>
      <w:tr w:rsidR="009772F3" w14:paraId="2B6E1E69" w14:textId="77777777" w:rsidTr="003122DD">
        <w:tc>
          <w:tcPr>
            <w:tcW w:w="930" w:type="dxa"/>
            <w:tcBorders>
              <w:top w:val="single" w:sz="6" w:space="0" w:color="000000"/>
              <w:left w:val="single" w:sz="6" w:space="0" w:color="000000"/>
              <w:bottom w:val="single" w:sz="6" w:space="0" w:color="000000"/>
              <w:right w:val="single" w:sz="6" w:space="0" w:color="000000"/>
            </w:tcBorders>
            <w:vAlign w:val="center"/>
          </w:tcPr>
          <w:p w14:paraId="6D7B3C00"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2BB9B4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0E46C1D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4B86529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1050" w:type="dxa"/>
            <w:tcBorders>
              <w:top w:val="single" w:sz="6" w:space="0" w:color="000000"/>
              <w:left w:val="single" w:sz="6" w:space="0" w:color="000000"/>
              <w:bottom w:val="single" w:sz="6" w:space="0" w:color="000000"/>
              <w:right w:val="single" w:sz="6" w:space="0" w:color="000000"/>
            </w:tcBorders>
            <w:vAlign w:val="center"/>
          </w:tcPr>
          <w:p w14:paraId="7B1AE7E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1050" w:type="dxa"/>
            <w:tcBorders>
              <w:top w:val="single" w:sz="6" w:space="0" w:color="000000"/>
              <w:left w:val="single" w:sz="6" w:space="0" w:color="000000"/>
              <w:bottom w:val="single" w:sz="6" w:space="0" w:color="000000"/>
              <w:right w:val="single" w:sz="6" w:space="0" w:color="000000"/>
            </w:tcBorders>
            <w:vAlign w:val="center"/>
          </w:tcPr>
          <w:p w14:paraId="5240927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40" w:type="dxa"/>
            <w:tcBorders>
              <w:top w:val="single" w:sz="6" w:space="0" w:color="000000"/>
              <w:left w:val="single" w:sz="6" w:space="0" w:color="000000"/>
              <w:bottom w:val="single" w:sz="6" w:space="0" w:color="000000"/>
              <w:right w:val="single" w:sz="6" w:space="0" w:color="000000"/>
            </w:tcBorders>
            <w:vAlign w:val="center"/>
          </w:tcPr>
          <w:p w14:paraId="123ED1F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0" w:type="dxa"/>
            <w:tcBorders>
              <w:top w:val="single" w:sz="6" w:space="0" w:color="000000"/>
              <w:left w:val="single" w:sz="6" w:space="0" w:color="000000"/>
              <w:bottom w:val="single" w:sz="6" w:space="0" w:color="000000"/>
              <w:right w:val="single" w:sz="6" w:space="0" w:color="000000"/>
            </w:tcBorders>
            <w:vAlign w:val="center"/>
          </w:tcPr>
          <w:p w14:paraId="0F0AC80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709" w:type="dxa"/>
            <w:tcBorders>
              <w:top w:val="single" w:sz="6" w:space="0" w:color="000000"/>
              <w:left w:val="single" w:sz="6" w:space="0" w:color="000000"/>
              <w:bottom w:val="single" w:sz="6" w:space="0" w:color="000000"/>
              <w:right w:val="single" w:sz="6" w:space="0" w:color="000000"/>
            </w:tcBorders>
            <w:vAlign w:val="center"/>
          </w:tcPr>
          <w:p w14:paraId="2BA97F3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709" w:type="dxa"/>
            <w:tcBorders>
              <w:top w:val="single" w:sz="6" w:space="0" w:color="000000"/>
              <w:left w:val="single" w:sz="6" w:space="0" w:color="000000"/>
              <w:bottom w:val="single" w:sz="6" w:space="0" w:color="000000"/>
              <w:right w:val="single" w:sz="6" w:space="0" w:color="000000"/>
            </w:tcBorders>
            <w:vAlign w:val="center"/>
          </w:tcPr>
          <w:p w14:paraId="2081B79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4085CD5B" w14:textId="77777777" w:rsidTr="003122DD">
        <w:tc>
          <w:tcPr>
            <w:tcW w:w="930" w:type="dxa"/>
            <w:tcBorders>
              <w:top w:val="single" w:sz="6" w:space="0" w:color="000000"/>
              <w:left w:val="single" w:sz="6" w:space="0" w:color="000000"/>
              <w:bottom w:val="single" w:sz="6" w:space="0" w:color="000000"/>
              <w:right w:val="single" w:sz="6" w:space="0" w:color="000000"/>
            </w:tcBorders>
          </w:tcPr>
          <w:p w14:paraId="3A917F35"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tcPr>
          <w:p w14:paraId="7AC9DEA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2D6FBB0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3267003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3481184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578E0A4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tcPr>
          <w:p w14:paraId="7F2D2A7E"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2C428C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3A5CF74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14:paraId="1B87B70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14:paraId="6823E3EA"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instruction sets the address counter to ‘00H’, and returns the cursor to the first column </w:t>
      </w:r>
      <w:r>
        <w:rPr>
          <w:rFonts w:ascii="Times New Roman" w:eastAsia="Times New Roman" w:hAnsi="Times New Roman" w:cs="Times New Roman"/>
          <w:sz w:val="24"/>
          <w:szCs w:val="24"/>
        </w:rPr>
        <w:t>of the first</w:t>
      </w:r>
      <w:r>
        <w:rPr>
          <w:rFonts w:ascii="Times New Roman" w:eastAsia="Times New Roman" w:hAnsi="Times New Roman" w:cs="Times New Roman"/>
          <w:color w:val="000000"/>
          <w:sz w:val="24"/>
          <w:szCs w:val="24"/>
        </w:rPr>
        <w:t xml:space="preserve"> line. And </w:t>
      </w:r>
      <w:r>
        <w:rPr>
          <w:rFonts w:ascii="Times New Roman" w:eastAsia="Times New Roman" w:hAnsi="Times New Roman" w:cs="Times New Roman"/>
          <w:sz w:val="24"/>
          <w:szCs w:val="24"/>
        </w:rPr>
        <w:t>if the display</w:t>
      </w:r>
      <w:r>
        <w:rPr>
          <w:rFonts w:ascii="Times New Roman" w:eastAsia="Times New Roman" w:hAnsi="Times New Roman" w:cs="Times New Roman"/>
          <w:color w:val="000000"/>
          <w:sz w:val="24"/>
          <w:szCs w:val="24"/>
        </w:rPr>
        <w:t xml:space="preserve"> is shifted previously, this instruction shifts this too. The DDRAM contents don’t change in this instruction.</w:t>
      </w:r>
    </w:p>
    <w:p w14:paraId="43EB6944"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Clear display</w:t>
      </w:r>
    </w:p>
    <w:tbl>
      <w:tblPr>
        <w:tblStyle w:val="Style39"/>
        <w:tblW w:w="9348"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30"/>
        <w:gridCol w:w="1110"/>
        <w:gridCol w:w="1050"/>
        <w:gridCol w:w="1050"/>
        <w:gridCol w:w="955"/>
        <w:gridCol w:w="851"/>
        <w:gridCol w:w="850"/>
        <w:gridCol w:w="851"/>
        <w:gridCol w:w="850"/>
        <w:gridCol w:w="851"/>
      </w:tblGrid>
      <w:tr w:rsidR="009772F3" w14:paraId="7B3994FE" w14:textId="77777777" w:rsidTr="003122DD">
        <w:tc>
          <w:tcPr>
            <w:tcW w:w="930" w:type="dxa"/>
            <w:tcBorders>
              <w:top w:val="single" w:sz="6" w:space="0" w:color="000000"/>
              <w:left w:val="single" w:sz="6" w:space="0" w:color="000000"/>
              <w:bottom w:val="single" w:sz="6" w:space="0" w:color="000000"/>
              <w:right w:val="single" w:sz="6" w:space="0" w:color="000000"/>
            </w:tcBorders>
            <w:vAlign w:val="center"/>
          </w:tcPr>
          <w:p w14:paraId="393226B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p>
        </w:tc>
        <w:tc>
          <w:tcPr>
            <w:tcW w:w="1110" w:type="dxa"/>
            <w:tcBorders>
              <w:top w:val="single" w:sz="6" w:space="0" w:color="000000"/>
              <w:left w:val="single" w:sz="6" w:space="0" w:color="000000"/>
              <w:bottom w:val="single" w:sz="6" w:space="0" w:color="000000"/>
              <w:right w:val="single" w:sz="6" w:space="0" w:color="000000"/>
            </w:tcBorders>
            <w:vAlign w:val="center"/>
          </w:tcPr>
          <w:p w14:paraId="5403886D"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w:t>
            </w:r>
          </w:p>
        </w:tc>
        <w:tc>
          <w:tcPr>
            <w:tcW w:w="1050" w:type="dxa"/>
            <w:tcBorders>
              <w:top w:val="single" w:sz="6" w:space="0" w:color="000000"/>
              <w:left w:val="single" w:sz="6" w:space="0" w:color="000000"/>
              <w:bottom w:val="single" w:sz="6" w:space="0" w:color="000000"/>
              <w:right w:val="single" w:sz="6" w:space="0" w:color="000000"/>
            </w:tcBorders>
            <w:vAlign w:val="center"/>
          </w:tcPr>
          <w:p w14:paraId="2695B0E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DB7</w:t>
            </w:r>
          </w:p>
        </w:tc>
        <w:tc>
          <w:tcPr>
            <w:tcW w:w="1050" w:type="dxa"/>
            <w:tcBorders>
              <w:top w:val="single" w:sz="6" w:space="0" w:color="000000"/>
              <w:left w:val="single" w:sz="6" w:space="0" w:color="000000"/>
              <w:bottom w:val="single" w:sz="6" w:space="0" w:color="000000"/>
              <w:right w:val="single" w:sz="6" w:space="0" w:color="000000"/>
            </w:tcBorders>
            <w:vAlign w:val="center"/>
          </w:tcPr>
          <w:p w14:paraId="57B0C96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DB6</w:t>
            </w:r>
          </w:p>
        </w:tc>
        <w:tc>
          <w:tcPr>
            <w:tcW w:w="955" w:type="dxa"/>
            <w:tcBorders>
              <w:top w:val="single" w:sz="6" w:space="0" w:color="000000"/>
              <w:left w:val="single" w:sz="6" w:space="0" w:color="000000"/>
              <w:bottom w:val="single" w:sz="6" w:space="0" w:color="000000"/>
              <w:right w:val="single" w:sz="6" w:space="0" w:color="000000"/>
            </w:tcBorders>
            <w:vAlign w:val="center"/>
          </w:tcPr>
          <w:p w14:paraId="342AC6A3"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DB5</w:t>
            </w:r>
          </w:p>
        </w:tc>
        <w:tc>
          <w:tcPr>
            <w:tcW w:w="851" w:type="dxa"/>
            <w:tcBorders>
              <w:top w:val="single" w:sz="6" w:space="0" w:color="000000"/>
              <w:left w:val="single" w:sz="6" w:space="0" w:color="000000"/>
              <w:bottom w:val="single" w:sz="6" w:space="0" w:color="000000"/>
              <w:right w:val="single" w:sz="6" w:space="0" w:color="000000"/>
            </w:tcBorders>
            <w:vAlign w:val="center"/>
          </w:tcPr>
          <w:p w14:paraId="681335B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DB4</w:t>
            </w:r>
          </w:p>
        </w:tc>
        <w:tc>
          <w:tcPr>
            <w:tcW w:w="850" w:type="dxa"/>
            <w:tcBorders>
              <w:top w:val="single" w:sz="6" w:space="0" w:color="000000"/>
              <w:left w:val="single" w:sz="6" w:space="0" w:color="000000"/>
              <w:bottom w:val="single" w:sz="6" w:space="0" w:color="000000"/>
              <w:right w:val="single" w:sz="6" w:space="0" w:color="000000"/>
            </w:tcBorders>
            <w:vAlign w:val="center"/>
          </w:tcPr>
          <w:p w14:paraId="44010A98"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DB3</w:t>
            </w:r>
          </w:p>
        </w:tc>
        <w:tc>
          <w:tcPr>
            <w:tcW w:w="851" w:type="dxa"/>
            <w:tcBorders>
              <w:top w:val="single" w:sz="6" w:space="0" w:color="000000"/>
              <w:left w:val="single" w:sz="6" w:space="0" w:color="000000"/>
              <w:bottom w:val="single" w:sz="6" w:space="0" w:color="000000"/>
              <w:right w:val="single" w:sz="6" w:space="0" w:color="000000"/>
            </w:tcBorders>
            <w:vAlign w:val="center"/>
          </w:tcPr>
          <w:p w14:paraId="770043E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DB2</w:t>
            </w:r>
          </w:p>
        </w:tc>
        <w:tc>
          <w:tcPr>
            <w:tcW w:w="850" w:type="dxa"/>
            <w:tcBorders>
              <w:top w:val="single" w:sz="6" w:space="0" w:color="000000"/>
              <w:left w:val="single" w:sz="6" w:space="0" w:color="000000"/>
              <w:bottom w:val="single" w:sz="6" w:space="0" w:color="000000"/>
              <w:right w:val="single" w:sz="6" w:space="0" w:color="000000"/>
            </w:tcBorders>
            <w:vAlign w:val="center"/>
          </w:tcPr>
          <w:p w14:paraId="603906B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DB1</w:t>
            </w:r>
          </w:p>
        </w:tc>
        <w:tc>
          <w:tcPr>
            <w:tcW w:w="851" w:type="dxa"/>
            <w:tcBorders>
              <w:top w:val="single" w:sz="6" w:space="0" w:color="000000"/>
              <w:left w:val="single" w:sz="6" w:space="0" w:color="000000"/>
              <w:bottom w:val="single" w:sz="6" w:space="0" w:color="000000"/>
              <w:right w:val="single" w:sz="6" w:space="0" w:color="000000"/>
            </w:tcBorders>
            <w:vAlign w:val="center"/>
          </w:tcPr>
          <w:p w14:paraId="06C2D387"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DB0</w:t>
            </w:r>
          </w:p>
        </w:tc>
      </w:tr>
      <w:tr w:rsidR="009772F3" w14:paraId="2231B7A1" w14:textId="77777777" w:rsidTr="003122DD">
        <w:tc>
          <w:tcPr>
            <w:tcW w:w="930" w:type="dxa"/>
            <w:tcBorders>
              <w:top w:val="single" w:sz="6" w:space="0" w:color="000000"/>
              <w:left w:val="single" w:sz="6" w:space="0" w:color="000000"/>
              <w:bottom w:val="single" w:sz="6" w:space="0" w:color="000000"/>
              <w:right w:val="single" w:sz="6" w:space="0" w:color="000000"/>
            </w:tcBorders>
          </w:tcPr>
          <w:p w14:paraId="6B15C1E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10" w:type="dxa"/>
            <w:tcBorders>
              <w:top w:val="single" w:sz="6" w:space="0" w:color="000000"/>
              <w:left w:val="single" w:sz="6" w:space="0" w:color="000000"/>
              <w:bottom w:val="single" w:sz="6" w:space="0" w:color="000000"/>
              <w:right w:val="single" w:sz="6" w:space="0" w:color="000000"/>
            </w:tcBorders>
          </w:tcPr>
          <w:p w14:paraId="3CBC3E24"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1CA8BDBA"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50" w:type="dxa"/>
            <w:tcBorders>
              <w:top w:val="single" w:sz="6" w:space="0" w:color="000000"/>
              <w:left w:val="single" w:sz="6" w:space="0" w:color="000000"/>
              <w:bottom w:val="single" w:sz="6" w:space="0" w:color="000000"/>
              <w:right w:val="single" w:sz="6" w:space="0" w:color="000000"/>
            </w:tcBorders>
          </w:tcPr>
          <w:p w14:paraId="10834976"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55" w:type="dxa"/>
            <w:tcBorders>
              <w:top w:val="single" w:sz="6" w:space="0" w:color="000000"/>
              <w:left w:val="single" w:sz="6" w:space="0" w:color="000000"/>
              <w:bottom w:val="single" w:sz="6" w:space="0" w:color="000000"/>
              <w:right w:val="single" w:sz="6" w:space="0" w:color="000000"/>
            </w:tcBorders>
          </w:tcPr>
          <w:p w14:paraId="17A5F2E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546398B9"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BE6DC22"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297BF8C"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14:paraId="029C245F"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B2C0111" w14:textId="77777777" w:rsidR="009772F3" w:rsidRDefault="00D245AF">
            <w:pPr>
              <w:tabs>
                <w:tab w:val="left" w:pos="603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685E6CC9"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Clear all the display data by writing “20H” (ASCII code of ‘space’ character) to all DDRAM </w:t>
      </w:r>
      <w:r>
        <w:rPr>
          <w:rFonts w:ascii="Times New Roman" w:eastAsia="Times New Roman" w:hAnsi="Times New Roman" w:cs="Times New Roman"/>
          <w:sz w:val="24"/>
          <w:szCs w:val="24"/>
        </w:rPr>
        <w:t>addresses</w:t>
      </w:r>
      <w:r>
        <w:rPr>
          <w:rFonts w:ascii="Times New Roman" w:eastAsia="Times New Roman" w:hAnsi="Times New Roman" w:cs="Times New Roman"/>
          <w:color w:val="000000"/>
          <w:sz w:val="24"/>
          <w:szCs w:val="24"/>
        </w:rPr>
        <w:t xml:space="preserve">, AND set value DDRAM address counter (AC) to “00H”. It returns the cursor to the first column </w:t>
      </w:r>
      <w:r>
        <w:rPr>
          <w:rFonts w:ascii="Times New Roman" w:eastAsia="Times New Roman" w:hAnsi="Times New Roman" w:cs="Times New Roman"/>
          <w:sz w:val="24"/>
          <w:szCs w:val="24"/>
        </w:rPr>
        <w:t>of the first</w:t>
      </w:r>
      <w:r>
        <w:rPr>
          <w:rFonts w:ascii="Times New Roman" w:eastAsia="Times New Roman" w:hAnsi="Times New Roman" w:cs="Times New Roman"/>
          <w:color w:val="000000"/>
          <w:sz w:val="24"/>
          <w:szCs w:val="24"/>
        </w:rPr>
        <w:t xml:space="preserve"> line and sets the entry mode to increment mode (I/D=’1’).</w:t>
      </w:r>
    </w:p>
    <w:p w14:paraId="098037EF" w14:textId="77777777" w:rsidR="009772F3" w:rsidRDefault="00D245AF">
      <w:pPr>
        <w:tabs>
          <w:tab w:val="left" w:pos="6030"/>
        </w:tabs>
        <w:spacing w:before="280" w:after="2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3. 7 </w:t>
      </w:r>
      <w:r>
        <w:rPr>
          <w:rFonts w:ascii="Times New Roman" w:eastAsia="Times New Roman" w:hAnsi="Times New Roman" w:cs="Times New Roman"/>
          <w:b/>
          <w:color w:val="000000"/>
          <w:sz w:val="28"/>
          <w:szCs w:val="28"/>
        </w:rPr>
        <w:t>8-bit and 4-bit interfacing of LCD</w:t>
      </w:r>
    </w:p>
    <w:p w14:paraId="16EE884B" w14:textId="7BEC087C" w:rsidR="009772F3" w:rsidRDefault="003122DD">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45AF">
        <w:rPr>
          <w:rFonts w:ascii="Times New Roman" w:eastAsia="Times New Roman" w:hAnsi="Times New Roman" w:cs="Times New Roman"/>
          <w:color w:val="000000"/>
          <w:sz w:val="24"/>
          <w:szCs w:val="24"/>
        </w:rPr>
        <w:t xml:space="preserve">Now the question is how to display data in the LCD or give </w:t>
      </w:r>
      <w:r w:rsidR="00D245AF">
        <w:rPr>
          <w:rFonts w:ascii="Times New Roman" w:eastAsia="Times New Roman" w:hAnsi="Times New Roman" w:cs="Times New Roman"/>
          <w:sz w:val="24"/>
          <w:szCs w:val="24"/>
        </w:rPr>
        <w:t>commands</w:t>
      </w:r>
      <w:r w:rsidR="00D245AF">
        <w:rPr>
          <w:rFonts w:ascii="Times New Roman" w:eastAsia="Times New Roman" w:hAnsi="Times New Roman" w:cs="Times New Roman"/>
          <w:color w:val="000000"/>
          <w:sz w:val="24"/>
          <w:szCs w:val="24"/>
        </w:rPr>
        <w:t xml:space="preserve"> to it. There </w:t>
      </w:r>
      <w:r w:rsidR="00D245AF">
        <w:rPr>
          <w:rFonts w:ascii="Times New Roman" w:eastAsia="Times New Roman" w:hAnsi="Times New Roman" w:cs="Times New Roman"/>
          <w:sz w:val="24"/>
          <w:szCs w:val="24"/>
        </w:rPr>
        <w:t>are two</w:t>
      </w:r>
      <w:r w:rsidR="00D245AF">
        <w:rPr>
          <w:rFonts w:ascii="Times New Roman" w:eastAsia="Times New Roman" w:hAnsi="Times New Roman" w:cs="Times New Roman"/>
          <w:color w:val="000000"/>
          <w:sz w:val="24"/>
          <w:szCs w:val="24"/>
        </w:rPr>
        <w:t xml:space="preserve"> modes of data </w:t>
      </w:r>
      <w:r w:rsidR="00D245AF">
        <w:rPr>
          <w:rFonts w:ascii="Times New Roman" w:eastAsia="Times New Roman" w:hAnsi="Times New Roman" w:cs="Times New Roman"/>
          <w:sz w:val="24"/>
          <w:szCs w:val="24"/>
        </w:rPr>
        <w:t>transfer that are</w:t>
      </w:r>
      <w:r w:rsidR="00D245AF">
        <w:rPr>
          <w:rFonts w:ascii="Times New Roman" w:eastAsia="Times New Roman" w:hAnsi="Times New Roman" w:cs="Times New Roman"/>
          <w:color w:val="000000"/>
          <w:sz w:val="24"/>
          <w:szCs w:val="24"/>
        </w:rPr>
        <w:t xml:space="preserve"> supported by LCD displays. One is 4bit mode, another is 8 bit mode. To transfer data In 8 bit mode, first put your data in the 8bit bus, then put command in the command bus and then pulse the enable signal.</w:t>
      </w:r>
    </w:p>
    <w:p w14:paraId="57EF6F20" w14:textId="77777777" w:rsidR="009772F3" w:rsidRDefault="00D245AF">
      <w:pPr>
        <w:tabs>
          <w:tab w:val="left" w:pos="603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To send data in 4bit mode; first </w:t>
      </w:r>
      <w:r>
        <w:rPr>
          <w:rFonts w:ascii="Times New Roman" w:eastAsia="Times New Roman" w:hAnsi="Times New Roman" w:cs="Times New Roman"/>
          <w:sz w:val="24"/>
          <w:szCs w:val="24"/>
        </w:rPr>
        <w:t>put the upper</w:t>
      </w:r>
      <w:r>
        <w:rPr>
          <w:rFonts w:ascii="Times New Roman" w:eastAsia="Times New Roman" w:hAnsi="Times New Roman" w:cs="Times New Roman"/>
          <w:color w:val="000000"/>
          <w:sz w:val="24"/>
          <w:szCs w:val="24"/>
        </w:rPr>
        <w:t xml:space="preserve"> 4bit in the 4 bit data bus connected to 4MSB pins </w:t>
      </w:r>
      <w:r>
        <w:rPr>
          <w:rFonts w:ascii="Times New Roman" w:eastAsia="Times New Roman" w:hAnsi="Times New Roman" w:cs="Times New Roman"/>
          <w:sz w:val="24"/>
          <w:szCs w:val="24"/>
        </w:rPr>
        <w:t>of the LCD</w:t>
      </w:r>
      <w:r>
        <w:rPr>
          <w:rFonts w:ascii="Times New Roman" w:eastAsia="Times New Roman" w:hAnsi="Times New Roman" w:cs="Times New Roman"/>
          <w:color w:val="000000"/>
          <w:sz w:val="24"/>
          <w:szCs w:val="24"/>
        </w:rPr>
        <w:t xml:space="preserve"> display, then put control signals in the control bus, then pulse the E pin once. Next put the lower 4 bit in the data bus and pulse the E pin again. Here is a flowchart simply describing it.</w:t>
      </w:r>
    </w:p>
    <w:p w14:paraId="2624FCD5" w14:textId="68224A22" w:rsidR="009772F3" w:rsidRDefault="00D245AF">
      <w:pPr>
        <w:shd w:val="clear" w:color="auto" w:fill="FFFFFF"/>
        <w:spacing w:before="173" w:after="17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highlight w:val="white"/>
        </w:rPr>
        <w:t xml:space="preserve">4. </w:t>
      </w:r>
      <w:r>
        <w:rPr>
          <w:rFonts w:ascii="Times New Roman" w:eastAsia="Times New Roman" w:hAnsi="Times New Roman" w:cs="Times New Roman"/>
          <w:b/>
          <w:color w:val="000000"/>
          <w:sz w:val="28"/>
          <w:szCs w:val="28"/>
          <w:highlight w:val="white"/>
        </w:rPr>
        <w:t>ESP8266 Module:</w:t>
      </w:r>
    </w:p>
    <w:p w14:paraId="740440E1" w14:textId="77777777" w:rsidR="009772F3" w:rsidRDefault="00D245AF">
      <w:pPr>
        <w:shd w:val="clear" w:color="auto" w:fill="FFFFFF"/>
        <w:spacing w:before="173" w:after="173"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ESP8266 is a very user friendly and low cost device to provide internet connectivity to your projects. The module can work both as </w:t>
      </w:r>
      <w:proofErr w:type="gramStart"/>
      <w:r>
        <w:rPr>
          <w:rFonts w:ascii="Times New Roman" w:eastAsia="Times New Roman" w:hAnsi="Times New Roman" w:cs="Times New Roman"/>
          <w:color w:val="000000"/>
          <w:sz w:val="24"/>
          <w:szCs w:val="24"/>
          <w:highlight w:val="white"/>
        </w:rPr>
        <w:t>a</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access</w:t>
      </w:r>
      <w:r>
        <w:rPr>
          <w:rFonts w:ascii="Times New Roman" w:eastAsia="Times New Roman" w:hAnsi="Times New Roman" w:cs="Times New Roman"/>
          <w:color w:val="000000"/>
          <w:sz w:val="24"/>
          <w:szCs w:val="24"/>
          <w:highlight w:val="white"/>
        </w:rPr>
        <w:t xml:space="preserve"> point (can create hotspot) and as a station (can connect to Wi-Fi), hence it can easily fetch data and upload it to the internet making Internet of Things as easy as possible. It can also fetch data </w:t>
      </w:r>
      <w:r>
        <w:rPr>
          <w:rFonts w:ascii="Times New Roman" w:eastAsia="Times New Roman" w:hAnsi="Times New Roman" w:cs="Times New Roman"/>
          <w:sz w:val="24"/>
          <w:szCs w:val="24"/>
          <w:highlight w:val="white"/>
        </w:rPr>
        <w:t>from the internet</w:t>
      </w:r>
      <w:r>
        <w:rPr>
          <w:rFonts w:ascii="Times New Roman" w:eastAsia="Times New Roman" w:hAnsi="Times New Roman" w:cs="Times New Roman"/>
          <w:color w:val="000000"/>
          <w:sz w:val="24"/>
          <w:szCs w:val="24"/>
          <w:highlight w:val="white"/>
        </w:rPr>
        <w:t xml:space="preserve"> using API’s hence your project could access any information that is available </w:t>
      </w:r>
      <w:r>
        <w:rPr>
          <w:rFonts w:ascii="Times New Roman" w:eastAsia="Times New Roman" w:hAnsi="Times New Roman" w:cs="Times New Roman"/>
          <w:sz w:val="24"/>
          <w:szCs w:val="24"/>
          <w:highlight w:val="white"/>
        </w:rPr>
        <w:t>on the</w:t>
      </w:r>
      <w:r>
        <w:rPr>
          <w:rFonts w:ascii="Times New Roman" w:eastAsia="Times New Roman" w:hAnsi="Times New Roman" w:cs="Times New Roman"/>
          <w:color w:val="000000"/>
          <w:sz w:val="24"/>
          <w:szCs w:val="24"/>
          <w:highlight w:val="white"/>
        </w:rPr>
        <w:t xml:space="preserve"> internet, thus making it smarter. Another exciting feature of this module is that it can be programmed using the Arduino IDE which makes it a lot more user friendly. However this version of the module has only 2 GPIO pins (you can hack it to use </w:t>
      </w:r>
      <w:proofErr w:type="spellStart"/>
      <w:r>
        <w:rPr>
          <w:rFonts w:ascii="Times New Roman" w:eastAsia="Times New Roman" w:hAnsi="Times New Roman" w:cs="Times New Roman"/>
          <w:color w:val="000000"/>
          <w:sz w:val="24"/>
          <w:szCs w:val="24"/>
          <w:highlight w:val="white"/>
        </w:rPr>
        <w:t>upto</w:t>
      </w:r>
      <w:proofErr w:type="spellEnd"/>
      <w:r>
        <w:rPr>
          <w:rFonts w:ascii="Times New Roman" w:eastAsia="Times New Roman" w:hAnsi="Times New Roman" w:cs="Times New Roman"/>
          <w:color w:val="000000"/>
          <w:sz w:val="24"/>
          <w:szCs w:val="24"/>
          <w:highlight w:val="white"/>
        </w:rPr>
        <w:t xml:space="preserve"> 4) so you have to use it along with another microcontroller like </w:t>
      </w:r>
      <w:hyperlink r:id="rId20">
        <w:r>
          <w:rPr>
            <w:rFonts w:ascii="Times New Roman" w:eastAsia="Times New Roman" w:hAnsi="Times New Roman" w:cs="Times New Roman"/>
            <w:color w:val="000000"/>
            <w:sz w:val="24"/>
            <w:szCs w:val="24"/>
            <w:highlight w:val="white"/>
          </w:rPr>
          <w:t>Arduino</w:t>
        </w:r>
      </w:hyperlink>
      <w:r>
        <w:rPr>
          <w:rFonts w:ascii="Times New Roman" w:eastAsia="Times New Roman" w:hAnsi="Times New Roman" w:cs="Times New Roman"/>
          <w:color w:val="000000"/>
          <w:sz w:val="24"/>
          <w:szCs w:val="24"/>
          <w:highlight w:val="white"/>
        </w:rPr>
        <w:t>, else you can look onto the more standalone ESP-12 or ESP-32 versions.</w:t>
      </w:r>
    </w:p>
    <w:p w14:paraId="6239FF35" w14:textId="77777777" w:rsidR="009772F3" w:rsidRDefault="00D245AF" w:rsidP="003122DD">
      <w:pPr>
        <w:shd w:val="clear" w:color="auto" w:fill="FFFFFF"/>
        <w:spacing w:before="90"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so many methods and IDEs </w:t>
      </w:r>
      <w:r>
        <w:rPr>
          <w:rFonts w:ascii="Times New Roman" w:eastAsia="Times New Roman" w:hAnsi="Times New Roman" w:cs="Times New Roman"/>
          <w:sz w:val="24"/>
          <w:szCs w:val="24"/>
        </w:rPr>
        <w:t>available with</w:t>
      </w:r>
      <w:r>
        <w:rPr>
          <w:rFonts w:ascii="Times New Roman" w:eastAsia="Times New Roman" w:hAnsi="Times New Roman" w:cs="Times New Roman"/>
          <w:color w:val="000000"/>
          <w:sz w:val="24"/>
          <w:szCs w:val="24"/>
        </w:rPr>
        <w:t xml:space="preserve"> ESP modules, but the most commonly used </w:t>
      </w:r>
      <w:r>
        <w:rPr>
          <w:rFonts w:ascii="Times New Roman" w:eastAsia="Times New Roman" w:hAnsi="Times New Roman" w:cs="Times New Roman"/>
          <w:sz w:val="24"/>
          <w:szCs w:val="24"/>
        </w:rPr>
        <w:t>one is</w:t>
      </w:r>
      <w:r>
        <w:rPr>
          <w:rFonts w:ascii="Times New Roman" w:eastAsia="Times New Roman" w:hAnsi="Times New Roman" w:cs="Times New Roman"/>
          <w:color w:val="000000"/>
          <w:sz w:val="24"/>
          <w:szCs w:val="24"/>
        </w:rPr>
        <w:t xml:space="preserve"> the Arduino IDE. So let us discuss </w:t>
      </w:r>
      <w:r>
        <w:rPr>
          <w:rFonts w:ascii="Times New Roman" w:eastAsia="Times New Roman" w:hAnsi="Times New Roman" w:cs="Times New Roman"/>
          <w:sz w:val="24"/>
          <w:szCs w:val="24"/>
        </w:rPr>
        <w:t>only that</w:t>
      </w:r>
      <w:r>
        <w:rPr>
          <w:rFonts w:ascii="Times New Roman" w:eastAsia="Times New Roman" w:hAnsi="Times New Roman" w:cs="Times New Roman"/>
          <w:color w:val="000000"/>
          <w:sz w:val="24"/>
          <w:szCs w:val="24"/>
        </w:rPr>
        <w:t xml:space="preserve"> further below.</w:t>
      </w:r>
    </w:p>
    <w:p w14:paraId="66007DAD" w14:textId="77777777" w:rsidR="009772F3" w:rsidRDefault="00D245AF" w:rsidP="003122DD">
      <w:pPr>
        <w:shd w:val="clear" w:color="auto" w:fill="FFFFFF"/>
        <w:spacing w:before="90"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ESP8266 module works with 3.3V only, anything more than 3.7V would kill the module hence be </w:t>
      </w:r>
      <w:r>
        <w:rPr>
          <w:rFonts w:ascii="Times New Roman" w:eastAsia="Times New Roman" w:hAnsi="Times New Roman" w:cs="Times New Roman"/>
          <w:sz w:val="24"/>
          <w:szCs w:val="24"/>
        </w:rPr>
        <w:t>cautious</w:t>
      </w:r>
      <w:r>
        <w:rPr>
          <w:rFonts w:ascii="Times New Roman" w:eastAsia="Times New Roman" w:hAnsi="Times New Roman" w:cs="Times New Roman"/>
          <w:color w:val="000000"/>
          <w:sz w:val="24"/>
          <w:szCs w:val="24"/>
        </w:rPr>
        <w:t xml:space="preserve"> with your circuits. The best way to program an ESP-01 is by using the FTDI board that supports 3.3V programming. If you don’t have one it is recommended to buy one or for time being you can also use an Arduino board. One </w:t>
      </w:r>
      <w:r>
        <w:rPr>
          <w:rFonts w:ascii="Times New Roman" w:eastAsia="Times New Roman" w:hAnsi="Times New Roman" w:cs="Times New Roman"/>
          <w:sz w:val="24"/>
          <w:szCs w:val="24"/>
        </w:rPr>
        <w:t>common</w:t>
      </w:r>
      <w:r>
        <w:rPr>
          <w:rFonts w:ascii="Times New Roman" w:eastAsia="Times New Roman" w:hAnsi="Times New Roman" w:cs="Times New Roman"/>
          <w:color w:val="000000"/>
          <w:sz w:val="24"/>
          <w:szCs w:val="24"/>
        </w:rPr>
        <w:t xml:space="preserve"> problem that </w:t>
      </w:r>
      <w:r>
        <w:rPr>
          <w:rFonts w:ascii="Times New Roman" w:eastAsia="Times New Roman" w:hAnsi="Times New Roman" w:cs="Times New Roman"/>
          <w:sz w:val="24"/>
          <w:szCs w:val="24"/>
        </w:rPr>
        <w:t>everyone</w:t>
      </w:r>
      <w:r>
        <w:rPr>
          <w:rFonts w:ascii="Times New Roman" w:eastAsia="Times New Roman" w:hAnsi="Times New Roman" w:cs="Times New Roman"/>
          <w:color w:val="000000"/>
          <w:sz w:val="24"/>
          <w:szCs w:val="24"/>
        </w:rPr>
        <w:t xml:space="preserve"> faces with ESP-01 is the powering up problem. The module is a bit power hungry while programming and hence you can power it with a 3.3V pin on Arduino or just use a potential divider. So it is important to make a small voltage regulator for 3.31v that could supply a minimum of 500mA. One recommended regulator is the </w:t>
      </w:r>
      <w:hyperlink r:id="rId21">
        <w:r>
          <w:rPr>
            <w:rFonts w:ascii="Times New Roman" w:eastAsia="Times New Roman" w:hAnsi="Times New Roman" w:cs="Times New Roman"/>
            <w:color w:val="000000"/>
            <w:sz w:val="24"/>
            <w:szCs w:val="24"/>
          </w:rPr>
          <w:t>LM317</w:t>
        </w:r>
      </w:hyperlink>
      <w:r>
        <w:rPr>
          <w:rFonts w:ascii="Times New Roman" w:eastAsia="Times New Roman" w:hAnsi="Times New Roman" w:cs="Times New Roman"/>
          <w:color w:val="000000"/>
          <w:sz w:val="24"/>
          <w:szCs w:val="24"/>
        </w:rPr>
        <w:t> which could handle the job easily.</w:t>
      </w:r>
    </w:p>
    <w:p w14:paraId="3BE2457E" w14:textId="77777777" w:rsidR="009772F3" w:rsidRDefault="009772F3">
      <w:pPr>
        <w:shd w:val="clear" w:color="auto" w:fill="FFFFFF"/>
        <w:spacing w:before="173" w:after="173" w:line="360" w:lineRule="auto"/>
        <w:jc w:val="both"/>
        <w:rPr>
          <w:rFonts w:ascii="Times New Roman" w:eastAsia="Times New Roman" w:hAnsi="Times New Roman" w:cs="Times New Roman"/>
          <w:color w:val="000000"/>
          <w:sz w:val="24"/>
          <w:szCs w:val="24"/>
        </w:rPr>
      </w:pPr>
    </w:p>
    <w:p w14:paraId="7290BEF9" w14:textId="77777777" w:rsidR="009772F3" w:rsidRDefault="00D245AF">
      <w:pPr>
        <w:shd w:val="clear" w:color="auto" w:fill="FFFFFF"/>
        <w:spacing w:before="173" w:after="173"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lang w:val="en-IN"/>
        </w:rPr>
        <w:lastRenderedPageBreak/>
        <w:drawing>
          <wp:inline distT="0" distB="0" distL="0" distR="0" wp14:anchorId="49FA5509" wp14:editId="239D080C">
            <wp:extent cx="3376295" cy="1996440"/>
            <wp:effectExtent l="0" t="0" r="0" b="0"/>
            <wp:docPr id="80" name="image8.png" descr="Image result for wifi module pinout"/>
            <wp:cNvGraphicFramePr/>
            <a:graphic xmlns:a="http://schemas.openxmlformats.org/drawingml/2006/main">
              <a:graphicData uri="http://schemas.openxmlformats.org/drawingml/2006/picture">
                <pic:pic xmlns:pic="http://schemas.openxmlformats.org/drawingml/2006/picture">
                  <pic:nvPicPr>
                    <pic:cNvPr id="80" name="image8.png" descr="Image result for wifi module pinout"/>
                    <pic:cNvPicPr preferRelativeResize="0"/>
                  </pic:nvPicPr>
                  <pic:blipFill>
                    <a:blip r:embed="rId22"/>
                    <a:srcRect/>
                    <a:stretch>
                      <a:fillRect/>
                    </a:stretch>
                  </pic:blipFill>
                  <pic:spPr>
                    <a:xfrm>
                      <a:off x="0" y="0"/>
                      <a:ext cx="3376613" cy="1996829"/>
                    </a:xfrm>
                    <a:prstGeom prst="rect">
                      <a:avLst/>
                    </a:prstGeom>
                  </pic:spPr>
                </pic:pic>
              </a:graphicData>
            </a:graphic>
          </wp:inline>
        </w:drawing>
      </w:r>
    </w:p>
    <w:p w14:paraId="35FB4C3F" w14:textId="77777777" w:rsidR="009772F3" w:rsidRDefault="00D245AF">
      <w:pPr>
        <w:shd w:val="clear" w:color="auto" w:fill="FFFFFF"/>
        <w:spacing w:before="173" w:after="173"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b/>
          <w:color w:val="000000"/>
          <w:sz w:val="28"/>
          <w:szCs w:val="28"/>
        </w:rPr>
        <w:t>ESP8266 Pin Configuration</w:t>
      </w:r>
    </w:p>
    <w:tbl>
      <w:tblPr>
        <w:tblStyle w:val="Style40"/>
        <w:tblW w:w="7470" w:type="dxa"/>
        <w:jc w:val="center"/>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65"/>
        <w:gridCol w:w="1122"/>
        <w:gridCol w:w="1294"/>
        <w:gridCol w:w="2233"/>
        <w:gridCol w:w="1656"/>
      </w:tblGrid>
      <w:tr w:rsidR="009772F3" w14:paraId="05507949" w14:textId="77777777">
        <w:trPr>
          <w:trHeight w:val="519"/>
          <w:jc w:val="center"/>
        </w:trPr>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4A8D50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Pin Number</w:t>
            </w:r>
          </w:p>
        </w:tc>
        <w:tc>
          <w:tcPr>
            <w:tcW w:w="1122"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5C01DDC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Pin Name</w:t>
            </w:r>
          </w:p>
        </w:tc>
        <w:tc>
          <w:tcPr>
            <w:tcW w:w="1294"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4EA568B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Alternate Name</w:t>
            </w:r>
          </w:p>
        </w:tc>
        <w:tc>
          <w:tcPr>
            <w:tcW w:w="2233"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3AAF1D6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Normally used for</w:t>
            </w:r>
          </w:p>
        </w:tc>
        <w:tc>
          <w:tcPr>
            <w:tcW w:w="1656"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6B06F77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Alternate purpose</w:t>
            </w:r>
          </w:p>
        </w:tc>
      </w:tr>
      <w:tr w:rsidR="009772F3" w14:paraId="2B0FA095" w14:textId="77777777">
        <w:trPr>
          <w:trHeight w:val="309"/>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498C1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F90D68D"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Ground</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283CB0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5114D7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Connected to the ground of the circuit</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3D4F03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25F35302"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1190359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465BEC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TX</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E556E2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GPIO – 1</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E6EAF8C"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Connected to Rx pin of programmer/</w:t>
            </w:r>
            <w:proofErr w:type="spellStart"/>
            <w:r>
              <w:rPr>
                <w:rFonts w:ascii="Times New Roman" w:eastAsia="Times New Roman" w:hAnsi="Times New Roman" w:cs="Times New Roman"/>
                <w:color w:val="000000"/>
                <w:sz w:val="20"/>
                <w:szCs w:val="20"/>
              </w:rPr>
              <w:t>uC</w:t>
            </w:r>
            <w:proofErr w:type="spellEnd"/>
            <w:r>
              <w:rPr>
                <w:rFonts w:ascii="Times New Roman" w:eastAsia="Times New Roman" w:hAnsi="Times New Roman" w:cs="Times New Roman"/>
                <w:color w:val="000000"/>
                <w:sz w:val="20"/>
                <w:szCs w:val="20"/>
              </w:rPr>
              <w:t>  to upload program</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751533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act as a General purpose Input/output pin when not used as TX</w:t>
            </w:r>
          </w:p>
        </w:tc>
      </w:tr>
      <w:tr w:rsidR="009772F3" w14:paraId="19D78098" w14:textId="77777777">
        <w:trPr>
          <w:trHeight w:val="298"/>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02C4334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BEF92BE"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GPIO-2</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0DD5119"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57D274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D5826D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4993223D" w14:textId="77777777">
        <w:trPr>
          <w:trHeight w:val="309"/>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6D034F"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024E17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CH_EN</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1EA5E2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72A1844"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Chip Enable – Active high</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4F1C159"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2299A315"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2C954CC3"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6AE9D1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GPIO - 0</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3CC9947"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Flash</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B20F54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A6DD538"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Takes module into serial programming when held low during start up</w:t>
            </w:r>
          </w:p>
        </w:tc>
      </w:tr>
      <w:tr w:rsidR="009772F3" w14:paraId="0B400351" w14:textId="77777777">
        <w:trPr>
          <w:trHeight w:val="298"/>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B12190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056BE18"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Reset</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AC75A24"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CD9CC20"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Resets the module</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A78E6ED"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772F3" w14:paraId="406AEFAC" w14:textId="77777777">
        <w:trPr>
          <w:trHeight w:val="75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1CBFF96"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A18EA1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RX</w:t>
            </w:r>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8D88071"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GPIO - 3</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4C4490B"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purpose Input/output pin</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932E43E"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act as a General purpose Input/output pin when not used as RX</w:t>
            </w:r>
          </w:p>
        </w:tc>
      </w:tr>
      <w:tr w:rsidR="009772F3" w14:paraId="3EFAC769" w14:textId="77777777">
        <w:trPr>
          <w:trHeight w:val="320"/>
          <w:jc w:val="center"/>
        </w:trPr>
        <w:tc>
          <w:tcPr>
            <w:tcW w:w="1165"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179687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2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9A93B94" w14:textId="77777777" w:rsidR="009772F3" w:rsidRDefault="00D245AF">
            <w:pPr>
              <w:spacing w:before="90" w:after="0" w:line="36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Vcc</w:t>
            </w:r>
            <w:proofErr w:type="spellEnd"/>
          </w:p>
        </w:tc>
        <w:tc>
          <w:tcPr>
            <w:tcW w:w="129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C5F65E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233"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2D4E6D2"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Connect to +3.3V only</w:t>
            </w:r>
          </w:p>
        </w:tc>
        <w:tc>
          <w:tcPr>
            <w:tcW w:w="1656"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CA7DDF5" w14:textId="77777777" w:rsidR="009772F3" w:rsidRDefault="00D245AF">
            <w:pPr>
              <w:spacing w:before="90"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441C4E5D" w14:textId="2519F529" w:rsidR="009772F3" w:rsidRDefault="00D245AF" w:rsidP="00095894">
      <w:pPr>
        <w:shd w:val="clear" w:color="auto" w:fill="FFFFFF"/>
        <w:spacing w:before="90" w:after="15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w:t>
      </w:r>
      <w:r>
        <w:rPr>
          <w:rFonts w:ascii="Times New Roman" w:eastAsia="Times New Roman" w:hAnsi="Times New Roman" w:cs="Times New Roman"/>
          <w:b/>
          <w:sz w:val="28"/>
          <w:szCs w:val="28"/>
        </w:rPr>
        <w:t xml:space="preserve">4.2 </w:t>
      </w:r>
      <w:r>
        <w:rPr>
          <w:rFonts w:ascii="Times New Roman" w:eastAsia="Times New Roman" w:hAnsi="Times New Roman" w:cs="Times New Roman"/>
          <w:b/>
          <w:color w:val="000000"/>
          <w:sz w:val="28"/>
          <w:szCs w:val="28"/>
        </w:rPr>
        <w:t>ESP8266-01 Features</w:t>
      </w:r>
    </w:p>
    <w:p w14:paraId="0CF72AF1" w14:textId="77777777" w:rsidR="009772F3" w:rsidRDefault="00D245AF" w:rsidP="003122DD">
      <w:pPr>
        <w:numPr>
          <w:ilvl w:val="0"/>
          <w:numId w:val="13"/>
        </w:numPr>
        <w:shd w:val="clear" w:color="auto" w:fill="FFFFFF"/>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cost, compact and powerful Wi-Fi Module</w:t>
      </w:r>
    </w:p>
    <w:p w14:paraId="01371B46"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Supply: +3.3V only</w:t>
      </w:r>
    </w:p>
    <w:p w14:paraId="3A1DF6FD"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Consumption: 100mA</w:t>
      </w:r>
    </w:p>
    <w:p w14:paraId="2A992858"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 Voltage:  3.6V (max)</w:t>
      </w:r>
    </w:p>
    <w:p w14:paraId="50AD9481"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 source current: 12mA (max)</w:t>
      </w:r>
    </w:p>
    <w:p w14:paraId="2E26FF37"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Built-in low power 32-bit MCU @ 80MHz</w:t>
      </w:r>
    </w:p>
    <w:p w14:paraId="2919BF77"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512kB Flash Memory</w:t>
      </w:r>
    </w:p>
    <w:p w14:paraId="5BD313F1"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used as Station or Access Point or both combined</w:t>
      </w:r>
    </w:p>
    <w:p w14:paraId="4BB0EAFA"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Supports Deep sleep (&lt;10uA)</w:t>
      </w:r>
    </w:p>
    <w:p w14:paraId="5D335E46" w14:textId="77777777" w:rsidR="009772F3" w:rsidRDefault="00D245AF" w:rsidP="003122DD">
      <w:pPr>
        <w:numPr>
          <w:ilvl w:val="0"/>
          <w:numId w:val="13"/>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Supports serial communication hence compatible with many </w:t>
      </w:r>
      <w:proofErr w:type="gramStart"/>
      <w:r>
        <w:rPr>
          <w:rFonts w:ascii="Times New Roman" w:eastAsia="Times New Roman" w:hAnsi="Times New Roman" w:cs="Times New Roman"/>
          <w:color w:val="000000"/>
          <w:sz w:val="24"/>
          <w:szCs w:val="24"/>
        </w:rPr>
        <w:t>development</w:t>
      </w:r>
      <w:proofErr w:type="gramEnd"/>
      <w:r>
        <w:rPr>
          <w:rFonts w:ascii="Times New Roman" w:eastAsia="Times New Roman" w:hAnsi="Times New Roman" w:cs="Times New Roman"/>
          <w:color w:val="000000"/>
          <w:sz w:val="24"/>
          <w:szCs w:val="24"/>
        </w:rPr>
        <w:t xml:space="preserve"> platform like Arduino</w:t>
      </w:r>
    </w:p>
    <w:p w14:paraId="16B47B06" w14:textId="77777777" w:rsidR="009772F3" w:rsidRDefault="00D245AF" w:rsidP="003122DD">
      <w:pPr>
        <w:numPr>
          <w:ilvl w:val="0"/>
          <w:numId w:val="13"/>
        </w:numPr>
        <w:shd w:val="clear" w:color="auto" w:fill="FFFFFF"/>
        <w:spacing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be programmed using Arduino IDE or AT-commands or Lua Script</w:t>
      </w:r>
    </w:p>
    <w:p w14:paraId="65D69834" w14:textId="77777777" w:rsidR="009772F3" w:rsidRDefault="00D245AF">
      <w:pP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color w:val="000000"/>
          <w:sz w:val="28"/>
          <w:szCs w:val="28"/>
        </w:rPr>
        <w:t>Solar panel:</w:t>
      </w:r>
    </w:p>
    <w:p w14:paraId="7499E4AB"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volt 10-watt polycrystalline solar panel USB charging.</w:t>
      </w:r>
    </w:p>
    <w:p w14:paraId="4EE675E5"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conversion speed, high-efficiency output.</w:t>
      </w:r>
    </w:p>
    <w:p w14:paraId="7A45C31B"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low light effect.</w:t>
      </w:r>
    </w:p>
    <w:p w14:paraId="615AD8BE"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transmittance tempered glass.</w:t>
      </w:r>
    </w:p>
    <w:p w14:paraId="7539EDA0" w14:textId="77777777" w:rsidR="009772F3" w:rsidRDefault="00D245AF">
      <w:pPr>
        <w:numPr>
          <w:ilvl w:val="0"/>
          <w:numId w:val="3"/>
        </w:num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unique technique to prevent water frozen within the deforming framework.</w:t>
      </w:r>
    </w:p>
    <w:p w14:paraId="4A5E15F3"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10W </w:t>
      </w:r>
      <w:r>
        <w:rPr>
          <w:rFonts w:ascii="Times New Roman" w:eastAsia="Times New Roman" w:hAnsi="Times New Roman" w:cs="Times New Roman"/>
          <w:sz w:val="24"/>
          <w:szCs w:val="24"/>
        </w:rPr>
        <w:t>12 Volts</w:t>
      </w:r>
      <w:r>
        <w:rPr>
          <w:rFonts w:ascii="Times New Roman" w:eastAsia="Times New Roman" w:hAnsi="Times New Roman" w:cs="Times New Roman"/>
          <w:color w:val="000000"/>
          <w:sz w:val="24"/>
          <w:szCs w:val="24"/>
        </w:rPr>
        <w:t xml:space="preserve"> 36-cell Solar Panel (41 x 30 cm) for DIY Projects is ready to use without requiring a frame or special modifications. We have chosen to sell these Polycrystalline solar </w:t>
      </w:r>
      <w:r>
        <w:rPr>
          <w:rFonts w:ascii="Times New Roman" w:eastAsia="Times New Roman" w:hAnsi="Times New Roman" w:cs="Times New Roman"/>
          <w:color w:val="000000"/>
          <w:sz w:val="24"/>
          <w:szCs w:val="24"/>
        </w:rPr>
        <w:lastRenderedPageBreak/>
        <w:t>cells because they are Laser cut to the proper size and encapsulated in the special sun and weather-resistant materials which give them unique characteristics.</w:t>
      </w:r>
    </w:p>
    <w:p w14:paraId="167CEAD0"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12v 10W mini Solar Panel has Polycrystalline solar cells which are encased and protected by a durable outer poly frame. This 3v 150mA mini Solar Panel for DIY Projects is light weighted, very strong and weather-resistant substrates or injection molded trays custom-designed for the target product. These Small Epoxy Solar Panels are simple to install or add to your existing product and their construction requires no frame or special modifications.</w:t>
      </w:r>
    </w:p>
    <w:p w14:paraId="5148F7BE" w14:textId="77777777" w:rsidR="009772F3" w:rsidRDefault="00D245AF" w:rsidP="003122D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Polycrystalline solar cells have 2 to 3 times the power of amorphous thin-film solar panels. </w:t>
      </w:r>
    </w:p>
    <w:p w14:paraId="7755071E" w14:textId="77777777" w:rsidR="009772F3" w:rsidRDefault="009772F3">
      <w:pPr>
        <w:rPr>
          <w:rFonts w:ascii="Times New Roman" w:eastAsia="Times New Roman" w:hAnsi="Times New Roman" w:cs="Times New Roman"/>
          <w:sz w:val="24"/>
          <w:szCs w:val="24"/>
        </w:rPr>
      </w:pPr>
    </w:p>
    <w:p w14:paraId="13FEF499" w14:textId="77777777" w:rsidR="009772F3" w:rsidRDefault="00D245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5A4A7CAA" wp14:editId="1C8A7A74">
            <wp:extent cx="1883044" cy="1371260"/>
            <wp:effectExtent l="0" t="0" r="3175" b="635"/>
            <wp:docPr id="83" name="image14.png"/>
            <wp:cNvGraphicFramePr/>
            <a:graphic xmlns:a="http://schemas.openxmlformats.org/drawingml/2006/main">
              <a:graphicData uri="http://schemas.openxmlformats.org/drawingml/2006/picture">
                <pic:pic xmlns:pic="http://schemas.openxmlformats.org/drawingml/2006/picture">
                  <pic:nvPicPr>
                    <pic:cNvPr id="83" name="image14.png"/>
                    <pic:cNvPicPr preferRelativeResize="0"/>
                  </pic:nvPicPr>
                  <pic:blipFill>
                    <a:blip r:embed="rId23"/>
                    <a:srcRect l="1780" t="6934" r="1294" b="4189"/>
                    <a:stretch>
                      <a:fillRect/>
                    </a:stretch>
                  </pic:blipFill>
                  <pic:spPr>
                    <a:xfrm>
                      <a:off x="0" y="0"/>
                      <a:ext cx="1899256" cy="1383066"/>
                    </a:xfrm>
                    <a:prstGeom prst="rect">
                      <a:avLst/>
                    </a:prstGeom>
                  </pic:spPr>
                </pic:pic>
              </a:graphicData>
            </a:graphic>
          </wp:inline>
        </w:drawing>
      </w:r>
    </w:p>
    <w:p w14:paraId="36FA5E3C" w14:textId="77777777" w:rsidR="009772F3" w:rsidRDefault="00D245AF">
      <w:pPr>
        <w:shd w:val="clear" w:color="auto" w:fill="FFFFFF"/>
        <w:spacing w:before="150" w:after="150" w:line="240" w:lineRule="auto"/>
        <w:ind w:left="-18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5.1 </w:t>
      </w:r>
      <w:r>
        <w:rPr>
          <w:rFonts w:ascii="Times New Roman" w:eastAsia="Times New Roman" w:hAnsi="Times New Roman" w:cs="Times New Roman"/>
          <w:b/>
          <w:color w:val="000000"/>
          <w:sz w:val="28"/>
          <w:szCs w:val="28"/>
        </w:rPr>
        <w:t>Features:</w:t>
      </w:r>
    </w:p>
    <w:p w14:paraId="3DFDF6AB" w14:textId="77777777" w:rsidR="009772F3" w:rsidRDefault="00D245AF">
      <w:pPr>
        <w:numPr>
          <w:ilvl w:val="0"/>
          <w:numId w:val="4"/>
        </w:numPr>
        <w:shd w:val="clear" w:color="auto" w:fill="FFFFFF"/>
        <w:spacing w:before="280"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new high quality.</w:t>
      </w:r>
    </w:p>
    <w:p w14:paraId="52ECD3EA"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volt 10-watt polycrystalline solar panel USB charging</w:t>
      </w:r>
    </w:p>
    <w:p w14:paraId="628A910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conversion speed, high-efficiency output.</w:t>
      </w:r>
    </w:p>
    <w:p w14:paraId="78EA64EC"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low light effect.</w:t>
      </w:r>
    </w:p>
    <w:p w14:paraId="532EB874"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transmittance tempered glass.</w:t>
      </w:r>
    </w:p>
    <w:p w14:paraId="42672AC2"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unique technique to prevent water frozen within the deforming framework.</w:t>
      </w:r>
    </w:p>
    <w:p w14:paraId="0AE02E8B"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Epoxy Solar Panels are simple to install or add to your existing product.</w:t>
      </w:r>
    </w:p>
    <w:p w14:paraId="55664AB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requires no frame or special modifications</w:t>
      </w:r>
    </w:p>
    <w:p w14:paraId="504CF525"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space required for installation.</w:t>
      </w:r>
    </w:p>
    <w:p w14:paraId="33655BCB"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2 to 3 times the power of amorphous thin-film solar panels</w:t>
      </w:r>
    </w:p>
    <w:p w14:paraId="527F3BEF" w14:textId="77777777" w:rsidR="009772F3" w:rsidRDefault="00D245AF">
      <w:pPr>
        <w:numPr>
          <w:ilvl w:val="0"/>
          <w:numId w:val="4"/>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Ready to use, they require no frame or special modifications.</w:t>
      </w:r>
    </w:p>
    <w:p w14:paraId="6EAC9E9E" w14:textId="7A94F04C" w:rsidR="009772F3" w:rsidRPr="003122DD" w:rsidRDefault="00D245AF" w:rsidP="003122DD">
      <w:pPr>
        <w:numPr>
          <w:ilvl w:val="0"/>
          <w:numId w:val="4"/>
        </w:numPr>
        <w:shd w:val="clear" w:color="auto" w:fill="FFFFFF"/>
        <w:spacing w:after="28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connection, just solder or crimp to the copper tape.</w:t>
      </w:r>
    </w:p>
    <w:p w14:paraId="6F4DFFD1" w14:textId="77777777" w:rsidR="009772F3" w:rsidRDefault="00D245AF">
      <w:pPr>
        <w:shd w:val="clear" w:color="auto" w:fill="FFFFFF"/>
        <w:spacing w:before="150" w:after="150" w:line="240" w:lineRule="auto"/>
        <w:ind w:left="-1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5.2 </w:t>
      </w:r>
      <w:r>
        <w:rPr>
          <w:rFonts w:ascii="Times New Roman" w:eastAsia="Times New Roman" w:hAnsi="Times New Roman" w:cs="Times New Roman"/>
          <w:b/>
          <w:color w:val="000000"/>
          <w:sz w:val="28"/>
          <w:szCs w:val="28"/>
        </w:rPr>
        <w:t>Applications of Small Solar Panels:</w:t>
      </w:r>
    </w:p>
    <w:p w14:paraId="1E5BEED6" w14:textId="77777777" w:rsidR="009772F3" w:rsidRDefault="00D245AF">
      <w:pPr>
        <w:numPr>
          <w:ilvl w:val="0"/>
          <w:numId w:val="5"/>
        </w:numPr>
        <w:shd w:val="clear" w:color="auto" w:fill="FFFFFF"/>
        <w:spacing w:before="280"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Home Projects</w:t>
      </w:r>
    </w:p>
    <w:p w14:paraId="47E64F99" w14:textId="77777777" w:rsidR="009772F3" w:rsidRDefault="00D245AF">
      <w:pPr>
        <w:numPr>
          <w:ilvl w:val="0"/>
          <w:numId w:val="5"/>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Projects</w:t>
      </w:r>
    </w:p>
    <w:p w14:paraId="698881D6" w14:textId="77777777" w:rsidR="009772F3" w:rsidRDefault="00D245AF">
      <w:pPr>
        <w:numPr>
          <w:ilvl w:val="0"/>
          <w:numId w:val="5"/>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Electronic Applications.</w:t>
      </w:r>
    </w:p>
    <w:p w14:paraId="34E9E61B" w14:textId="77777777" w:rsidR="009772F3" w:rsidRDefault="00D245AF">
      <w:pPr>
        <w:numPr>
          <w:ilvl w:val="0"/>
          <w:numId w:val="5"/>
        </w:numPr>
        <w:shd w:val="clear" w:color="auto" w:fill="FFFFFF"/>
        <w:spacing w:after="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Charging Small DC Batteries.</w:t>
      </w:r>
    </w:p>
    <w:p w14:paraId="0FD80FBC" w14:textId="77777777" w:rsidR="00095894" w:rsidRDefault="00D245AF" w:rsidP="00095894">
      <w:pPr>
        <w:numPr>
          <w:ilvl w:val="0"/>
          <w:numId w:val="5"/>
        </w:numPr>
        <w:shd w:val="clear" w:color="auto" w:fill="FFFFFF"/>
        <w:spacing w:after="280" w:line="360" w:lineRule="auto"/>
        <w:ind w:lef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Your Own Solar-powered Models/Toys.</w:t>
      </w:r>
    </w:p>
    <w:p w14:paraId="2981D8D7" w14:textId="2487FBEA" w:rsidR="009772F3" w:rsidRPr="00095894" w:rsidRDefault="00D245AF" w:rsidP="00BF5EC5">
      <w:pPr>
        <w:shd w:val="clear" w:color="auto" w:fill="FFFFFF"/>
        <w:spacing w:after="280" w:line="360" w:lineRule="auto"/>
        <w:ind w:left="-135"/>
        <w:jc w:val="both"/>
        <w:rPr>
          <w:rFonts w:ascii="Times New Roman" w:eastAsia="Times New Roman" w:hAnsi="Times New Roman" w:cs="Times New Roman"/>
          <w:color w:val="000000"/>
          <w:sz w:val="24"/>
          <w:szCs w:val="24"/>
        </w:rPr>
      </w:pPr>
      <w:r w:rsidRPr="00095894">
        <w:rPr>
          <w:rFonts w:ascii="Times New Roman" w:eastAsia="Times New Roman" w:hAnsi="Times New Roman" w:cs="Times New Roman"/>
          <w:b/>
          <w:sz w:val="28"/>
          <w:szCs w:val="28"/>
        </w:rPr>
        <w:t>6. Battery</w:t>
      </w:r>
      <w:r w:rsidRPr="00095894">
        <w:rPr>
          <w:rFonts w:ascii="Times New Roman" w:eastAsia="Times New Roman" w:hAnsi="Times New Roman" w:cs="Times New Roman"/>
          <w:b/>
          <w:color w:val="000000"/>
          <w:sz w:val="28"/>
          <w:szCs w:val="28"/>
        </w:rPr>
        <w:t>:</w:t>
      </w:r>
    </w:p>
    <w:p w14:paraId="756884B2" w14:textId="77777777" w:rsidR="009772F3" w:rsidRDefault="00D245AF" w:rsidP="003122DD">
      <w:pPr>
        <w:shd w:val="clear" w:color="auto" w:fill="FFFFFF"/>
        <w:spacing w:after="15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x 10W </w:t>
      </w:r>
      <w:r>
        <w:rPr>
          <w:rFonts w:ascii="Times New Roman" w:eastAsia="Times New Roman" w:hAnsi="Times New Roman" w:cs="Times New Roman"/>
          <w:sz w:val="24"/>
          <w:szCs w:val="24"/>
        </w:rPr>
        <w:t>12 Volts</w:t>
      </w:r>
      <w:r>
        <w:rPr>
          <w:rFonts w:ascii="Times New Roman" w:eastAsia="Times New Roman" w:hAnsi="Times New Roman" w:cs="Times New Roman"/>
          <w:color w:val="000000"/>
          <w:sz w:val="24"/>
          <w:szCs w:val="24"/>
        </w:rPr>
        <w:t xml:space="preserve"> 36-cell Solar Panel (41 x 30 cm).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A twelve-volt </w:t>
      </w:r>
      <w:r>
        <w:rPr>
          <w:rFonts w:ascii="Times New Roman" w:eastAsia="Times New Roman" w:hAnsi="Times New Roman" w:cs="Times New Roman"/>
          <w:b/>
          <w:color w:val="000000"/>
          <w:sz w:val="24"/>
          <w:szCs w:val="24"/>
          <w:highlight w:val="white"/>
        </w:rPr>
        <w:t>battery</w:t>
      </w:r>
      <w:r>
        <w:rPr>
          <w:rFonts w:ascii="Times New Roman" w:eastAsia="Times New Roman" w:hAnsi="Times New Roman" w:cs="Times New Roman"/>
          <w:color w:val="000000"/>
          <w:sz w:val="24"/>
          <w:szCs w:val="24"/>
          <w:highlight w:val="white"/>
        </w:rPr>
        <w:t> has six single cells in series producing a fully charged output voltage of 12.6 volts. A </w:t>
      </w:r>
      <w:r>
        <w:rPr>
          <w:rFonts w:ascii="Times New Roman" w:eastAsia="Times New Roman" w:hAnsi="Times New Roman" w:cs="Times New Roman"/>
          <w:b/>
          <w:color w:val="000000"/>
          <w:sz w:val="24"/>
          <w:szCs w:val="24"/>
          <w:highlight w:val="white"/>
        </w:rPr>
        <w:t>battery</w:t>
      </w:r>
      <w:r>
        <w:rPr>
          <w:rFonts w:ascii="Times New Roman" w:eastAsia="Times New Roman" w:hAnsi="Times New Roman" w:cs="Times New Roman"/>
          <w:color w:val="000000"/>
          <w:sz w:val="24"/>
          <w:szCs w:val="24"/>
          <w:highlight w:val="white"/>
        </w:rPr>
        <w:t xml:space="preserve"> cell consists of two lead plates a positive plate covered with a paste of lead dioxide and a negative made of sponge lead, with an insulating material (separator) in between. </w:t>
      </w:r>
      <w:r>
        <w:rPr>
          <w:rFonts w:ascii="Times New Roman" w:eastAsia="Times New Roman" w:hAnsi="Times New Roman" w:cs="Times New Roman"/>
          <w:color w:val="000000"/>
          <w:sz w:val="24"/>
          <w:szCs w:val="24"/>
        </w:rPr>
        <w:t xml:space="preserve">This is a rechargeable 12 volt 1.2AH Sealed Lead Acid Battery Our Power-Sonic or Equivalent valve regulated sealed lead acid batteries are maintenance free, easy to handle, rugged and economical. It has a characteristic of high discharge rate, wide operating temperature, long service life and deep discharge </w:t>
      </w:r>
      <w:r>
        <w:rPr>
          <w:rFonts w:ascii="Times New Roman" w:eastAsia="Times New Roman" w:hAnsi="Times New Roman" w:cs="Times New Roman"/>
          <w:sz w:val="24"/>
          <w:szCs w:val="24"/>
        </w:rPr>
        <w:t>recovery</w:t>
      </w:r>
      <w:r>
        <w:rPr>
          <w:rFonts w:ascii="Times New Roman" w:eastAsia="Times New Roman" w:hAnsi="Times New Roman" w:cs="Times New Roman"/>
          <w:color w:val="000000"/>
          <w:sz w:val="24"/>
          <w:szCs w:val="24"/>
        </w:rPr>
        <w:t>. This product has Absorbent Glass Mat (AGM) technology for superior performance.  This product is valve regulated and spill proof construction allows safe operation in any position and the power/ volume ratio yields unrivaled energy density. This product is approved for transport by air.</w:t>
      </w:r>
    </w:p>
    <w:p w14:paraId="45B7A3A4" w14:textId="23E719F9" w:rsidR="009772F3" w:rsidRDefault="009772F3">
      <w:pPr>
        <w:spacing w:after="150" w:line="360" w:lineRule="auto"/>
        <w:jc w:val="center"/>
        <w:rPr>
          <w:rFonts w:ascii="Times New Roman" w:eastAsia="Times New Roman" w:hAnsi="Times New Roman" w:cs="Times New Roman"/>
          <w:color w:val="000000"/>
          <w:sz w:val="24"/>
          <w:szCs w:val="24"/>
        </w:rPr>
      </w:pPr>
    </w:p>
    <w:p w14:paraId="310D9189" w14:textId="77777777" w:rsidR="009772F3" w:rsidRDefault="00D245AF">
      <w:pPr>
        <w:spacing w:after="15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12-volt motorcycle battery is made up of a plastic case containing six cells. Each cell is made up of a set of positive and negative plates immersed in a dilute sulfuric acid solution known as electrolyte, and each cell has a voltage of around 2.1 volts when fully charged</w:t>
      </w:r>
    </w:p>
    <w:tbl>
      <w:tblPr>
        <w:tblStyle w:val="Style41"/>
        <w:tblW w:w="7224"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9"/>
        <w:gridCol w:w="2423"/>
        <w:gridCol w:w="3292"/>
      </w:tblGrid>
      <w:tr w:rsidR="009772F3" w14:paraId="11812DCE" w14:textId="77777777" w:rsidTr="003122DD">
        <w:trPr>
          <w:trHeight w:val="338"/>
          <w:jc w:val="center"/>
        </w:trPr>
        <w:tc>
          <w:tcPr>
            <w:tcW w:w="1509" w:type="dxa"/>
            <w:shd w:val="clear" w:color="auto" w:fill="FFFFFF"/>
            <w:tcMar>
              <w:top w:w="120" w:type="dxa"/>
              <w:left w:w="0" w:type="dxa"/>
              <w:bottom w:w="120" w:type="dxa"/>
              <w:right w:w="150" w:type="dxa"/>
            </w:tcMar>
          </w:tcPr>
          <w:p w14:paraId="6E2D75EF"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Voltage</w:t>
            </w:r>
          </w:p>
        </w:tc>
        <w:tc>
          <w:tcPr>
            <w:tcW w:w="2423" w:type="dxa"/>
            <w:shd w:val="clear" w:color="auto" w:fill="FFFFFF"/>
            <w:tcMar>
              <w:top w:w="120" w:type="dxa"/>
              <w:left w:w="150" w:type="dxa"/>
              <w:bottom w:w="120" w:type="dxa"/>
              <w:right w:w="150" w:type="dxa"/>
            </w:tcMar>
          </w:tcPr>
          <w:p w14:paraId="61124D87"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Amp Hours</w:t>
            </w:r>
          </w:p>
        </w:tc>
        <w:tc>
          <w:tcPr>
            <w:tcW w:w="3292" w:type="dxa"/>
            <w:shd w:val="clear" w:color="auto" w:fill="FFFFFF"/>
            <w:tcMar>
              <w:top w:w="120" w:type="dxa"/>
              <w:left w:w="150" w:type="dxa"/>
              <w:bottom w:w="120" w:type="dxa"/>
              <w:right w:w="150" w:type="dxa"/>
            </w:tcMar>
          </w:tcPr>
          <w:p w14:paraId="1635300D"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Size</w:t>
            </w:r>
          </w:p>
        </w:tc>
      </w:tr>
      <w:tr w:rsidR="009772F3" w14:paraId="2A6EF492"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23C6EB77" w14:textId="77777777" w:rsidR="009772F3" w:rsidRDefault="009772F3">
            <w:pPr>
              <w:spacing w:after="0" w:line="360" w:lineRule="auto"/>
              <w:rPr>
                <w:rFonts w:ascii="Times New Roman" w:eastAsia="Times New Roman" w:hAnsi="Times New Roman" w:cs="Times New Roman"/>
                <w:color w:val="000000"/>
                <w:sz w:val="24"/>
                <w:szCs w:val="24"/>
              </w:rPr>
            </w:pPr>
          </w:p>
        </w:tc>
        <w:tc>
          <w:tcPr>
            <w:tcW w:w="2423" w:type="dxa"/>
            <w:shd w:val="clear" w:color="auto" w:fill="FFFFFF"/>
            <w:tcMar>
              <w:top w:w="120" w:type="dxa"/>
              <w:left w:w="150" w:type="dxa"/>
              <w:bottom w:w="120" w:type="dxa"/>
              <w:right w:w="150" w:type="dxa"/>
            </w:tcMar>
            <w:vAlign w:val="center"/>
          </w:tcPr>
          <w:p w14:paraId="2143ED7A" w14:textId="77777777" w:rsidR="009772F3" w:rsidRDefault="00D245A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 hour)</w:t>
            </w:r>
          </w:p>
        </w:tc>
        <w:tc>
          <w:tcPr>
            <w:tcW w:w="3292" w:type="dxa"/>
            <w:shd w:val="clear" w:color="auto" w:fill="FFFFFF"/>
            <w:tcMar>
              <w:top w:w="120" w:type="dxa"/>
              <w:left w:w="150" w:type="dxa"/>
              <w:bottom w:w="120" w:type="dxa"/>
              <w:right w:w="150" w:type="dxa"/>
            </w:tcMar>
            <w:vAlign w:val="center"/>
          </w:tcPr>
          <w:p w14:paraId="45FA3278" w14:textId="18381BD9" w:rsidR="009772F3" w:rsidRDefault="00E90911">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00D245AF">
              <w:rPr>
                <w:rFonts w:ascii="Times New Roman" w:eastAsia="Times New Roman" w:hAnsi="Times New Roman" w:cs="Times New Roman"/>
                <w:b/>
                <w:color w:val="000000"/>
                <w:sz w:val="24"/>
                <w:szCs w:val="24"/>
              </w:rPr>
              <w:t>nches</w:t>
            </w:r>
          </w:p>
        </w:tc>
      </w:tr>
      <w:tr w:rsidR="009772F3" w14:paraId="39FE84D1"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7DA949BF"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627F13E1"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292" w:type="dxa"/>
            <w:shd w:val="clear" w:color="auto" w:fill="FFFFFF"/>
            <w:tcMar>
              <w:top w:w="120" w:type="dxa"/>
              <w:left w:w="150" w:type="dxa"/>
              <w:bottom w:w="120" w:type="dxa"/>
              <w:right w:w="150" w:type="dxa"/>
            </w:tcMar>
            <w:vAlign w:val="center"/>
          </w:tcPr>
          <w:p w14:paraId="402A835E"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 x 1.77 x 2.09</w:t>
            </w:r>
          </w:p>
        </w:tc>
      </w:tr>
      <w:tr w:rsidR="009772F3" w14:paraId="3757E8A0"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743A0D54"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721E53B0"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292" w:type="dxa"/>
            <w:shd w:val="clear" w:color="auto" w:fill="FFFFFF"/>
            <w:tcMar>
              <w:top w:w="120" w:type="dxa"/>
              <w:left w:w="150" w:type="dxa"/>
              <w:bottom w:w="120" w:type="dxa"/>
              <w:right w:w="150" w:type="dxa"/>
            </w:tcMar>
            <w:vAlign w:val="center"/>
          </w:tcPr>
          <w:p w14:paraId="107D70AA"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7.01 x 1.34 x 2.36</w:t>
            </w:r>
          </w:p>
        </w:tc>
      </w:tr>
      <w:tr w:rsidR="009772F3" w14:paraId="7E12F0C4" w14:textId="77777777" w:rsidTr="003122DD">
        <w:trPr>
          <w:trHeight w:val="338"/>
          <w:jc w:val="center"/>
        </w:trPr>
        <w:tc>
          <w:tcPr>
            <w:tcW w:w="1509" w:type="dxa"/>
            <w:shd w:val="clear" w:color="auto" w:fill="FFFFFF"/>
            <w:tcMar>
              <w:top w:w="120" w:type="dxa"/>
              <w:left w:w="0" w:type="dxa"/>
              <w:bottom w:w="120" w:type="dxa"/>
              <w:right w:w="150" w:type="dxa"/>
            </w:tcMar>
            <w:vAlign w:val="center"/>
          </w:tcPr>
          <w:p w14:paraId="428404D0"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23" w:type="dxa"/>
            <w:shd w:val="clear" w:color="auto" w:fill="FFFFFF"/>
            <w:tcMar>
              <w:top w:w="120" w:type="dxa"/>
              <w:left w:w="150" w:type="dxa"/>
              <w:bottom w:w="120" w:type="dxa"/>
              <w:right w:w="150" w:type="dxa"/>
            </w:tcMar>
            <w:vAlign w:val="center"/>
          </w:tcPr>
          <w:p w14:paraId="5DB96C5D"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2" w:type="dxa"/>
            <w:shd w:val="clear" w:color="auto" w:fill="FFFFFF"/>
            <w:tcMar>
              <w:top w:w="120" w:type="dxa"/>
              <w:left w:w="150" w:type="dxa"/>
              <w:bottom w:w="120" w:type="dxa"/>
              <w:right w:w="150" w:type="dxa"/>
            </w:tcMar>
            <w:vAlign w:val="center"/>
          </w:tcPr>
          <w:p w14:paraId="2D7F0C98" w14:textId="77777777" w:rsidR="009772F3" w:rsidRDefault="00D245A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7.01 x 1.34 x 2.36</w:t>
            </w:r>
          </w:p>
        </w:tc>
      </w:tr>
    </w:tbl>
    <w:p w14:paraId="4CBF4361" w14:textId="77777777" w:rsidR="009772F3" w:rsidRDefault="009772F3">
      <w:pPr>
        <w:spacing w:after="0" w:line="360" w:lineRule="auto"/>
        <w:jc w:val="both"/>
        <w:rPr>
          <w:rFonts w:ascii="Times New Roman" w:eastAsia="Times New Roman" w:hAnsi="Times New Roman" w:cs="Times New Roman"/>
          <w:b/>
          <w:sz w:val="28"/>
          <w:szCs w:val="28"/>
        </w:rPr>
      </w:pPr>
    </w:p>
    <w:p w14:paraId="3657B515" w14:textId="77777777" w:rsidR="009772F3" w:rsidRDefault="00D245AF">
      <w:pPr>
        <w:pStyle w:val="Heading3"/>
        <w:shd w:val="clear" w:color="auto" w:fill="FFFFFF"/>
        <w:spacing w:before="0" w:after="292"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 CURRENT SENSOR</w:t>
      </w:r>
    </w:p>
    <w:p w14:paraId="5DCAB647" w14:textId="77777777" w:rsidR="009772F3" w:rsidRDefault="00D245AF" w:rsidP="003122DD">
      <w:pPr>
        <w:shd w:val="clear" w:color="auto" w:fill="FFFFFF"/>
        <w:spacing w:after="437"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sensor is a device that detects and converts current to get an output voltage, which is directly proportional to the current in the designed path. When current is passing through the circuit, a voltage drops across the path where the current is flowing. Also, a magnetic field is generated near the current-carrying conductor. These above phenomena are used in the current sensor design technique.</w:t>
      </w:r>
    </w:p>
    <w:p w14:paraId="44BF9EDB" w14:textId="673CD242" w:rsidR="009772F3" w:rsidRDefault="00D245AF">
      <w:pPr>
        <w:shd w:val="clear" w:color="auto" w:fill="FFFFFF"/>
        <w:spacing w:after="43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lang w:val="en-IN"/>
        </w:rPr>
        <w:drawing>
          <wp:inline distT="0" distB="0" distL="0" distR="0" wp14:anchorId="6F46EEDC" wp14:editId="0F465028">
            <wp:extent cx="3467100" cy="2364740"/>
            <wp:effectExtent l="0" t="0" r="0" b="0"/>
            <wp:docPr id="86" name="image13.jpg" descr="https://www.electronicscomp.com/image/cache/catalog/acs712-current-sensor-module-india-800x800.jpg"/>
            <wp:cNvGraphicFramePr/>
            <a:graphic xmlns:a="http://schemas.openxmlformats.org/drawingml/2006/main">
              <a:graphicData uri="http://schemas.openxmlformats.org/drawingml/2006/picture">
                <pic:pic xmlns:pic="http://schemas.openxmlformats.org/drawingml/2006/picture">
                  <pic:nvPicPr>
                    <pic:cNvPr id="86" name="image13.jpg" descr="https://www.electronicscomp.com/image/cache/catalog/acs712-current-sensor-module-india-800x800.jpg"/>
                    <pic:cNvPicPr preferRelativeResize="0"/>
                  </pic:nvPicPr>
                  <pic:blipFill>
                    <a:blip r:embed="rId24"/>
                    <a:srcRect/>
                    <a:stretch>
                      <a:fillRect/>
                    </a:stretch>
                  </pic:blipFill>
                  <pic:spPr>
                    <a:xfrm>
                      <a:off x="0" y="0"/>
                      <a:ext cx="3467100" cy="2364832"/>
                    </a:xfrm>
                    <a:prstGeom prst="rect">
                      <a:avLst/>
                    </a:prstGeom>
                  </pic:spPr>
                </pic:pic>
              </a:graphicData>
            </a:graphic>
          </wp:inline>
        </w:drawing>
      </w:r>
    </w:p>
    <w:p w14:paraId="70F06347" w14:textId="305B3604" w:rsidR="009772F3" w:rsidRDefault="00D245AF" w:rsidP="00095894">
      <w:pPr>
        <w:shd w:val="clear" w:color="auto" w:fill="FFFFFF"/>
        <w:spacing w:after="43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color w:val="000000"/>
          <w:sz w:val="28"/>
          <w:szCs w:val="28"/>
        </w:rPr>
        <w:t>VOLTAGE SENSOR</w:t>
      </w:r>
    </w:p>
    <w:p w14:paraId="6FC95A5C" w14:textId="069C006D" w:rsidR="009772F3" w:rsidRDefault="00D245AF" w:rsidP="000958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voltage sensor is a </w:t>
      </w:r>
      <w:hyperlink r:id="rId25">
        <w:r>
          <w:rPr>
            <w:rFonts w:ascii="Times New Roman" w:eastAsia="Times New Roman" w:hAnsi="Times New Roman" w:cs="Times New Roman"/>
            <w:color w:val="000000"/>
            <w:sz w:val="24"/>
            <w:szCs w:val="24"/>
          </w:rPr>
          <w:t>sensor</w:t>
        </w:r>
      </w:hyperlink>
      <w:r>
        <w:rPr>
          <w:rFonts w:ascii="Times New Roman" w:eastAsia="Times New Roman" w:hAnsi="Times New Roman" w:cs="Times New Roman"/>
          <w:color w:val="000000"/>
          <w:sz w:val="24"/>
          <w:szCs w:val="24"/>
        </w:rPr>
        <w:t xml:space="preserve"> used to calculate and monitor the amount of </w:t>
      </w:r>
      <w:hyperlink r:id="rId26">
        <w:r>
          <w:rPr>
            <w:rFonts w:ascii="Times New Roman" w:eastAsia="Times New Roman" w:hAnsi="Times New Roman" w:cs="Times New Roman"/>
            <w:color w:val="000000"/>
            <w:sz w:val="24"/>
            <w:szCs w:val="24"/>
          </w:rPr>
          <w:t>voltage</w:t>
        </w:r>
      </w:hyperlink>
      <w:r>
        <w:rPr>
          <w:rFonts w:ascii="Times New Roman" w:eastAsia="Times New Roman" w:hAnsi="Times New Roman" w:cs="Times New Roman"/>
          <w:color w:val="000000"/>
          <w:sz w:val="24"/>
          <w:szCs w:val="24"/>
        </w:rPr>
        <w:t xml:space="preserve"> in an object. Voltage sensors can determine the AC voltage or DC voltage level. The input of this sensor is the voltage, whereas the output is the switches, analog voltage signal, a current signal, or an audible signal.</w:t>
      </w:r>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000000"/>
            <w:sz w:val="24"/>
            <w:szCs w:val="24"/>
          </w:rPr>
          <w:t>Sensors</w:t>
        </w:r>
      </w:hyperlink>
      <w:r>
        <w:rPr>
          <w:rFonts w:ascii="Times New Roman" w:eastAsia="Times New Roman" w:hAnsi="Times New Roman" w:cs="Times New Roman"/>
          <w:color w:val="000000"/>
          <w:sz w:val="24"/>
          <w:szCs w:val="24"/>
        </w:rPr>
        <w:t xml:space="preserve"> are devices that can sense or identify and react to certain types of electrical or optical signals. The implementation of a voltage sensor and current sensor techniques have become an excellent choice for the conventional </w:t>
      </w:r>
      <w:hyperlink r:id="rId28">
        <w:r>
          <w:rPr>
            <w:rFonts w:ascii="Times New Roman" w:eastAsia="Times New Roman" w:hAnsi="Times New Roman" w:cs="Times New Roman"/>
            <w:color w:val="000000"/>
            <w:sz w:val="24"/>
            <w:szCs w:val="24"/>
          </w:rPr>
          <w:t>current</w:t>
        </w:r>
      </w:hyperlink>
      <w:r>
        <w:rPr>
          <w:rFonts w:ascii="Times New Roman" w:eastAsia="Times New Roman" w:hAnsi="Times New Roman" w:cs="Times New Roman"/>
          <w:color w:val="000000"/>
          <w:sz w:val="24"/>
          <w:szCs w:val="24"/>
        </w:rPr>
        <w:t xml:space="preserve"> and voltage measurement methods.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this article, we can discuss a voltage sensor in detail. A voltage sensor can determine, monitor, and measure the supply of voltage. It can measure the AC level and/or DC voltage level. The input to the voltage sensor is the voltage itself, and the output can be analog voltage signals, switches, audible signals, analog current levels, frequency, or even frequency-modulated outputs.                            </w:t>
      </w:r>
    </w:p>
    <w:p w14:paraId="1A9C6FA3" w14:textId="77777777" w:rsidR="009772F3" w:rsidRDefault="00D245AF" w:rsidP="003122DD">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know that a </w:t>
      </w:r>
      <w:hyperlink r:id="rId29">
        <w:r>
          <w:rPr>
            <w:rFonts w:ascii="Times New Roman" w:eastAsia="Times New Roman" w:hAnsi="Times New Roman" w:cs="Times New Roman"/>
            <w:color w:val="000000"/>
            <w:sz w:val="24"/>
            <w:szCs w:val="24"/>
          </w:rPr>
          <w:t>capacitor</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comprises two</w:t>
      </w:r>
      <w:r>
        <w:rPr>
          <w:rFonts w:ascii="Times New Roman" w:eastAsia="Times New Roman" w:hAnsi="Times New Roman" w:cs="Times New Roman"/>
          <w:color w:val="000000"/>
          <w:sz w:val="24"/>
          <w:szCs w:val="24"/>
        </w:rPr>
        <w:t xml:space="preserve"> </w:t>
      </w:r>
      <w:hyperlink r:id="rId30">
        <w:r>
          <w:rPr>
            <w:rFonts w:ascii="Times New Roman" w:eastAsia="Times New Roman" w:hAnsi="Times New Roman" w:cs="Times New Roman"/>
            <w:color w:val="000000"/>
            <w:sz w:val="24"/>
            <w:szCs w:val="24"/>
          </w:rPr>
          <w:t>conductors</w:t>
        </w:r>
      </w:hyperlink>
      <w:r>
        <w:rPr>
          <w:rFonts w:ascii="Times New Roman" w:eastAsia="Times New Roman" w:hAnsi="Times New Roman" w:cs="Times New Roman"/>
          <w:color w:val="000000"/>
          <w:sz w:val="24"/>
          <w:szCs w:val="24"/>
        </w:rPr>
        <w:t xml:space="preserve"> (or two plates); between these plates, a non-conductor is kept.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That non-conducting material is termed dielectric. When an </w:t>
      </w:r>
      <w:r>
        <w:rPr>
          <w:rFonts w:ascii="Times New Roman" w:eastAsia="Times New Roman" w:hAnsi="Times New Roman" w:cs="Times New Roman"/>
          <w:color w:val="000000"/>
          <w:sz w:val="24"/>
          <w:szCs w:val="24"/>
        </w:rPr>
        <w:lastRenderedPageBreak/>
        <w:t xml:space="preserve">AC voltage is provided across these plates, </w:t>
      </w:r>
      <w:hyperlink r:id="rId31">
        <w:r>
          <w:rPr>
            <w:rFonts w:ascii="Times New Roman" w:eastAsia="Times New Roman" w:hAnsi="Times New Roman" w:cs="Times New Roman"/>
            <w:color w:val="000000"/>
            <w:sz w:val="24"/>
            <w:szCs w:val="24"/>
          </w:rPr>
          <w:t>current</w:t>
        </w:r>
      </w:hyperlink>
      <w:r>
        <w:rPr>
          <w:rFonts w:ascii="Times New Roman" w:eastAsia="Times New Roman" w:hAnsi="Times New Roman" w:cs="Times New Roman"/>
          <w:color w:val="000000"/>
          <w:sz w:val="24"/>
          <w:szCs w:val="24"/>
        </w:rPr>
        <w:t xml:space="preserve"> will start to pass due to either the electrons’ attraction or repulsion via the opposite plate’s voltage.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field among the plates will create a complete AC circuit without any hardware connection. This is how a capacitor works.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Next, we can discuss the </w:t>
      </w:r>
      <w:hyperlink r:id="rId32">
        <w:r>
          <w:rPr>
            <w:rFonts w:ascii="Times New Roman" w:eastAsia="Times New Roman" w:hAnsi="Times New Roman" w:cs="Times New Roman"/>
            <w:color w:val="000000"/>
            <w:sz w:val="24"/>
            <w:szCs w:val="24"/>
          </w:rPr>
          <w:t>voltage division</w:t>
        </w:r>
      </w:hyperlink>
      <w:r>
        <w:rPr>
          <w:rFonts w:ascii="Times New Roman" w:eastAsia="Times New Roman" w:hAnsi="Times New Roman" w:cs="Times New Roman"/>
          <w:color w:val="000000"/>
          <w:sz w:val="24"/>
          <w:szCs w:val="24"/>
        </w:rPr>
        <w:t xml:space="preserve"> in two capacitors which are in series. Usually, in series circuits, high voltage will develop across the component with high impedance. In the case of capacitors, </w:t>
      </w:r>
      <w:hyperlink r:id="rId33">
        <w:r>
          <w:rPr>
            <w:rFonts w:ascii="Times New Roman" w:eastAsia="Times New Roman" w:hAnsi="Times New Roman" w:cs="Times New Roman"/>
            <w:color w:val="000000"/>
            <w:sz w:val="24"/>
            <w:szCs w:val="24"/>
          </w:rPr>
          <w:t>capacitance</w:t>
        </w:r>
      </w:hyperlink>
      <w:r>
        <w:rPr>
          <w:rFonts w:ascii="Times New Roman" w:eastAsia="Times New Roman" w:hAnsi="Times New Roman" w:cs="Times New Roman"/>
          <w:color w:val="000000"/>
          <w:sz w:val="24"/>
          <w:szCs w:val="24"/>
        </w:rPr>
        <w:t xml:space="preserve"> and impedance (</w:t>
      </w:r>
      <w:hyperlink r:id="rId34">
        <w:r>
          <w:rPr>
            <w:rFonts w:ascii="Times New Roman" w:eastAsia="Times New Roman" w:hAnsi="Times New Roman" w:cs="Times New Roman"/>
            <w:color w:val="000000"/>
            <w:sz w:val="24"/>
            <w:szCs w:val="24"/>
          </w:rPr>
          <w:t>capacitive reactance</w:t>
        </w:r>
      </w:hyperlink>
      <w:r>
        <w:rPr>
          <w:rFonts w:ascii="Times New Roman" w:eastAsia="Times New Roman" w:hAnsi="Times New Roman" w:cs="Times New Roman"/>
          <w:color w:val="000000"/>
          <w:sz w:val="24"/>
          <w:szCs w:val="24"/>
        </w:rPr>
        <w:t>) are always inversely proportional.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That is, some voltage sensors can provide sine or pulse trains as output, and others can produce amplitude modulation, pulse width modulation, or frequency modulation outputs.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voltage sensors, the measurement is based on a </w:t>
      </w:r>
      <w:hyperlink r:id="rId35">
        <w:r>
          <w:rPr>
            <w:rFonts w:ascii="Times New Roman" w:eastAsia="Times New Roman" w:hAnsi="Times New Roman" w:cs="Times New Roman"/>
            <w:color w:val="000000"/>
            <w:sz w:val="24"/>
            <w:szCs w:val="24"/>
          </w:rPr>
          <w:t>voltage divider</w:t>
        </w:r>
      </w:hyperlink>
      <w:r>
        <w:rPr>
          <w:rFonts w:ascii="Times New Roman" w:eastAsia="Times New Roman" w:hAnsi="Times New Roman" w:cs="Times New Roman"/>
          <w:color w:val="000000"/>
          <w:sz w:val="24"/>
          <w:szCs w:val="24"/>
        </w:rPr>
        <w:t>. Two main types of voltage sensors are available: capacitive type voltage sensor and resistive type voltage sensor.</w:t>
      </w:r>
    </w:p>
    <w:p w14:paraId="40804F5E" w14:textId="77777777" w:rsidR="009772F3" w:rsidRDefault="00D245AF">
      <w:pP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color w:val="000000"/>
          <w:sz w:val="28"/>
          <w:szCs w:val="28"/>
        </w:rPr>
        <w:t xml:space="preserve">Internet </w:t>
      </w:r>
      <w:r>
        <w:rPr>
          <w:rFonts w:ascii="Times New Roman" w:eastAsia="Times New Roman" w:hAnsi="Times New Roman" w:cs="Times New Roman"/>
          <w:b/>
          <w:sz w:val="28"/>
          <w:szCs w:val="28"/>
        </w:rPr>
        <w:t xml:space="preserve">of </w:t>
      </w:r>
      <w:r>
        <w:rPr>
          <w:rFonts w:ascii="Times New Roman" w:eastAsia="Times New Roman" w:hAnsi="Times New Roman" w:cs="Times New Roman"/>
          <w:b/>
          <w:color w:val="000000"/>
          <w:sz w:val="28"/>
          <w:szCs w:val="28"/>
        </w:rPr>
        <w:t>Things</w:t>
      </w:r>
    </w:p>
    <w:p w14:paraId="1571A1F1" w14:textId="77777777" w:rsidR="009772F3" w:rsidRDefault="00D245AF">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internet of things, or IoT, is a system of interrelated computing devices, mechanical and digital machines, objects, animals or people that are provided with unique identifiers (UIDs) and the ability to transfer data over a network without requiring human-to-human or human-to-computer </w:t>
      </w:r>
      <w:r>
        <w:rPr>
          <w:rFonts w:ascii="Times New Roman" w:eastAsia="Times New Roman" w:hAnsi="Times New Roman" w:cs="Times New Roman"/>
          <w:sz w:val="24"/>
          <w:szCs w:val="24"/>
        </w:rPr>
        <w:t xml:space="preserve">interaction.  </w:t>
      </w:r>
      <w:r>
        <w:rPr>
          <w:rFonts w:ascii="Times New Roman" w:eastAsia="Times New Roman" w:hAnsi="Times New Roman" w:cs="Times New Roman"/>
          <w:color w:val="000000"/>
          <w:sz w:val="24"/>
          <w:szCs w:val="24"/>
        </w:rPr>
        <w:t>A thing in the internet of things can be a person with a heart monitor implant, a farm animal with a biochip transponder, an automobile that has built-in sensors to alert the driver when tire pressure is low or any other natural or man-made object that can be assigned an Internet Protocol (IP) address and is able to transfer data over a network.</w:t>
      </w:r>
    </w:p>
    <w:p w14:paraId="435E5765" w14:textId="77777777" w:rsidR="009772F3" w:rsidRDefault="00D245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Increasingly, organizations in a variety of industries are using IoT to operate more efficiently, better understand customers to deliver enhanced customer service, improve decision-making and increase the value of the business.</w:t>
      </w:r>
    </w:p>
    <w:p w14:paraId="14026316" w14:textId="547F672A" w:rsidR="009772F3" w:rsidRPr="003122DD" w:rsidRDefault="00D245AF" w:rsidP="003122D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IN"/>
        </w:rPr>
        <w:drawing>
          <wp:inline distT="0" distB="0" distL="0" distR="0" wp14:anchorId="33FF7B03" wp14:editId="6B1EE36D">
            <wp:extent cx="3556635" cy="2624455"/>
            <wp:effectExtent l="0" t="0" r="0" b="0"/>
            <wp:docPr id="85" name="image15.png" descr="Image result for IOT"/>
            <wp:cNvGraphicFramePr/>
            <a:graphic xmlns:a="http://schemas.openxmlformats.org/drawingml/2006/main">
              <a:graphicData uri="http://schemas.openxmlformats.org/drawingml/2006/picture">
                <pic:pic xmlns:pic="http://schemas.openxmlformats.org/drawingml/2006/picture">
                  <pic:nvPicPr>
                    <pic:cNvPr id="85" name="image15.png" descr="Image result for IOT"/>
                    <pic:cNvPicPr preferRelativeResize="0"/>
                  </pic:nvPicPr>
                  <pic:blipFill>
                    <a:blip r:embed="rId36"/>
                    <a:srcRect/>
                    <a:stretch>
                      <a:fillRect/>
                    </a:stretch>
                  </pic:blipFill>
                  <pic:spPr>
                    <a:xfrm>
                      <a:off x="0" y="0"/>
                      <a:ext cx="3556981" cy="2624869"/>
                    </a:xfrm>
                    <a:prstGeom prst="rect">
                      <a:avLst/>
                    </a:prstGeom>
                  </pic:spPr>
                </pic:pic>
              </a:graphicData>
            </a:graphic>
          </wp:inline>
        </w:drawing>
      </w:r>
    </w:p>
    <w:p w14:paraId="3A9FFC8A" w14:textId="32E9F597" w:rsidR="009772F3" w:rsidRDefault="00D245AF">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 xml:space="preserve">9.1 </w:t>
      </w:r>
      <w:r w:rsidR="003122DD">
        <w:rPr>
          <w:rFonts w:ascii="Times New Roman" w:eastAsia="Times New Roman" w:hAnsi="Times New Roman" w:cs="Times New Roman"/>
          <w:b/>
          <w:sz w:val="28"/>
          <w:szCs w:val="28"/>
        </w:rPr>
        <w:t xml:space="preserve">How </w:t>
      </w:r>
      <w:r>
        <w:rPr>
          <w:rFonts w:ascii="Times New Roman" w:eastAsia="Times New Roman" w:hAnsi="Times New Roman" w:cs="Times New Roman"/>
          <w:b/>
          <w:color w:val="000000"/>
          <w:sz w:val="28"/>
          <w:szCs w:val="28"/>
        </w:rPr>
        <w:t>IoT works</w:t>
      </w:r>
      <w:r w:rsidR="003122DD">
        <w:rPr>
          <w:rFonts w:ascii="Times New Roman" w:eastAsia="Times New Roman" w:hAnsi="Times New Roman" w:cs="Times New Roman"/>
          <w:b/>
          <w:color w:val="000000"/>
          <w:sz w:val="28"/>
          <w:szCs w:val="28"/>
        </w:rPr>
        <w:t>?</w:t>
      </w:r>
    </w:p>
    <w:p w14:paraId="43E82C5E" w14:textId="7280E726" w:rsidR="009772F3" w:rsidRDefault="00D245AF" w:rsidP="009671AF">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IoT ecosystem consists of web-enabled smart devices that use embedded systems, such as processors, sensors and communication hardware, to collect, send and act on data they acquire from their environments. IoT devices share the sensor data they collect by connecting to an IoT gateway or other edge device where data is either sent to the cloud to be analyzed or analyzed locally. Sometimes, these devices communicate with other related devices and act on the information they get from one another. The devices do most of the work without human intervention, although people can interact with the devices -- for instance, to set them up, give them instructions or access the data.</w:t>
      </w:r>
      <w:r w:rsidR="009671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connectivity, networking and communication protocols used with these web-enabled devices largely depend on the specific IoT applications deployed.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IoT can also make use of artificial intelligence (AI) and machine learning to aid in making data collecting processes easier and more dynamic.</w:t>
      </w:r>
    </w:p>
    <w:p w14:paraId="22B0B9E6" w14:textId="56FB22DD" w:rsidR="009772F3" w:rsidRPr="00BF5EC5" w:rsidRDefault="00D245AF" w:rsidP="00BF5EC5">
      <w:pPr>
        <w:pStyle w:val="Heading3"/>
        <w:shd w:val="clear" w:color="auto" w:fill="FFFFFF"/>
        <w:spacing w:before="0" w:line="360" w:lineRule="auto"/>
        <w:jc w:val="both"/>
        <w:rPr>
          <w:rFonts w:ascii="Times New Roman" w:eastAsia="Times New Roman" w:hAnsi="Times New Roman" w:cs="Times New Roman"/>
          <w:b/>
          <w:color w:val="000000" w:themeColor="text1"/>
          <w:sz w:val="28"/>
          <w:szCs w:val="28"/>
        </w:rPr>
      </w:pPr>
      <w:r w:rsidRPr="00BF5EC5">
        <w:rPr>
          <w:rFonts w:ascii="Times New Roman" w:eastAsia="Times New Roman" w:hAnsi="Times New Roman" w:cs="Times New Roman"/>
          <w:b/>
          <w:color w:val="000000" w:themeColor="text1"/>
          <w:sz w:val="28"/>
          <w:szCs w:val="28"/>
        </w:rPr>
        <w:t>10. CONCLUSION</w:t>
      </w:r>
    </w:p>
    <w:p w14:paraId="70D883B2" w14:textId="77777777" w:rsidR="009772F3" w:rsidRDefault="00D245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conclusion, monitoring the performance of solar panel systems is crucial to ensure they are functioning optimally and providing maximum energy output. IoT technology offers a reliable and convenient way to remotely monitor and control solar panel systems. The proposed solar panel monitoring system using IoT, LCD display, variable part, voltage sensor, current sensor, battery, and solar panel can provide valuable insights into energy production, consumption, and storage. By implementing this system, users can remotely monitor the performance of their solar panel systems, including voltage and current output, and the state of charge of the battery. This information can be used to optimize energy usage and reduce costs. Additionally, the system can detect any faults or issues with the solar panel system, allowing for prompt maintenance and repairs. the proposed solar panel monitoring system using IoT offers an efficient and effective way to monitor solar panel systems, ensuring they are functioning optimally, and providing maximum energy output.</w:t>
      </w:r>
    </w:p>
    <w:p w14:paraId="2AF9E14A" w14:textId="77777777" w:rsidR="009772F3" w:rsidRDefault="009772F3">
      <w:pPr>
        <w:spacing w:line="360" w:lineRule="auto"/>
        <w:rPr>
          <w:rFonts w:ascii="Times New Roman" w:eastAsia="Times New Roman" w:hAnsi="Times New Roman" w:cs="Times New Roman"/>
          <w:sz w:val="24"/>
          <w:szCs w:val="24"/>
        </w:rPr>
      </w:pPr>
    </w:p>
    <w:p w14:paraId="4F449346" w14:textId="77777777" w:rsidR="009772F3" w:rsidRDefault="009772F3">
      <w:pPr>
        <w:spacing w:line="360" w:lineRule="auto"/>
        <w:rPr>
          <w:rFonts w:ascii="Times New Roman" w:eastAsia="Times New Roman" w:hAnsi="Times New Roman" w:cs="Times New Roman"/>
          <w:sz w:val="24"/>
          <w:szCs w:val="24"/>
        </w:rPr>
      </w:pPr>
    </w:p>
    <w:p w14:paraId="7A891D94" w14:textId="77777777" w:rsidR="00BF5EC5" w:rsidRDefault="00BF5EC5" w:rsidP="003122DD">
      <w:pPr>
        <w:spacing w:line="360" w:lineRule="auto"/>
        <w:rPr>
          <w:rFonts w:ascii="Times New Roman" w:eastAsia="Times New Roman" w:hAnsi="Times New Roman" w:cs="Times New Roman"/>
          <w:b/>
          <w:sz w:val="28"/>
          <w:szCs w:val="28"/>
        </w:rPr>
      </w:pPr>
    </w:p>
    <w:p w14:paraId="46CF27FE" w14:textId="77777777" w:rsidR="00E90911" w:rsidRDefault="00E90911" w:rsidP="003122DD">
      <w:pPr>
        <w:spacing w:line="360" w:lineRule="auto"/>
        <w:rPr>
          <w:rFonts w:ascii="Times New Roman" w:eastAsia="Times New Roman" w:hAnsi="Times New Roman" w:cs="Times New Roman"/>
          <w:b/>
          <w:sz w:val="28"/>
          <w:szCs w:val="28"/>
        </w:rPr>
      </w:pPr>
    </w:p>
    <w:p w14:paraId="2A10A9FD" w14:textId="77777777" w:rsidR="00E90911" w:rsidRDefault="00E90911" w:rsidP="003122DD">
      <w:pPr>
        <w:spacing w:line="360" w:lineRule="auto"/>
        <w:rPr>
          <w:rFonts w:ascii="Times New Roman" w:eastAsia="Times New Roman" w:hAnsi="Times New Roman" w:cs="Times New Roman"/>
          <w:b/>
          <w:sz w:val="28"/>
          <w:szCs w:val="28"/>
        </w:rPr>
      </w:pPr>
    </w:p>
    <w:p w14:paraId="0C5D62EF" w14:textId="143E0348" w:rsidR="009772F3" w:rsidRDefault="00D245AF" w:rsidP="003122DD">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REFERENCES</w:t>
      </w:r>
    </w:p>
    <w:p w14:paraId="75A91681"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 Singh, "Internet of things (IoT) enabled solar panel monitoring system," 2019 IEEE 9th International Conference on Power and Energy Systems (ICPES), Chennai, India, 2019, pp. 127-132.</w:t>
      </w:r>
    </w:p>
    <w:p w14:paraId="72D14F17"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Alharbi, A. Almutairi, and A. </w:t>
      </w:r>
      <w:proofErr w:type="spellStart"/>
      <w:r>
        <w:rPr>
          <w:rFonts w:ascii="Times New Roman" w:eastAsia="Times New Roman" w:hAnsi="Times New Roman" w:cs="Times New Roman"/>
          <w:color w:val="000000"/>
          <w:sz w:val="23"/>
          <w:szCs w:val="23"/>
        </w:rPr>
        <w:t>Alabdulwahhab</w:t>
      </w:r>
      <w:proofErr w:type="spellEnd"/>
      <w:r>
        <w:rPr>
          <w:rFonts w:ascii="Times New Roman" w:eastAsia="Times New Roman" w:hAnsi="Times New Roman" w:cs="Times New Roman"/>
          <w:color w:val="000000"/>
          <w:sz w:val="23"/>
          <w:szCs w:val="23"/>
        </w:rPr>
        <w:t>, "Design and implementation of a solar panel monitoring system using internet of things," 2020 1st International Conference on Renewable Energy and Energy Storage (CREES), Riyadh, Saudi Arabia, 2020, pp. 1-6.</w:t>
      </w:r>
    </w:p>
    <w:p w14:paraId="62D42BDA"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w:t>
      </w:r>
      <w:proofErr w:type="spellStart"/>
      <w:r>
        <w:rPr>
          <w:rFonts w:ascii="Times New Roman" w:eastAsia="Times New Roman" w:hAnsi="Times New Roman" w:cs="Times New Roman"/>
          <w:color w:val="000000"/>
          <w:sz w:val="23"/>
          <w:szCs w:val="23"/>
        </w:rPr>
        <w:t>Khairnar</w:t>
      </w:r>
      <w:proofErr w:type="spellEnd"/>
      <w:r>
        <w:rPr>
          <w:rFonts w:ascii="Times New Roman" w:eastAsia="Times New Roman" w:hAnsi="Times New Roman" w:cs="Times New Roman"/>
          <w:color w:val="000000"/>
          <w:sz w:val="23"/>
          <w:szCs w:val="23"/>
        </w:rPr>
        <w:t xml:space="preserve"> and R. Kulkarni, "Solar panel monitoring system using IoT," 2018 3rd IEEE International Conference on Recent Trends in Electronics, Information &amp; Communication Technology (RTEICT), Bangalore, India, 2018, pp. 1251-1254.</w:t>
      </w:r>
    </w:p>
    <w:p w14:paraId="00A325D6"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Darwesh, M. </w:t>
      </w:r>
      <w:proofErr w:type="spellStart"/>
      <w:r>
        <w:rPr>
          <w:rFonts w:ascii="Times New Roman" w:eastAsia="Times New Roman" w:hAnsi="Times New Roman" w:cs="Times New Roman"/>
          <w:color w:val="000000"/>
          <w:sz w:val="23"/>
          <w:szCs w:val="23"/>
        </w:rPr>
        <w:t>Elshaer</w:t>
      </w:r>
      <w:proofErr w:type="spellEnd"/>
      <w:r>
        <w:rPr>
          <w:rFonts w:ascii="Times New Roman" w:eastAsia="Times New Roman" w:hAnsi="Times New Roman" w:cs="Times New Roman"/>
          <w:color w:val="000000"/>
          <w:sz w:val="23"/>
          <w:szCs w:val="23"/>
        </w:rPr>
        <w:t>, and H. El-</w:t>
      </w:r>
      <w:proofErr w:type="spellStart"/>
      <w:r>
        <w:rPr>
          <w:rFonts w:ascii="Times New Roman" w:eastAsia="Times New Roman" w:hAnsi="Times New Roman" w:cs="Times New Roman"/>
          <w:color w:val="000000"/>
          <w:sz w:val="23"/>
          <w:szCs w:val="23"/>
        </w:rPr>
        <w:t>Bakry</w:t>
      </w:r>
      <w:proofErr w:type="spellEnd"/>
      <w:r>
        <w:rPr>
          <w:rFonts w:ascii="Times New Roman" w:eastAsia="Times New Roman" w:hAnsi="Times New Roman" w:cs="Times New Roman"/>
          <w:color w:val="000000"/>
          <w:sz w:val="23"/>
          <w:szCs w:val="23"/>
        </w:rPr>
        <w:t>, "Design and implementation of solar panel monitoring system based on internet of things," 2020 IEEE 13th International Conference on Compatibility, Power Electronics and Power Engineering (CPE-POWERENG), Blagoevgrad, Bulgaria, 2020, pp. 1-5.</w:t>
      </w:r>
    </w:p>
    <w:p w14:paraId="0DEF3BD7"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 Shah, M. Khanna, and R. Kumar, "Design and implementation of a solar panel monitoring system using IoT," 2019 IEEE International Conference on Computational Intelligence and Communication Networks (CICN), Durgapur, India, 2019, pp. 354-358.</w:t>
      </w:r>
    </w:p>
    <w:p w14:paraId="2DD76A52"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Gupta and A. Kumar, "Solar panel monitoring system using IoT," 2019 2nd International Conference on Intelligent Computing, Instrumentation and Control Technologies (ICICICT), Kannur, India, 2019, pp. 1350-1354.</w:t>
      </w:r>
    </w:p>
    <w:p w14:paraId="3C168825"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A. Akram, N. N. Ismail, and M. F. Abdollah, "Smart solar panel monitoring system using IoT," 2020 International Conference on Computer and Communication Engineering (ICCCE), Penang, Malaysia, 2020, pp. 107-112.</w:t>
      </w:r>
    </w:p>
    <w:p w14:paraId="4771C60D"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 S. Srinivasan and S. </w:t>
      </w:r>
      <w:proofErr w:type="spellStart"/>
      <w:r>
        <w:rPr>
          <w:rFonts w:ascii="Times New Roman" w:eastAsia="Times New Roman" w:hAnsi="Times New Roman" w:cs="Times New Roman"/>
          <w:color w:val="000000"/>
          <w:sz w:val="23"/>
          <w:szCs w:val="23"/>
        </w:rPr>
        <w:t>Sankaranarayanan</w:t>
      </w:r>
      <w:proofErr w:type="spellEnd"/>
      <w:r>
        <w:rPr>
          <w:rFonts w:ascii="Times New Roman" w:eastAsia="Times New Roman" w:hAnsi="Times New Roman" w:cs="Times New Roman"/>
          <w:color w:val="000000"/>
          <w:sz w:val="23"/>
          <w:szCs w:val="23"/>
        </w:rPr>
        <w:t>, "Solar panel monitoring system using IoT and machine learning," 2018 IEEE International Conference on Advanced Networks and Telecommunications Systems (ANTS), Indore, India, 2018, pp. 1-4.</w:t>
      </w:r>
    </w:p>
    <w:p w14:paraId="72C7B158" w14:textId="77777777" w:rsidR="009772F3" w:rsidRDefault="00D245AF">
      <w:pPr>
        <w:numPr>
          <w:ilvl w:val="0"/>
          <w:numId w:val="6"/>
        </w:numPr>
        <w:spacing w:after="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A. </w:t>
      </w:r>
      <w:proofErr w:type="spellStart"/>
      <w:r>
        <w:rPr>
          <w:rFonts w:ascii="Times New Roman" w:eastAsia="Times New Roman" w:hAnsi="Times New Roman" w:cs="Times New Roman"/>
          <w:color w:val="000000"/>
          <w:sz w:val="23"/>
          <w:szCs w:val="23"/>
        </w:rPr>
        <w:t>Oon</w:t>
      </w:r>
      <w:proofErr w:type="spellEnd"/>
      <w:r>
        <w:rPr>
          <w:rFonts w:ascii="Times New Roman" w:eastAsia="Times New Roman" w:hAnsi="Times New Roman" w:cs="Times New Roman"/>
          <w:color w:val="000000"/>
          <w:sz w:val="23"/>
          <w:szCs w:val="23"/>
        </w:rPr>
        <w:t xml:space="preserve">, N. Ismail, and M. F. Abdollah, "A review on solar panel monitoring </w:t>
      </w:r>
      <w:r>
        <w:rPr>
          <w:rFonts w:ascii="Times New Roman" w:eastAsia="Times New Roman" w:hAnsi="Times New Roman" w:cs="Times New Roman"/>
          <w:sz w:val="23"/>
          <w:szCs w:val="23"/>
        </w:rPr>
        <w:t>systems</w:t>
      </w:r>
      <w:r>
        <w:rPr>
          <w:rFonts w:ascii="Times New Roman" w:eastAsia="Times New Roman" w:hAnsi="Times New Roman" w:cs="Times New Roman"/>
          <w:color w:val="000000"/>
          <w:sz w:val="23"/>
          <w:szCs w:val="23"/>
        </w:rPr>
        <w:t xml:space="preserve"> using Internet of Things (IoT)," 2018 International Conference on Innovative Technology, Engineering and Sciences (</w:t>
      </w:r>
      <w:proofErr w:type="spellStart"/>
      <w:r>
        <w:rPr>
          <w:rFonts w:ascii="Times New Roman" w:eastAsia="Times New Roman" w:hAnsi="Times New Roman" w:cs="Times New Roman"/>
          <w:color w:val="000000"/>
          <w:sz w:val="23"/>
          <w:szCs w:val="23"/>
        </w:rPr>
        <w:t>iCITES</w:t>
      </w:r>
      <w:proofErr w:type="spellEnd"/>
      <w:r>
        <w:rPr>
          <w:rFonts w:ascii="Times New Roman" w:eastAsia="Times New Roman" w:hAnsi="Times New Roman" w:cs="Times New Roman"/>
          <w:color w:val="000000"/>
          <w:sz w:val="23"/>
          <w:szCs w:val="23"/>
        </w:rPr>
        <w:t>), Bali, Indonesia, 2018, pp. 1-5.</w:t>
      </w:r>
    </w:p>
    <w:p w14:paraId="71EB67E4" w14:textId="77777777" w:rsidR="009772F3" w:rsidRDefault="00D245AF">
      <w:pPr>
        <w:numPr>
          <w:ilvl w:val="0"/>
          <w:numId w:val="6"/>
        </w:numPr>
        <w:spacing w:after="200" w:line="36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 C. P. Abraham and P. John, "IoT based smart solar panel monitoring system," 2017 IEEE International Conference on Innovations in Green Energy and Healthcare Technologies (IGEHT), Coimbatore, India, 2017, pp. 1-5</w:t>
      </w:r>
      <w:r>
        <w:rPr>
          <w:rFonts w:ascii="Times New Roman" w:eastAsia="Times New Roman" w:hAnsi="Times New Roman" w:cs="Times New Roman"/>
          <w:sz w:val="23"/>
          <w:szCs w:val="23"/>
        </w:rPr>
        <w:t>.</w:t>
      </w:r>
    </w:p>
    <w:sectPr w:rsidR="009772F3" w:rsidSect="00D50869">
      <w:headerReference w:type="default" r:id="rId37"/>
      <w:footerReference w:type="default" r:id="rId38"/>
      <w:pgSz w:w="11906" w:h="16838" w:code="9"/>
      <w:pgMar w:top="1440" w:right="144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95CC" w14:textId="77777777" w:rsidR="00FB317A" w:rsidRDefault="00FB317A">
      <w:pPr>
        <w:spacing w:line="240" w:lineRule="auto"/>
      </w:pPr>
      <w:r>
        <w:separator/>
      </w:r>
    </w:p>
  </w:endnote>
  <w:endnote w:type="continuationSeparator" w:id="0">
    <w:p w14:paraId="61510553" w14:textId="77777777" w:rsidR="00FB317A" w:rsidRDefault="00FB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C0D" w14:textId="0E440999" w:rsidR="00951905" w:rsidRDefault="00951905" w:rsidP="00951905">
    <w:pPr>
      <w:pStyle w:val="Footer"/>
      <w:rPr>
        <w:color w:val="5B9BD5" w:themeColor="accent1"/>
      </w:rPr>
    </w:pPr>
    <w:r>
      <w:rPr>
        <w:rFonts w:ascii="Times New Roman" w:hAnsi="Times New Roman" w:cs="Times New Roman"/>
        <w:b/>
        <w:bCs/>
      </w:rPr>
      <w:tab/>
      <w:t xml:space="preserve">    </w:t>
    </w:r>
    <w:r w:rsidRPr="00951905">
      <w:rPr>
        <w:rFonts w:ascii="Times New Roman" w:hAnsi="Times New Roman" w:cs="Times New Roman"/>
        <w:b/>
        <w:bCs/>
      </w:rPr>
      <w:t xml:space="preserve">Page </w:t>
    </w:r>
    <w:r w:rsidRPr="00951905">
      <w:rPr>
        <w:rFonts w:ascii="Times New Roman" w:hAnsi="Times New Roman" w:cs="Times New Roman"/>
        <w:b/>
        <w:bCs/>
      </w:rPr>
      <w:fldChar w:fldCharType="begin"/>
    </w:r>
    <w:r w:rsidRPr="00951905">
      <w:rPr>
        <w:rFonts w:ascii="Times New Roman" w:hAnsi="Times New Roman" w:cs="Times New Roman"/>
        <w:b/>
        <w:bCs/>
      </w:rPr>
      <w:instrText xml:space="preserve"> PAGE  \* Arabic  \* MERGEFORMAT </w:instrText>
    </w:r>
    <w:r w:rsidRPr="00951905">
      <w:rPr>
        <w:rFonts w:ascii="Times New Roman" w:hAnsi="Times New Roman" w:cs="Times New Roman"/>
        <w:b/>
        <w:bCs/>
      </w:rPr>
      <w:fldChar w:fldCharType="separate"/>
    </w:r>
    <w:r w:rsidRPr="00951905">
      <w:rPr>
        <w:rFonts w:ascii="Times New Roman" w:hAnsi="Times New Roman" w:cs="Times New Roman"/>
        <w:b/>
        <w:bCs/>
        <w:noProof/>
      </w:rPr>
      <w:t>2</w:t>
    </w:r>
    <w:r w:rsidRPr="00951905">
      <w:rPr>
        <w:rFonts w:ascii="Times New Roman" w:hAnsi="Times New Roman" w:cs="Times New Roman"/>
        <w:b/>
        <w:bCs/>
      </w:rPr>
      <w:fldChar w:fldCharType="end"/>
    </w:r>
  </w:p>
  <w:p w14:paraId="3D562CCC" w14:textId="2BB20830" w:rsidR="005B3193" w:rsidRPr="00951905" w:rsidRDefault="005B3193">
    <w:pPr>
      <w:pStyle w:val="Foo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2674" w14:textId="77777777" w:rsidR="00FB317A" w:rsidRDefault="00FB317A">
      <w:pPr>
        <w:spacing w:after="0"/>
      </w:pPr>
      <w:r>
        <w:separator/>
      </w:r>
    </w:p>
  </w:footnote>
  <w:footnote w:type="continuationSeparator" w:id="0">
    <w:p w14:paraId="506C00A4" w14:textId="77777777" w:rsidR="00FB317A" w:rsidRDefault="00FB3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8AAB" w14:textId="369D6EBE" w:rsidR="005B3193" w:rsidRPr="005B3193" w:rsidRDefault="005B3193" w:rsidP="005B3193">
    <w:pPr>
      <w:widowControl w:val="0"/>
      <w:spacing w:before="162" w:after="0" w:line="240" w:lineRule="auto"/>
      <w:ind w:right="511"/>
      <w:rPr>
        <w:rFonts w:ascii="Times New Roman" w:eastAsia="Times New Roman" w:hAnsi="Times New Roman" w:cs="Times New Roman"/>
        <w:b/>
      </w:rPr>
    </w:pPr>
    <w:r w:rsidRPr="005B3193">
      <w:rPr>
        <w:rFonts w:ascii="Times New Roman" w:eastAsia="Times New Roman" w:hAnsi="Times New Roman" w:cs="Times New Roman"/>
        <w:b/>
      </w:rPr>
      <w:t>IoT Based Solar Panel Monitoring System</w:t>
    </w:r>
  </w:p>
  <w:p w14:paraId="4E636A5D" w14:textId="77777777" w:rsidR="005B3193" w:rsidRPr="005B3193" w:rsidRDefault="005B3193" w:rsidP="005B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BF205925"/>
    <w:multiLevelType w:val="multilevel"/>
    <w:tmpl w:val="BF2059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CF092B84"/>
    <w:multiLevelType w:val="multilevel"/>
    <w:tmpl w:val="CF092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9F08EE"/>
    <w:multiLevelType w:val="hybridMultilevel"/>
    <w:tmpl w:val="BC4674E8"/>
    <w:lvl w:ilvl="0" w:tplc="FFFFFFFF">
      <w:start w:val="1"/>
      <w:numFmt w:val="bullet"/>
      <w:lvlText w:val=""/>
      <w:lvlJc w:val="left"/>
      <w:pPr>
        <w:ind w:left="720" w:hanging="360"/>
      </w:pPr>
      <w:rPr>
        <w:rFonts w:ascii="Wingdings" w:hAnsi="Wingdings" w:hint="default"/>
      </w:rPr>
    </w:lvl>
    <w:lvl w:ilvl="1" w:tplc="40090009">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65B57"/>
    <w:multiLevelType w:val="hybridMultilevel"/>
    <w:tmpl w:val="9FF633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ED1663"/>
    <w:multiLevelType w:val="hybridMultilevel"/>
    <w:tmpl w:val="0A4A213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F955CE"/>
    <w:multiLevelType w:val="multilevel"/>
    <w:tmpl w:val="C78E179E"/>
    <w:lvl w:ilvl="0">
      <w:start w:val="1"/>
      <w:numFmt w:val="bullet"/>
      <w:lvlText w:val=""/>
      <w:lvlJc w:val="left"/>
      <w:pPr>
        <w:ind w:left="720" w:hanging="360"/>
      </w:pPr>
      <w:rPr>
        <w:rFonts w:ascii="Wingdings" w:hAnsi="Wingdings" w:hint="default"/>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7414E5"/>
    <w:multiLevelType w:val="hybridMultilevel"/>
    <w:tmpl w:val="F8C2AC00"/>
    <w:lvl w:ilvl="0" w:tplc="40090009">
      <w:start w:val="1"/>
      <w:numFmt w:val="bullet"/>
      <w:lvlText w:val=""/>
      <w:lvlJc w:val="left"/>
      <w:pPr>
        <w:ind w:left="720" w:hanging="360"/>
      </w:pPr>
      <w:rPr>
        <w:rFonts w:ascii="Wingdings" w:hAnsi="Wingdings" w:hint="default"/>
      </w:rPr>
    </w:lvl>
    <w:lvl w:ilvl="1" w:tplc="0530542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DD2E66"/>
    <w:multiLevelType w:val="hybridMultilevel"/>
    <w:tmpl w:val="8BACECCC"/>
    <w:lvl w:ilvl="0" w:tplc="91D8768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C391F76"/>
    <w:multiLevelType w:val="hybridMultilevel"/>
    <w:tmpl w:val="BE8A3ACC"/>
    <w:lvl w:ilvl="0" w:tplc="C252365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9ADCABA"/>
    <w:multiLevelType w:val="multilevel"/>
    <w:tmpl w:val="59ADC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EB80F1C"/>
    <w:multiLevelType w:val="hybridMultilevel"/>
    <w:tmpl w:val="A4BA047A"/>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2173F00"/>
    <w:multiLevelType w:val="hybridMultilevel"/>
    <w:tmpl w:val="2E527CAA"/>
    <w:lvl w:ilvl="0" w:tplc="FFFFFFFF">
      <w:start w:val="1"/>
      <w:numFmt w:val="bullet"/>
      <w:lvlText w:val=""/>
      <w:lvlJc w:val="left"/>
      <w:pPr>
        <w:ind w:left="720" w:hanging="360"/>
      </w:pPr>
      <w:rPr>
        <w:rFonts w:ascii="Wingdings" w:hAnsi="Wingdings" w:hint="default"/>
      </w:rPr>
    </w:lvl>
    <w:lvl w:ilvl="1" w:tplc="40090009">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79581031">
    <w:abstractNumId w:val="3"/>
  </w:num>
  <w:num w:numId="2" w16cid:durableId="715279234">
    <w:abstractNumId w:val="2"/>
  </w:num>
  <w:num w:numId="3" w16cid:durableId="1929195664">
    <w:abstractNumId w:val="12"/>
  </w:num>
  <w:num w:numId="4" w16cid:durableId="407658844">
    <w:abstractNumId w:val="1"/>
  </w:num>
  <w:num w:numId="5" w16cid:durableId="1832912119">
    <w:abstractNumId w:val="0"/>
  </w:num>
  <w:num w:numId="6" w16cid:durableId="1862889663">
    <w:abstractNumId w:val="4"/>
  </w:num>
  <w:num w:numId="7" w16cid:durableId="2011785560">
    <w:abstractNumId w:val="9"/>
  </w:num>
  <w:num w:numId="8" w16cid:durableId="765613016">
    <w:abstractNumId w:val="10"/>
  </w:num>
  <w:num w:numId="9" w16cid:durableId="739401584">
    <w:abstractNumId w:val="6"/>
  </w:num>
  <w:num w:numId="10" w16cid:durableId="1337078432">
    <w:abstractNumId w:val="11"/>
  </w:num>
  <w:num w:numId="11" w16cid:durableId="185675435">
    <w:abstractNumId w:val="7"/>
  </w:num>
  <w:num w:numId="12" w16cid:durableId="1434859979">
    <w:abstractNumId w:val="5"/>
  </w:num>
  <w:num w:numId="13" w16cid:durableId="2140413595">
    <w:abstractNumId w:val="8"/>
  </w:num>
  <w:num w:numId="14" w16cid:durableId="1027292446">
    <w:abstractNumId w:val="13"/>
  </w:num>
  <w:num w:numId="15" w16cid:durableId="768353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F3"/>
    <w:rsid w:val="00082844"/>
    <w:rsid w:val="00095894"/>
    <w:rsid w:val="003122DD"/>
    <w:rsid w:val="00405B32"/>
    <w:rsid w:val="00416FBD"/>
    <w:rsid w:val="0044276C"/>
    <w:rsid w:val="00567632"/>
    <w:rsid w:val="005B3193"/>
    <w:rsid w:val="0067027C"/>
    <w:rsid w:val="006C6382"/>
    <w:rsid w:val="007F0B35"/>
    <w:rsid w:val="008A6752"/>
    <w:rsid w:val="008F43C1"/>
    <w:rsid w:val="00924D2E"/>
    <w:rsid w:val="00951905"/>
    <w:rsid w:val="009671AF"/>
    <w:rsid w:val="009772F3"/>
    <w:rsid w:val="00984874"/>
    <w:rsid w:val="00A12229"/>
    <w:rsid w:val="00AD43BF"/>
    <w:rsid w:val="00B27D91"/>
    <w:rsid w:val="00B51726"/>
    <w:rsid w:val="00B524C5"/>
    <w:rsid w:val="00B53095"/>
    <w:rsid w:val="00BF5EC5"/>
    <w:rsid w:val="00C3010B"/>
    <w:rsid w:val="00D245AF"/>
    <w:rsid w:val="00D50869"/>
    <w:rsid w:val="00D656C1"/>
    <w:rsid w:val="00DA1AED"/>
    <w:rsid w:val="00E90911"/>
    <w:rsid w:val="00FB317A"/>
    <w:rsid w:val="00FC2115"/>
    <w:rsid w:val="00FC32E2"/>
    <w:rsid w:val="67CA551A"/>
    <w:rsid w:val="7414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BC95"/>
  <w15:docId w15:val="{B49CABDA-EEE0-412C-A6DB-C33BA10D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pPr>
      <w:spacing w:after="200" w:line="276" w:lineRule="auto"/>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00" w:type="dxa"/>
        <w:left w:w="100" w:type="dxa"/>
        <w:bottom w:w="100" w:type="dxa"/>
        <w:right w:w="100" w:type="dxa"/>
      </w:tblCellMar>
    </w:tblPr>
  </w:style>
  <w:style w:type="table" w:customStyle="1" w:styleId="Style27">
    <w:name w:val="_Style 27"/>
    <w:basedOn w:val="TableNormal1"/>
    <w:tblPr>
      <w:tblCellMar>
        <w:top w:w="15" w:type="dxa"/>
        <w:left w:w="15" w:type="dxa"/>
        <w:bottom w:w="15" w:type="dxa"/>
        <w:right w:w="15" w:type="dxa"/>
      </w:tblCellMar>
    </w:tblPr>
  </w:style>
  <w:style w:type="table" w:customStyle="1" w:styleId="Style28">
    <w:name w:val="_Style 28"/>
    <w:basedOn w:val="TableNormal1"/>
    <w:tblPr>
      <w:tblCellMar>
        <w:top w:w="15" w:type="dxa"/>
        <w:left w:w="15" w:type="dxa"/>
        <w:bottom w:w="15" w:type="dxa"/>
        <w:right w:w="15" w:type="dxa"/>
      </w:tblCellMar>
    </w:tblPr>
  </w:style>
  <w:style w:type="table" w:customStyle="1" w:styleId="Style29">
    <w:name w:val="_Style 29"/>
    <w:basedOn w:val="TableNormal1"/>
    <w:tblPr/>
  </w:style>
  <w:style w:type="table" w:customStyle="1" w:styleId="Style30">
    <w:name w:val="_Style 30"/>
    <w:basedOn w:val="TableNormal1"/>
    <w:tblPr/>
  </w:style>
  <w:style w:type="table" w:customStyle="1" w:styleId="Style31">
    <w:name w:val="_Style 31"/>
    <w:basedOn w:val="TableNormal1"/>
    <w:qFormat/>
    <w:tblPr/>
  </w:style>
  <w:style w:type="table" w:customStyle="1" w:styleId="Style32">
    <w:name w:val="_Style 32"/>
    <w:basedOn w:val="TableNormal1"/>
    <w:qFormat/>
    <w:tblPr/>
  </w:style>
  <w:style w:type="table" w:customStyle="1" w:styleId="Style33">
    <w:name w:val="_Style 33"/>
    <w:basedOn w:val="TableNormal1"/>
    <w:tblPr/>
  </w:style>
  <w:style w:type="table" w:customStyle="1" w:styleId="Style34">
    <w:name w:val="_Style 34"/>
    <w:basedOn w:val="TableNormal1"/>
    <w:qFormat/>
    <w:tblPr/>
  </w:style>
  <w:style w:type="table" w:customStyle="1" w:styleId="Style35">
    <w:name w:val="_Style 35"/>
    <w:basedOn w:val="TableNormal1"/>
    <w:qFormat/>
    <w:tblPr/>
  </w:style>
  <w:style w:type="table" w:customStyle="1" w:styleId="Style36">
    <w:name w:val="_Style 36"/>
    <w:basedOn w:val="TableNormal1"/>
    <w:qFormat/>
    <w:tblPr/>
  </w:style>
  <w:style w:type="table" w:customStyle="1" w:styleId="Style37">
    <w:name w:val="_Style 37"/>
    <w:basedOn w:val="TableNormal1"/>
    <w:qFormat/>
    <w:tblPr/>
  </w:style>
  <w:style w:type="table" w:customStyle="1" w:styleId="Style38">
    <w:name w:val="_Style 38"/>
    <w:basedOn w:val="TableNormal1"/>
    <w:qFormat/>
    <w:tblPr/>
  </w:style>
  <w:style w:type="table" w:customStyle="1" w:styleId="Style39">
    <w:name w:val="_Style 39"/>
    <w:basedOn w:val="TableNormal1"/>
    <w:tblPr/>
  </w:style>
  <w:style w:type="table" w:customStyle="1" w:styleId="Style40">
    <w:name w:val="_Style 40"/>
    <w:basedOn w:val="TableNormal1"/>
    <w:qFormat/>
    <w:tblPr>
      <w:tblCellMar>
        <w:top w:w="15" w:type="dxa"/>
        <w:left w:w="15" w:type="dxa"/>
        <w:bottom w:w="15" w:type="dxa"/>
        <w:right w:w="15" w:type="dxa"/>
      </w:tblCellMar>
    </w:tblPr>
  </w:style>
  <w:style w:type="table" w:customStyle="1" w:styleId="Style41">
    <w:name w:val="_Style 41"/>
    <w:basedOn w:val="TableNormal1"/>
    <w:tblPr>
      <w:tblCellMar>
        <w:left w:w="115" w:type="dxa"/>
        <w:right w:w="115" w:type="dxa"/>
      </w:tblCellMar>
    </w:tblPr>
  </w:style>
  <w:style w:type="paragraph" w:styleId="Header">
    <w:name w:val="header"/>
    <w:basedOn w:val="Normal"/>
    <w:link w:val="HeaderChar"/>
    <w:rsid w:val="008A6752"/>
    <w:pPr>
      <w:tabs>
        <w:tab w:val="center" w:pos="4513"/>
        <w:tab w:val="right" w:pos="9026"/>
      </w:tabs>
      <w:spacing w:after="0" w:line="240" w:lineRule="auto"/>
    </w:pPr>
  </w:style>
  <w:style w:type="character" w:customStyle="1" w:styleId="HeaderChar">
    <w:name w:val="Header Char"/>
    <w:basedOn w:val="DefaultParagraphFont"/>
    <w:link w:val="Header"/>
    <w:rsid w:val="008A6752"/>
    <w:rPr>
      <w:sz w:val="22"/>
      <w:szCs w:val="22"/>
      <w:lang w:val="en-US"/>
    </w:rPr>
  </w:style>
  <w:style w:type="paragraph" w:styleId="Footer">
    <w:name w:val="footer"/>
    <w:basedOn w:val="Normal"/>
    <w:link w:val="FooterChar"/>
    <w:uiPriority w:val="99"/>
    <w:rsid w:val="008A6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52"/>
    <w:rPr>
      <w:sz w:val="22"/>
      <w:szCs w:val="22"/>
      <w:lang w:val="en-US"/>
    </w:rPr>
  </w:style>
  <w:style w:type="paragraph" w:customStyle="1" w:styleId="AuthorName">
    <w:name w:val="Author Name"/>
    <w:basedOn w:val="Normal"/>
    <w:next w:val="AuthorAffiliation"/>
    <w:qFormat/>
    <w:rsid w:val="00095894"/>
    <w:pPr>
      <w:spacing w:before="360" w:after="360" w:line="240" w:lineRule="auto"/>
      <w:jc w:val="center"/>
    </w:pPr>
    <w:rPr>
      <w:rFonts w:ascii="Times New Roman" w:eastAsia="Times New Roman" w:hAnsi="Times New Roman" w:cs="Times New Roman"/>
      <w:sz w:val="28"/>
      <w:szCs w:val="20"/>
      <w:lang w:eastAsia="en-US"/>
    </w:rPr>
  </w:style>
  <w:style w:type="paragraph" w:customStyle="1" w:styleId="AuthorAffiliation">
    <w:name w:val="Author Affiliation"/>
    <w:basedOn w:val="Normal"/>
    <w:qFormat/>
    <w:rsid w:val="00095894"/>
    <w:pPr>
      <w:spacing w:after="0" w:line="240" w:lineRule="auto"/>
      <w:jc w:val="center"/>
    </w:pPr>
    <w:rPr>
      <w:rFonts w:ascii="Times New Roman" w:eastAsia="Times New Roman" w:hAnsi="Times New Roman" w:cs="Times New Roman"/>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ponents101.com/microcontrollers/arduino-nano" TargetMode="External"/><Relationship Id="rId18" Type="http://schemas.openxmlformats.org/officeDocument/2006/relationships/image" Target="media/image6.png"/><Relationship Id="rId26" Type="http://schemas.openxmlformats.org/officeDocument/2006/relationships/hyperlink" Target="https://www.electrical4u.com/voltage-or-electric-potential-difference/" TargetMode="External"/><Relationship Id="rId39" Type="http://schemas.openxmlformats.org/officeDocument/2006/relationships/fontTable" Target="fontTable.xml"/><Relationship Id="rId21" Type="http://schemas.openxmlformats.org/officeDocument/2006/relationships/hyperlink" Target="https://components101.com/lm317-pinout-equivalent-datasheet" TargetMode="External"/><Relationship Id="rId34" Type="http://schemas.openxmlformats.org/officeDocument/2006/relationships/hyperlink" Target="https://www.electrical4u.com/electrical-reactance/" TargetMode="External"/><Relationship Id="rId7" Type="http://schemas.openxmlformats.org/officeDocument/2006/relationships/webSettings" Target="webSettings.xml"/><Relationship Id="rId12" Type="http://schemas.openxmlformats.org/officeDocument/2006/relationships/hyperlink" Target="https://components101.com/microcontrollers/atmega328p-pinout-features-datasheet" TargetMode="External"/><Relationship Id="rId17" Type="http://schemas.openxmlformats.org/officeDocument/2006/relationships/image" Target="media/image5.png"/><Relationship Id="rId25" Type="http://schemas.openxmlformats.org/officeDocument/2006/relationships/hyperlink" Target="https://www.electrical4u.com/sensor-types-of-sensor/" TargetMode="External"/><Relationship Id="rId33" Type="http://schemas.openxmlformats.org/officeDocument/2006/relationships/hyperlink" Target="https://www.electrical4u.com/what-is-capacito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omponents101.com/microcontrollers/arduino-uno" TargetMode="External"/><Relationship Id="rId29" Type="http://schemas.openxmlformats.org/officeDocument/2006/relationships/hyperlink" Target="https://www.electrical4u.com/what-is-capaci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s://www.electrical4u.com/electric-current-and-voltage-division-rul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www.electrical4u.com/electric-current-and-theory-of-electricity/" TargetMode="External"/><Relationship Id="rId36"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hyperlink" Target="https://www.electrical4u.com/electric-current-and-theory-of-electric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onents101.com/microcontrollers/arduino-pro-mini" TargetMode="External"/><Relationship Id="rId22" Type="http://schemas.openxmlformats.org/officeDocument/2006/relationships/image" Target="media/image8.png"/><Relationship Id="rId27" Type="http://schemas.openxmlformats.org/officeDocument/2006/relationships/hyperlink" Target="https://www.electrical4u.com/sensor-types-of-sensor/" TargetMode="External"/><Relationship Id="rId30" Type="http://schemas.openxmlformats.org/officeDocument/2006/relationships/hyperlink" Target="https://www.electrical4u.com/electrical-conductor/" TargetMode="External"/><Relationship Id="rId35" Type="http://schemas.openxmlformats.org/officeDocument/2006/relationships/hyperlink" Target="https://www.electrical4u.com/voltage-divider/"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md0RNpMrcf6WIbuLiHO4dAfUFA==">AMUW2mWqS1BRRlaE2y2HI+oyhMHTnqWyA0LU60aWNZuzgCpAQiTAbdRMR0uyrxpSNvYML2DXCCqwL4WGJK/nb2nLL4+h9cFZIQdIc17Yt0OgG8F2Ujwq4y0qR4XeySc1djNPGkx0yoGLF8nV2svKpZCK/uX4gabjDjs7vasXQhDOt5q4Aplz+ZhNbNK2l5Neiik69oQw//R/MBBn5b95hlJPiTuFnm8Qww==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11C479-E52C-4C69-9D2A-B32CDD5C24E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p.naveenkumar</dc:creator>
  <cp:lastModifiedBy>MAHITHA AJESH</cp:lastModifiedBy>
  <cp:revision>11</cp:revision>
  <dcterms:created xsi:type="dcterms:W3CDTF">2023-04-21T10:28:00Z</dcterms:created>
  <dcterms:modified xsi:type="dcterms:W3CDTF">2023-07-26T04:24:00Z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62E090CB772046C4BB2589D8EC3DAF54</vt:lpwstr>
  </property>
</Properties>
</file>