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/>
        <w:ind w:right="616"/>
        <w:jc w:val="center"/>
      </w:pPr>
      <w:r>
        <w:t>EXPERIMENTAL STUDY ON STRENGTH ANALYSIS OF FIBRE REINFORCED BUBBLE</w:t>
      </w:r>
      <w:r>
        <w:rPr>
          <w:spacing w:val="-53"/>
        </w:rPr>
        <w:t xml:space="preserve"> </w:t>
      </w:r>
      <w:r>
        <w:t>DECK SLABS WITH</w:t>
      </w:r>
      <w:r>
        <w:rPr>
          <w:spacing w:val="1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SLABS</w:t>
      </w:r>
    </w:p>
    <w:p>
      <w:pPr>
        <w:pStyle w:val="3"/>
        <w:spacing w:before="161"/>
        <w:ind w:left="114" w:right="610"/>
      </w:pPr>
      <w:r>
        <w:rPr>
          <w:spacing w:val="-1"/>
        </w:rPr>
        <w:t>DR.S.</w:t>
      </w:r>
      <w:r>
        <w:t xml:space="preserve"> </w:t>
      </w:r>
      <w:r>
        <w:rPr>
          <w:spacing w:val="-1"/>
        </w:rPr>
        <w:t>BHAGAVATHIPERUMAL</w:t>
      </w:r>
      <w:r>
        <w:rPr>
          <w:spacing w:val="-14"/>
        </w:rPr>
        <w:t xml:space="preserve"> </w:t>
      </w:r>
      <w:r>
        <w:rPr>
          <w:vertAlign w:val="superscript"/>
        </w:rPr>
        <w:t>1</w:t>
      </w:r>
      <w:r>
        <w:rPr>
          <w:vertAlign w:val="baseline"/>
        </w:rPr>
        <w:t>, KEERTHANA B.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 xml:space="preserve"> </w:t>
      </w:r>
      <w:r>
        <w:rPr>
          <w:vertAlign w:val="baseline"/>
        </w:rPr>
        <w:t>JESSICA JENNY JAMES</w:t>
      </w:r>
      <w:r>
        <w:rPr>
          <w:vertAlign w:val="superscript"/>
        </w:rPr>
        <w:t>3</w:t>
      </w:r>
      <w:r>
        <w:rPr>
          <w:vertAlign w:val="baseline"/>
        </w:rPr>
        <w:t xml:space="preserve"> &amp;</w:t>
      </w:r>
    </w:p>
    <w:p>
      <w:pPr>
        <w:spacing w:before="161"/>
        <w:ind w:left="3365" w:right="0" w:firstLine="0"/>
        <w:jc w:val="left"/>
        <w:rPr>
          <w:sz w:val="20"/>
        </w:rPr>
      </w:pP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z w:val="20"/>
        </w:rPr>
        <w:t>RAJASHREE</w:t>
      </w:r>
      <w:r>
        <w:rPr>
          <w:spacing w:val="-1"/>
          <w:sz w:val="20"/>
        </w:rPr>
        <w:t xml:space="preserve"> </w:t>
      </w:r>
      <w:r>
        <w:rPr>
          <w:sz w:val="20"/>
          <w:vertAlign w:val="superscript"/>
        </w:rPr>
        <w:t>4</w:t>
      </w:r>
    </w:p>
    <w:p>
      <w:pPr>
        <w:pStyle w:val="7"/>
        <w:rPr>
          <w:sz w:val="22"/>
        </w:rPr>
      </w:pPr>
    </w:p>
    <w:p>
      <w:pPr>
        <w:pStyle w:val="3"/>
        <w:spacing w:before="130" w:line="256" w:lineRule="auto"/>
        <w:ind w:left="100" w:right="227" w:firstLine="451"/>
        <w:jc w:val="left"/>
      </w:pPr>
      <w:r>
        <w:rPr>
          <w:position w:val="10"/>
          <w:sz w:val="18"/>
        </w:rPr>
        <w:t>1</w:t>
      </w:r>
      <w:r>
        <w:rPr>
          <w:spacing w:val="-2"/>
          <w:position w:val="10"/>
          <w:sz w:val="18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Head,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Engineering,</w:t>
      </w:r>
      <w:r>
        <w:rPr>
          <w:spacing w:val="-9"/>
        </w:rPr>
        <w:t xml:space="preserve"> </w:t>
      </w:r>
      <w:r>
        <w:t>Sri</w:t>
      </w:r>
      <w:r>
        <w:rPr>
          <w:spacing w:val="-5"/>
        </w:rPr>
        <w:t xml:space="preserve"> </w:t>
      </w:r>
      <w:r>
        <w:t>Sairam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620</w:t>
      </w:r>
      <w:r>
        <w:rPr>
          <w:spacing w:val="-3"/>
        </w:rPr>
        <w:t xml:space="preserve"> </w:t>
      </w:r>
      <w:r>
        <w:t>109,</w:t>
      </w:r>
      <w:r>
        <w:rPr>
          <w:spacing w:val="-47"/>
        </w:rPr>
        <w:t xml:space="preserve"> </w:t>
      </w:r>
      <w:r>
        <w:t>T.N., India</w:t>
      </w:r>
    </w:p>
    <w:p>
      <w:pPr>
        <w:spacing w:before="146" w:line="405" w:lineRule="auto"/>
        <w:ind w:left="1979" w:right="2441" w:hanging="1880"/>
        <w:jc w:val="left"/>
        <w:rPr>
          <w:sz w:val="20"/>
        </w:rPr>
      </w:pPr>
      <w:r>
        <w:rPr>
          <w:sz w:val="20"/>
          <w:vertAlign w:val="superscript"/>
        </w:rPr>
        <w:t>2,3,4</w:t>
      </w:r>
      <w:r>
        <w:rPr>
          <w:sz w:val="20"/>
          <w:vertAlign w:val="baseline"/>
        </w:rPr>
        <w:t xml:space="preserve"> Research Scholars, Department of Civil Engineering, Sri Sairam Engineering College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Correspondence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should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addressed to Dr.S.Bhagavathi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Perumal</w:t>
      </w:r>
    </w:p>
    <w:p>
      <w:pPr>
        <w:spacing w:before="0" w:line="160" w:lineRule="exact"/>
        <w:ind w:left="114" w:right="616" w:firstLine="0"/>
        <w:jc w:val="center"/>
        <w:rPr>
          <w:b/>
          <w:sz w:val="14"/>
        </w:rPr>
      </w:pPr>
      <w:r>
        <w:rPr>
          <w:b/>
          <w:sz w:val="14"/>
        </w:rPr>
        <w:t>ABSTRACT</w:t>
      </w:r>
    </w:p>
    <w:p>
      <w:pPr>
        <w:pStyle w:val="7"/>
        <w:rPr>
          <w:b/>
          <w:sz w:val="14"/>
        </w:rPr>
      </w:pPr>
    </w:p>
    <w:p>
      <w:pPr>
        <w:pStyle w:val="7"/>
        <w:spacing w:before="96" w:line="360" w:lineRule="auto"/>
        <w:ind w:left="100" w:right="595" w:firstLine="719"/>
        <w:jc w:val="both"/>
      </w:pPr>
      <w:r>
        <w:t>This project introduces the Fibre Reinforced Bubble Deck Slab its uses and advantages, construction, which is economical and</w:t>
      </w:r>
      <w:r>
        <w:rPr>
          <w:spacing w:val="1"/>
        </w:rPr>
        <w:t xml:space="preserve"> </w:t>
      </w:r>
      <w:r>
        <w:t>gives a light weight structure. To use this technique, we have reduced the total construction material and concrete by 35%. This project deals</w:t>
      </w:r>
      <w:r>
        <w:rPr>
          <w:spacing w:val="-37"/>
        </w:rPr>
        <w:t xml:space="preserve"> </w:t>
      </w:r>
      <w:r>
        <w:t>with reduction of dead load of slab by introduction of high-density polythene bubble in the middle of slab and fibres instead of steel</w:t>
      </w:r>
      <w:r>
        <w:rPr>
          <w:spacing w:val="1"/>
        </w:rPr>
        <w:t xml:space="preserve"> </w:t>
      </w:r>
      <w:r>
        <w:t>reinforcements to increase the load bearing capacity of the slab. By introducing the gap, it leads to 30 to 50% lighter slab which reduces the</w:t>
      </w:r>
      <w:r>
        <w:rPr>
          <w:spacing w:val="1"/>
        </w:rPr>
        <w:t xml:space="preserve"> </w:t>
      </w:r>
      <w:r>
        <w:t>loads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columns, walls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foundation,</w:t>
      </w:r>
      <w:r>
        <w:rPr>
          <w:spacing w:val="1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slab.</w:t>
      </w:r>
    </w:p>
    <w:p>
      <w:pPr>
        <w:pStyle w:val="7"/>
        <w:spacing w:before="161" w:line="360" w:lineRule="auto"/>
        <w:ind w:left="100" w:right="594" w:firstLine="719"/>
        <w:jc w:val="both"/>
      </w:pPr>
      <w:r>
        <w:t>The aim of this project is to introduce about the various properties of Fibre reinforced bubble deck slab based on various studies</w:t>
      </w:r>
      <w:r>
        <w:rPr>
          <w:spacing w:val="1"/>
        </w:rPr>
        <w:t xml:space="preserve"> </w:t>
      </w:r>
      <w:r>
        <w:rPr>
          <w:spacing w:val="-1"/>
        </w:rPr>
        <w:t>done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conventional</w:t>
      </w:r>
      <w:r>
        <w:rPr>
          <w:spacing w:val="-6"/>
        </w:rPr>
        <w:t xml:space="preserve"> </w:t>
      </w:r>
      <w:r>
        <w:rPr>
          <w:spacing w:val="-1"/>
        </w:rPr>
        <w:t>slab.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bubble</w:t>
      </w:r>
      <w:r>
        <w:rPr>
          <w:spacing w:val="-9"/>
        </w:rPr>
        <w:t xml:space="preserve"> </w:t>
      </w:r>
      <w:r>
        <w:rPr>
          <w:spacing w:val="-1"/>
        </w:rPr>
        <w:t>deck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cycle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t>faster</w:t>
      </w:r>
      <w:r>
        <w:rPr>
          <w:spacing w:val="-10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By the Use of recycled material, lower energy consumption and reduced CO2 emissions, less transportation and crane lifts that make bubble</w:t>
      </w:r>
      <w:r>
        <w:rPr>
          <w:spacing w:val="1"/>
        </w:rPr>
        <w:t xml:space="preserve"> </w:t>
      </w:r>
      <w:r>
        <w:rPr>
          <w:spacing w:val="-1"/>
        </w:rPr>
        <w:t>deck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environmentally</w:t>
      </w:r>
      <w:r>
        <w:rPr>
          <w:spacing w:val="-7"/>
        </w:rPr>
        <w:t xml:space="preserve"> </w:t>
      </w:r>
      <w:r>
        <w:rPr>
          <w:spacing w:val="-1"/>
        </w:rPr>
        <w:t>friendly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technique.</w:t>
      </w:r>
      <w:r>
        <w:rPr>
          <w:spacing w:val="-7"/>
        </w:rPr>
        <w:t xml:space="preserve"> </w:t>
      </w:r>
      <w:r>
        <w:t>Advantages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weigh</w:t>
      </w:r>
      <w:r>
        <w:rPr>
          <w:spacing w:val="-5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construction and time saving, cost saving, green design i.e. we used HDPE (High Density Poly ethene) recycled balls because to reduce</w:t>
      </w:r>
      <w:r>
        <w:rPr>
          <w:spacing w:val="1"/>
        </w:rPr>
        <w:t xml:space="preserve"> </w:t>
      </w:r>
      <w:r>
        <w:t>wastage of plastics instead of burning the plastics. The Fibre Reinforced Bubble Deck slabs being entirely recyclable. Recycled balls can be</w:t>
      </w:r>
      <w:r>
        <w:rPr>
          <w:spacing w:val="1"/>
        </w:rPr>
        <w:t xml:space="preserve"> </w:t>
      </w:r>
      <w:r>
        <w:t>recovered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demolition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construction).</w:t>
      </w:r>
    </w:p>
    <w:p>
      <w:pPr>
        <w:pStyle w:val="7"/>
        <w:spacing w:before="157"/>
        <w:ind w:left="100"/>
      </w:pPr>
      <w:r>
        <w:t>KEY</w:t>
      </w:r>
      <w:r>
        <w:rPr>
          <w:spacing w:val="-3"/>
        </w:rPr>
        <w:t xml:space="preserve"> </w:t>
      </w:r>
      <w:r>
        <w:t>WORDS:</w:t>
      </w:r>
      <w:r>
        <w:rPr>
          <w:spacing w:val="-3"/>
        </w:rPr>
        <w:t xml:space="preserve"> </w:t>
      </w:r>
      <w:r>
        <w:t>hollow</w:t>
      </w:r>
      <w:r>
        <w:rPr>
          <w:spacing w:val="-5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bubbles,</w:t>
      </w:r>
      <w:r>
        <w:rPr>
          <w:spacing w:val="-1"/>
        </w:rPr>
        <w:t xml:space="preserve"> </w:t>
      </w:r>
      <w:r>
        <w:t>lathe</w:t>
      </w:r>
      <w:r>
        <w:rPr>
          <w:spacing w:val="-4"/>
        </w:rPr>
        <w:t xml:space="preserve"> </w:t>
      </w:r>
      <w:r>
        <w:t>scraps,</w:t>
      </w:r>
      <w:r>
        <w:rPr>
          <w:spacing w:val="-3"/>
        </w:rPr>
        <w:t xml:space="preserve"> </w:t>
      </w:r>
      <w:r>
        <w:t>HDPE.</w:t>
      </w:r>
    </w:p>
    <w:p>
      <w:pPr>
        <w:pStyle w:val="7"/>
        <w:rPr>
          <w:sz w:val="18"/>
        </w:rPr>
      </w:pPr>
    </w:p>
    <w:p>
      <w:pPr>
        <w:pStyle w:val="7"/>
        <w:spacing w:before="1"/>
        <w:rPr>
          <w:sz w:val="26"/>
        </w:rPr>
      </w:pPr>
    </w:p>
    <w:p>
      <w:pPr>
        <w:pStyle w:val="4"/>
        <w:ind w:left="114" w:right="606"/>
        <w:jc w:val="center"/>
      </w:pPr>
      <w:r>
        <w:t>INTRODUCTION</w:t>
      </w:r>
    </w:p>
    <w:p>
      <w:pPr>
        <w:pStyle w:val="7"/>
        <w:spacing w:before="1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340" w:right="840" w:bottom="280" w:left="1340" w:header="720" w:footer="720" w:gutter="0"/>
          <w:cols w:space="720" w:num="1"/>
        </w:sectPr>
      </w:pPr>
    </w:p>
    <w:p>
      <w:pPr>
        <w:spacing w:before="94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CEMENT:</w:t>
      </w:r>
    </w:p>
    <w:p>
      <w:pPr>
        <w:pStyle w:val="7"/>
        <w:spacing w:before="8"/>
        <w:rPr>
          <w:b/>
          <w:sz w:val="21"/>
        </w:rPr>
      </w:pPr>
    </w:p>
    <w:p>
      <w:pPr>
        <w:pStyle w:val="7"/>
        <w:spacing w:before="1" w:line="360" w:lineRule="auto"/>
        <w:ind w:left="100" w:right="38"/>
        <w:jc w:val="both"/>
      </w:pPr>
      <w:r>
        <w:t>Cement must develop the appropriate strength. It must represent</w:t>
      </w:r>
      <w:r>
        <w:rPr>
          <w:spacing w:val="1"/>
        </w:rPr>
        <w:t xml:space="preserve"> </w:t>
      </w:r>
      <w:r>
        <w:t>the appropriate theological behavior. Generally same types of</w:t>
      </w:r>
      <w:r>
        <w:rPr>
          <w:spacing w:val="1"/>
        </w:rPr>
        <w:t xml:space="preserve"> </w:t>
      </w:r>
      <w:r>
        <w:t>cements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rheological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strength</w:t>
      </w:r>
      <w:r>
        <w:rPr>
          <w:spacing w:val="-37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admixtures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cementing</w:t>
      </w:r>
      <w:r>
        <w:rPr>
          <w:spacing w:val="1"/>
        </w:rPr>
        <w:t xml:space="preserve"> </w:t>
      </w:r>
      <w:r>
        <w:t>materials.Ordinary</w:t>
      </w:r>
      <w:r>
        <w:rPr>
          <w:spacing w:val="1"/>
        </w:rPr>
        <w:t xml:space="preserve"> </w:t>
      </w:r>
      <w:r>
        <w:t>Portland Cement of 53 grade available in local market is used in</w:t>
      </w:r>
      <w:r>
        <w:rPr>
          <w:spacing w:val="1"/>
        </w:rPr>
        <w:t xml:space="preserve"> </w:t>
      </w:r>
      <w:r>
        <w:t>the investigation. The cement used has been tested for various</w:t>
      </w:r>
      <w:r>
        <w:rPr>
          <w:spacing w:val="1"/>
        </w:rPr>
        <w:t xml:space="preserve"> </w:t>
      </w:r>
      <w:r>
        <w:t>properties as per 15: 4031 and found to be confirming to various</w:t>
      </w:r>
      <w:r>
        <w:rPr>
          <w:spacing w:val="-37"/>
        </w:rPr>
        <w:t xml:space="preserve"> </w:t>
      </w:r>
      <w:r>
        <w:t>specifications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IS:12269.The</w:t>
      </w:r>
      <w:r>
        <w:rPr>
          <w:spacing w:val="24"/>
        </w:rPr>
        <w:t xml:space="preserve"> </w:t>
      </w:r>
      <w:r>
        <w:t>specific</w:t>
      </w:r>
      <w:r>
        <w:rPr>
          <w:spacing w:val="24"/>
        </w:rPr>
        <w:t xml:space="preserve"> </w:t>
      </w:r>
      <w:r>
        <w:t>gravity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cement</w:t>
      </w:r>
      <w:r>
        <w:rPr>
          <w:spacing w:val="24"/>
        </w:rPr>
        <w:t xml:space="preserve"> </w:t>
      </w:r>
      <w:r>
        <w:t>was</w:t>
      </w:r>
    </w:p>
    <w:p>
      <w:pPr>
        <w:pStyle w:val="7"/>
        <w:ind w:left="100"/>
        <w:jc w:val="both"/>
      </w:pPr>
      <w:r>
        <w:t>3.15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fineness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3200</w:t>
      </w:r>
      <w:r>
        <w:rPr>
          <w:spacing w:val="-2"/>
        </w:rPr>
        <w:t xml:space="preserve"> </w:t>
      </w:r>
      <w:r>
        <w:t>cm^2/gm.</w:t>
      </w:r>
    </w:p>
    <w:p>
      <w:pPr>
        <w:pStyle w:val="7"/>
        <w:rPr>
          <w:sz w:val="22"/>
        </w:rPr>
      </w:pPr>
    </w:p>
    <w:p>
      <w:pPr>
        <w:pStyle w:val="4"/>
        <w:ind w:left="141"/>
        <w:jc w:val="left"/>
      </w:pPr>
      <w:r>
        <w:t>COARSE</w:t>
      </w:r>
      <w:r>
        <w:rPr>
          <w:spacing w:val="-1"/>
        </w:rPr>
        <w:t xml:space="preserve"> </w:t>
      </w:r>
      <w:r>
        <w:t>AGGREGATE:</w:t>
      </w:r>
    </w:p>
    <w:p>
      <w:pPr>
        <w:pStyle w:val="7"/>
        <w:spacing w:before="9"/>
        <w:rPr>
          <w:b/>
          <w:sz w:val="21"/>
        </w:rPr>
      </w:pPr>
    </w:p>
    <w:p>
      <w:pPr>
        <w:pStyle w:val="7"/>
        <w:spacing w:line="360" w:lineRule="auto"/>
        <w:ind w:left="100" w:right="39"/>
        <w:jc w:val="both"/>
      </w:pPr>
      <w:r>
        <w:t>As</w:t>
      </w:r>
      <w:r>
        <w:rPr>
          <w:spacing w:val="-9"/>
        </w:rPr>
        <w:t xml:space="preserve"> </w:t>
      </w:r>
      <w:r>
        <w:t>coarse</w:t>
      </w:r>
      <w:r>
        <w:rPr>
          <w:spacing w:val="-9"/>
        </w:rPr>
        <w:t xml:space="preserve"> </w:t>
      </w:r>
      <w:r>
        <w:t>aggregates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concrete</w:t>
      </w:r>
      <w:r>
        <w:rPr>
          <w:spacing w:val="-9"/>
        </w:rPr>
        <w:t xml:space="preserve"> </w:t>
      </w:r>
      <w:r>
        <w:t>occupy</w:t>
      </w:r>
      <w:r>
        <w:rPr>
          <w:spacing w:val="-10"/>
        </w:rPr>
        <w:t xml:space="preserve"> </w:t>
      </w:r>
      <w:r>
        <w:t>35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70%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volume</w:t>
      </w:r>
      <w:r>
        <w:rPr>
          <w:spacing w:val="-37"/>
        </w:rPr>
        <w:t xml:space="preserve"> </w:t>
      </w:r>
      <w:r>
        <w:t>of the concrete. It may be proper to categories the properties into</w:t>
      </w:r>
      <w:r>
        <w:rPr>
          <w:spacing w:val="-37"/>
        </w:rPr>
        <w:t xml:space="preserve"> </w:t>
      </w:r>
      <w:r>
        <w:t>two groups: exterior features of maximum size, particle shape,</w:t>
      </w:r>
      <w:r>
        <w:rPr>
          <w:spacing w:val="1"/>
        </w:rPr>
        <w:t xml:space="preserve"> </w:t>
      </w:r>
      <w:r>
        <w:t>textures)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(strength,</w:t>
      </w:r>
      <w:r>
        <w:rPr>
          <w:spacing w:val="1"/>
        </w:rPr>
        <w:t xml:space="preserve"> </w:t>
      </w:r>
      <w:r>
        <w:t>density.</w:t>
      </w:r>
      <w:r>
        <w:rPr>
          <w:spacing w:val="1"/>
        </w:rPr>
        <w:t xml:space="preserve"> </w:t>
      </w:r>
      <w:r>
        <w:t>porosity,</w:t>
      </w:r>
      <w:r>
        <w:rPr>
          <w:spacing w:val="1"/>
        </w:rPr>
        <w:t xml:space="preserve"> </w:t>
      </w:r>
      <w:r>
        <w:t>hardness, elastic modulus, chemical mineral composition etc.)</w:t>
      </w:r>
      <w:r>
        <w:rPr>
          <w:spacing w:val="1"/>
        </w:rPr>
        <w:t xml:space="preserve"> </w:t>
      </w:r>
      <w:r>
        <w:t>Smaller</w:t>
      </w:r>
      <w:r>
        <w:rPr>
          <w:spacing w:val="21"/>
        </w:rPr>
        <w:t xml:space="preserve"> </w:t>
      </w:r>
      <w:r>
        <w:t>sized</w:t>
      </w:r>
      <w:r>
        <w:rPr>
          <w:spacing w:val="18"/>
        </w:rPr>
        <w:t xml:space="preserve"> </w:t>
      </w:r>
      <w:r>
        <w:t>aggregates</w:t>
      </w:r>
      <w:r>
        <w:rPr>
          <w:spacing w:val="17"/>
        </w:rPr>
        <w:t xml:space="preserve"> </w:t>
      </w:r>
      <w:r>
        <w:t>produce</w:t>
      </w:r>
      <w:r>
        <w:rPr>
          <w:spacing w:val="18"/>
        </w:rPr>
        <w:t xml:space="preserve"> </w:t>
      </w:r>
      <w:r>
        <w:t>higher</w:t>
      </w:r>
      <w:r>
        <w:rPr>
          <w:spacing w:val="19"/>
        </w:rPr>
        <w:t xml:space="preserve"> </w:t>
      </w:r>
      <w:r>
        <w:t>concrete</w:t>
      </w:r>
      <w:r>
        <w:rPr>
          <w:spacing w:val="22"/>
        </w:rPr>
        <w:t xml:space="preserve"> </w:t>
      </w:r>
      <w:r>
        <w:t>strength:</w:t>
      </w:r>
    </w:p>
    <w:p>
      <w:pPr>
        <w:pStyle w:val="7"/>
        <w:spacing w:before="94" w:line="360" w:lineRule="auto"/>
        <w:ind w:left="100" w:right="596"/>
        <w:jc w:val="both"/>
      </w:pPr>
      <w:r>
        <w:br w:type="column"/>
      </w:r>
      <w:r>
        <w:rPr>
          <w:spacing w:val="-1"/>
        </w:rPr>
        <w:t>Particle</w:t>
      </w:r>
      <w:r>
        <w:rPr>
          <w:spacing w:val="-9"/>
        </w:rPr>
        <w:t xml:space="preserve"> </w:t>
      </w:r>
      <w:r>
        <w:rPr>
          <w:spacing w:val="-1"/>
        </w:rPr>
        <w:t>shape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texture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workability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fresh</w:t>
      </w:r>
      <w:r>
        <w:rPr>
          <w:spacing w:val="-8"/>
        </w:rPr>
        <w:t xml:space="preserve"> </w:t>
      </w:r>
      <w:r>
        <w:t>concrete.</w:t>
      </w:r>
      <w:r>
        <w:rPr>
          <w:spacing w:val="-3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cement</w:t>
      </w:r>
      <w:r>
        <w:rPr>
          <w:spacing w:val="-6"/>
        </w:rPr>
        <w:t xml:space="preserve"> </w:t>
      </w:r>
      <w:r>
        <w:t>paste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aggregates,</w:t>
      </w:r>
      <w:r>
        <w:rPr>
          <w:spacing w:val="-38"/>
        </w:rPr>
        <w:t xml:space="preserve"> </w:t>
      </w:r>
      <w:r>
        <w:t>rather than the properties of the course aggregates itself. Usually</w:t>
      </w:r>
      <w:r>
        <w:rPr>
          <w:spacing w:val="-37"/>
        </w:rPr>
        <w:t xml:space="preserve"> </w:t>
      </w:r>
      <w:r>
        <w:t>an aggregate with specific gravity more than 2.55 and absorption</w:t>
      </w:r>
      <w:r>
        <w:rPr>
          <w:spacing w:val="-37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1.5%</w:t>
      </w:r>
      <w:r>
        <w:rPr>
          <w:spacing w:val="1"/>
        </w:rPr>
        <w:t xml:space="preserve"> </w:t>
      </w:r>
      <w:r>
        <w:t>(except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aggregates)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regarded as being of good quality. Where aggregates strength is</w:t>
      </w:r>
      <w:r>
        <w:rPr>
          <w:spacing w:val="1"/>
        </w:rPr>
        <w:t xml:space="preserve"> </w:t>
      </w:r>
      <w:r>
        <w:t>higher,</w:t>
      </w:r>
      <w:r>
        <w:rPr>
          <w:spacing w:val="-3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strength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higher.</w:t>
      </w:r>
    </w:p>
    <w:p>
      <w:pPr>
        <w:pStyle w:val="4"/>
        <w:spacing w:before="158"/>
      </w:pPr>
      <w:r>
        <w:t>FINE</w:t>
      </w:r>
      <w:r>
        <w:rPr>
          <w:spacing w:val="-1"/>
        </w:rPr>
        <w:t xml:space="preserve"> </w:t>
      </w:r>
      <w:r>
        <w:t>AGGREGATE:</w:t>
      </w:r>
    </w:p>
    <w:p>
      <w:pPr>
        <w:pStyle w:val="7"/>
        <w:rPr>
          <w:b/>
          <w:sz w:val="22"/>
        </w:rPr>
      </w:pPr>
    </w:p>
    <w:p>
      <w:pPr>
        <w:pStyle w:val="7"/>
        <w:spacing w:before="1" w:line="360" w:lineRule="auto"/>
        <w:ind w:left="100" w:right="596"/>
        <w:jc w:val="both"/>
      </w:pPr>
      <w:r>
        <w:t>Manufactured sand (M-Sand) is a substitute of river sand for</w:t>
      </w:r>
      <w:r>
        <w:rPr>
          <w:spacing w:val="1"/>
        </w:rPr>
        <w:t xml:space="preserve"> </w:t>
      </w:r>
      <w:r>
        <w:t>concrete construction Manufactured sand is produced from hard</w:t>
      </w:r>
      <w:r>
        <w:rPr>
          <w:spacing w:val="1"/>
        </w:rPr>
        <w:t xml:space="preserve"> </w:t>
      </w:r>
      <w:r>
        <w:t>granite stone by crushing Manufactured sand is an alternative for</w:t>
      </w:r>
      <w:r>
        <w:rPr>
          <w:spacing w:val="-38"/>
        </w:rPr>
        <w:t xml:space="preserve"> </w:t>
      </w:r>
      <w:r>
        <w:rPr>
          <w:spacing w:val="-1"/>
        </w:rPr>
        <w:t>river</w:t>
      </w:r>
      <w:r>
        <w:rPr>
          <w:spacing w:val="-9"/>
        </w:rPr>
        <w:t xml:space="preserve"> </w:t>
      </w:r>
      <w:r>
        <w:rPr>
          <w:spacing w:val="-1"/>
        </w:rPr>
        <w:t>sand.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fast</w:t>
      </w:r>
      <w:r>
        <w:rPr>
          <w:spacing w:val="-8"/>
        </w:rPr>
        <w:t xml:space="preserve"> </w:t>
      </w:r>
      <w:r>
        <w:rPr>
          <w:spacing w:val="-1"/>
        </w:rPr>
        <w:t>growing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industry,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tremendously,</w:t>
      </w:r>
      <w:r>
        <w:rPr>
          <w:spacing w:val="1"/>
        </w:rPr>
        <w:t xml:space="preserve"> </w:t>
      </w:r>
      <w:r>
        <w:t>causing</w:t>
      </w:r>
      <w:r>
        <w:rPr>
          <w:spacing w:val="1"/>
        </w:rPr>
        <w:t xml:space="preserve"> </w:t>
      </w:r>
      <w:r>
        <w:t>deficiency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suitable river</w:t>
      </w:r>
      <w:r>
        <w:rPr>
          <w:spacing w:val="-1"/>
        </w:rPr>
        <w:t xml:space="preserve"> </w:t>
      </w:r>
      <w:r>
        <w:t>sand</w:t>
      </w:r>
      <w:r>
        <w:rPr>
          <w:spacing w:val="-1"/>
        </w:rPr>
        <w:t xml:space="preserve"> </w:t>
      </w:r>
      <w:r>
        <w:t>in most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word.</w:t>
      </w:r>
    </w:p>
    <w:p>
      <w:pPr>
        <w:pStyle w:val="7"/>
        <w:spacing w:before="158" w:line="360" w:lineRule="auto"/>
        <w:ind w:left="100" w:right="596"/>
        <w:jc w:val="both"/>
      </w:pPr>
      <w:r>
        <w:t>Due to the depletion of good quality river sand for the use of</w:t>
      </w:r>
      <w:r>
        <w:rPr>
          <w:spacing w:val="1"/>
        </w:rPr>
        <w:t xml:space="preserve"> </w:t>
      </w:r>
      <w:r>
        <w:t>construction, the me of manufactured sand has been increased.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M-Sand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manufactured</w:t>
      </w:r>
      <w:r>
        <w:rPr>
          <w:spacing w:val="-5"/>
        </w:rPr>
        <w:t xml:space="preserve"> </w:t>
      </w:r>
      <w:r>
        <w:t>sand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crushed</w:t>
      </w:r>
      <w:r>
        <w:rPr>
          <w:spacing w:val="-5"/>
        </w:rPr>
        <w:t xml:space="preserve"> </w:t>
      </w:r>
      <w:r>
        <w:t>from</w:t>
      </w:r>
    </w:p>
    <w:p>
      <w:pPr>
        <w:spacing w:after="0" w:line="360" w:lineRule="auto"/>
        <w:jc w:val="both"/>
        <w:sectPr>
          <w:type w:val="continuous"/>
          <w:pgSz w:w="11910" w:h="16840"/>
          <w:pgMar w:top="1340" w:right="840" w:bottom="280" w:left="1340" w:header="720" w:footer="720" w:gutter="0"/>
          <w:cols w:equalWidth="0" w:num="2">
            <w:col w:w="4301" w:space="567"/>
            <w:col w:w="4862"/>
          </w:cols>
        </w:sectPr>
      </w:pPr>
    </w:p>
    <w:p>
      <w:pPr>
        <w:pStyle w:val="7"/>
        <w:spacing w:before="83" w:line="360" w:lineRule="auto"/>
        <w:ind w:left="100" w:right="4963"/>
      </w:pPr>
      <w:r>
        <w:pict>
          <v:shape id="_x0000_s1026" o:spid="_x0000_s1026" o:spt="202" type="#_x0000_t202" style="position:absolute;left:0pt;margin-left:309.75pt;margin-top:4.4pt;height:30.05pt;width:219.3pt;mso-position-horizontal-relative:page;z-index:25166131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7"/>
                    <w:spacing w:before="18" w:line="360" w:lineRule="auto"/>
                    <w:ind w:left="108" w:firstLine="81"/>
                  </w:pPr>
                  <w:r>
                    <w:t>MAX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COARSE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AGGREGATE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SIZE: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20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MM,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AGGREGATE: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SAND.</w:t>
                  </w:r>
                </w:p>
              </w:txbxContent>
            </v:textbox>
          </v:shape>
        </w:pict>
      </w:r>
      <w:r>
        <w:t>hard</w:t>
      </w:r>
      <w:r>
        <w:rPr>
          <w:spacing w:val="-4"/>
        </w:rPr>
        <w:t xml:space="preserve"> </w:t>
      </w:r>
      <w:r>
        <w:t>granite</w:t>
      </w:r>
      <w:r>
        <w:rPr>
          <w:spacing w:val="-1"/>
        </w:rPr>
        <w:t xml:space="preserve"> </w:t>
      </w:r>
      <w:r>
        <w:t>rocks,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nearby</w:t>
      </w:r>
      <w:r>
        <w:rPr>
          <w:spacing w:val="-3"/>
        </w:rPr>
        <w:t xml:space="preserve"> </w:t>
      </w:r>
      <w:r>
        <w:t>place,</w:t>
      </w:r>
      <w:r>
        <w:rPr>
          <w:spacing w:val="-37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far-off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sand</w:t>
      </w:r>
      <w:r>
        <w:rPr>
          <w:spacing w:val="-3"/>
        </w:rPr>
        <w:t xml:space="preserve"> </w:t>
      </w:r>
      <w:r>
        <w:t>bed.</w:t>
      </w:r>
    </w:p>
    <w:p>
      <w:pPr>
        <w:pStyle w:val="7"/>
        <w:rPr>
          <w:sz w:val="20"/>
        </w:rPr>
      </w:pPr>
    </w:p>
    <w:p>
      <w:pPr>
        <w:pStyle w:val="7"/>
        <w:rPr>
          <w:sz w:val="11"/>
        </w:rPr>
      </w:pPr>
      <w:r>
        <w:pict>
          <v:shape id="_x0000_s1027" o:spid="_x0000_s1027" style="position:absolute;left:0pt;margin-left:72pt;margin-top:8.5pt;height:0.1pt;width:444pt;mso-position-horizontal-relative:page;mso-wrap-distance-bottom:0pt;mso-wrap-distance-top:0pt;z-index:-251643904;mso-width-relative:page;mso-height-relative:page;" filled="f" stroked="t" coordorigin="1440,170" coordsize="8880,0" path="m1440,170l4640,170m4643,170l10320,170e">
            <v:path arrowok="t"/>
            <v:fill on="f" focussize="0,0"/>
            <v:stroke weight="0.321574803149606pt" color="#000000"/>
            <v:imagedata o:title=""/>
            <o:lock v:ext="edit"/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340" w:right="840" w:bottom="280" w:left="1340" w:header="720" w:footer="720" w:gutter="0"/>
          <w:cols w:space="720" w:num="1"/>
        </w:sectPr>
      </w:pPr>
    </w:p>
    <w:p>
      <w:pPr>
        <w:pStyle w:val="7"/>
        <w:spacing w:before="6"/>
        <w:rPr>
          <w:sz w:val="22"/>
        </w:rPr>
      </w:pPr>
    </w:p>
    <w:p>
      <w:pPr>
        <w:pStyle w:val="4"/>
      </w:pPr>
      <w:r>
        <w:t>PLASTIC</w:t>
      </w:r>
      <w:r>
        <w:rPr>
          <w:spacing w:val="-4"/>
        </w:rPr>
        <w:t xml:space="preserve"> </w:t>
      </w:r>
      <w:r>
        <w:t>BUBBLES:</w:t>
      </w:r>
    </w:p>
    <w:p>
      <w:pPr>
        <w:pStyle w:val="7"/>
        <w:spacing w:before="4"/>
        <w:rPr>
          <w:b/>
        </w:rPr>
      </w:pPr>
    </w:p>
    <w:p>
      <w:pPr>
        <w:pStyle w:val="7"/>
        <w:spacing w:line="360" w:lineRule="auto"/>
        <w:ind w:left="100" w:right="38"/>
        <w:jc w:val="both"/>
      </w:pPr>
      <w:r>
        <w:rPr>
          <w:color w:val="1F2023"/>
        </w:rPr>
        <w:t>The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bubbles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are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made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using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high-density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polyethylene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materials.</w:t>
      </w:r>
      <w:r>
        <w:rPr>
          <w:color w:val="1F2023"/>
          <w:spacing w:val="-38"/>
        </w:rPr>
        <w:t xml:space="preserve"> </w:t>
      </w:r>
      <w:r>
        <w:rPr>
          <w:color w:val="1F2023"/>
        </w:rPr>
        <w:t>These are usually made with a non-porous material that does not</w:t>
      </w:r>
      <w:r>
        <w:rPr>
          <w:color w:val="1F2023"/>
          <w:spacing w:val="-37"/>
        </w:rPr>
        <w:t xml:space="preserve"> </w:t>
      </w:r>
      <w:r>
        <w:rPr>
          <w:color w:val="1F2023"/>
        </w:rPr>
        <w:t>react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chemically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concrete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reinforcement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bars.</w:t>
      </w:r>
    </w:p>
    <w:p>
      <w:pPr>
        <w:pStyle w:val="7"/>
        <w:spacing w:before="161" w:line="360" w:lineRule="auto"/>
        <w:ind w:left="100" w:right="39"/>
        <w:jc w:val="both"/>
      </w:pP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bubbles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enough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strength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stiffness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support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between 180mm to 450mm. Depending on this, the slab depth is</w:t>
      </w:r>
      <w:r>
        <w:rPr>
          <w:color w:val="1F2023"/>
          <w:spacing w:val="-37"/>
        </w:rPr>
        <w:t xml:space="preserve"> </w:t>
      </w:r>
      <w:r>
        <w:rPr>
          <w:color w:val="1F2023"/>
          <w:spacing w:val="-1"/>
        </w:rPr>
        <w:t>230mm</w:t>
      </w:r>
      <w:r>
        <w:rPr>
          <w:color w:val="1F2023"/>
          <w:spacing w:val="-10"/>
        </w:rPr>
        <w:t xml:space="preserve"> </w:t>
      </w:r>
      <w:r>
        <w:rPr>
          <w:color w:val="1F2023"/>
          <w:spacing w:val="-1"/>
        </w:rPr>
        <w:t>to</w:t>
      </w:r>
      <w:r>
        <w:rPr>
          <w:color w:val="1F2023"/>
          <w:spacing w:val="-8"/>
        </w:rPr>
        <w:t xml:space="preserve"> </w:t>
      </w:r>
      <w:r>
        <w:rPr>
          <w:color w:val="1F2023"/>
          <w:spacing w:val="-1"/>
        </w:rPr>
        <w:t>600mm.</w:t>
      </w:r>
      <w:r>
        <w:rPr>
          <w:color w:val="1F2023"/>
          <w:spacing w:val="-6"/>
        </w:rPr>
        <w:t xml:space="preserve"> </w:t>
      </w:r>
      <w:r>
        <w:rPr>
          <w:color w:val="1F2023"/>
          <w:spacing w:val="-1"/>
        </w:rPr>
        <w:t>The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distance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between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bubbles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must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greater</w:t>
      </w:r>
      <w:r>
        <w:rPr>
          <w:color w:val="1F2023"/>
          <w:spacing w:val="-38"/>
        </w:rPr>
        <w:t xml:space="preserve"> </w:t>
      </w:r>
      <w:r>
        <w:rPr>
          <w:color w:val="1F2023"/>
        </w:rPr>
        <w:t>than 1/9th of bubble diameter. The nominal diameter of the gaps</w:t>
      </w:r>
      <w:r>
        <w:rPr>
          <w:color w:val="1F2023"/>
          <w:spacing w:val="-37"/>
        </w:rPr>
        <w:t xml:space="preserve"> </w:t>
      </w:r>
      <w:r>
        <w:rPr>
          <w:color w:val="1F2023"/>
        </w:rPr>
        <w:t>maybe 180, 225, 270, 315 or 360 mm. The bubbles may be 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spherical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or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ellipsoidal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shape.</w:t>
      </w:r>
    </w:p>
    <w:p>
      <w:pPr>
        <w:pStyle w:val="4"/>
        <w:spacing w:before="159" w:line="360" w:lineRule="auto"/>
        <w:ind w:right="40"/>
      </w:pP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FIBRE</w:t>
      </w:r>
      <w:r>
        <w:rPr>
          <w:spacing w:val="1"/>
        </w:rPr>
        <w:t xml:space="preserve"> </w:t>
      </w:r>
      <w:r>
        <w:t>REINFORCED</w:t>
      </w:r>
      <w:r>
        <w:rPr>
          <w:spacing w:val="1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t>DECK</w:t>
      </w:r>
      <w:r>
        <w:rPr>
          <w:spacing w:val="-1"/>
        </w:rPr>
        <w:t xml:space="preserve"> </w:t>
      </w:r>
      <w:r>
        <w:t>SLABS: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161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Less</w:t>
      </w:r>
      <w:r>
        <w:rPr>
          <w:spacing w:val="-3"/>
          <w:sz w:val="16"/>
        </w:rPr>
        <w:t xml:space="preserve"> </w:t>
      </w:r>
      <w:r>
        <w:rPr>
          <w:sz w:val="16"/>
        </w:rPr>
        <w:t>weight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4"/>
          <w:sz w:val="16"/>
        </w:rPr>
        <w:t xml:space="preserve"> </w:t>
      </w:r>
      <w:r>
        <w:rPr>
          <w:sz w:val="16"/>
        </w:rPr>
        <w:t>conventional</w:t>
      </w:r>
      <w:r>
        <w:rPr>
          <w:spacing w:val="-3"/>
          <w:sz w:val="16"/>
        </w:rPr>
        <w:t xml:space="preserve"> </w:t>
      </w:r>
      <w:r>
        <w:rPr>
          <w:sz w:val="16"/>
        </w:rPr>
        <w:t>slabs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Superior</w:t>
      </w:r>
      <w:r>
        <w:rPr>
          <w:spacing w:val="-4"/>
          <w:sz w:val="16"/>
        </w:rPr>
        <w:t xml:space="preserve"> </w:t>
      </w:r>
      <w:r>
        <w:rPr>
          <w:sz w:val="16"/>
        </w:rPr>
        <w:t>statics.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Production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carrying</w:t>
      </w:r>
      <w:r>
        <w:rPr>
          <w:spacing w:val="-3"/>
          <w:sz w:val="16"/>
        </w:rPr>
        <w:t xml:space="preserve"> </w:t>
      </w:r>
      <w:r>
        <w:rPr>
          <w:sz w:val="16"/>
        </w:rPr>
        <w:t>out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easy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Production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higher</w:t>
      </w:r>
      <w:r>
        <w:rPr>
          <w:spacing w:val="-4"/>
          <w:sz w:val="16"/>
        </w:rPr>
        <w:t xml:space="preserve"> </w:t>
      </w:r>
      <w:r>
        <w:rPr>
          <w:sz w:val="16"/>
        </w:rPr>
        <w:t>quality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carry</w:t>
      </w:r>
      <w:r>
        <w:rPr>
          <w:spacing w:val="-3"/>
          <w:sz w:val="16"/>
        </w:rPr>
        <w:t xml:space="preserve"> </w:t>
      </w:r>
      <w:r>
        <w:rPr>
          <w:sz w:val="16"/>
        </w:rPr>
        <w:t>it,</w:t>
      </w:r>
      <w:r>
        <w:rPr>
          <w:spacing w:val="-4"/>
          <w:sz w:val="16"/>
        </w:rPr>
        <w:t xml:space="preserve"> </w:t>
      </w:r>
      <w:r>
        <w:rPr>
          <w:sz w:val="16"/>
        </w:rPr>
        <w:t>light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cheap</w:t>
      </w:r>
      <w:r>
        <w:rPr>
          <w:spacing w:val="-3"/>
          <w:sz w:val="16"/>
        </w:rPr>
        <w:t xml:space="preserve"> </w:t>
      </w:r>
      <w:r>
        <w:rPr>
          <w:sz w:val="16"/>
        </w:rPr>
        <w:t>instruments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needed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Less</w:t>
      </w:r>
      <w:r>
        <w:rPr>
          <w:spacing w:val="-3"/>
          <w:sz w:val="16"/>
        </w:rPr>
        <w:t xml:space="preserve"> </w:t>
      </w:r>
      <w:r>
        <w:rPr>
          <w:sz w:val="16"/>
        </w:rPr>
        <w:t>concrete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needed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Carbon</w:t>
      </w:r>
      <w:r>
        <w:rPr>
          <w:spacing w:val="-3"/>
          <w:sz w:val="16"/>
        </w:rPr>
        <w:t xml:space="preserve"> </w:t>
      </w:r>
      <w:r>
        <w:rPr>
          <w:sz w:val="16"/>
        </w:rPr>
        <w:t>footprint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reduced.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Earthquake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1"/>
          <w:sz w:val="16"/>
        </w:rPr>
        <w:t xml:space="preserve"> </w:t>
      </w:r>
      <w:r>
        <w:rPr>
          <w:sz w:val="16"/>
        </w:rPr>
        <w:t>fire</w:t>
      </w:r>
      <w:r>
        <w:rPr>
          <w:spacing w:val="-3"/>
          <w:sz w:val="16"/>
        </w:rPr>
        <w:t xml:space="preserve"> </w:t>
      </w:r>
      <w:r>
        <w:rPr>
          <w:sz w:val="16"/>
        </w:rPr>
        <w:t>proof.</w:t>
      </w:r>
    </w:p>
    <w:p>
      <w:pPr>
        <w:pStyle w:val="9"/>
        <w:numPr>
          <w:ilvl w:val="0"/>
          <w:numId w:val="1"/>
        </w:numPr>
        <w:tabs>
          <w:tab w:val="left" w:pos="820"/>
          <w:tab w:val="left" w:pos="821"/>
        </w:tabs>
        <w:spacing w:before="92" w:after="0" w:line="240" w:lineRule="auto"/>
        <w:ind w:left="820" w:right="0" w:hanging="361"/>
        <w:jc w:val="both"/>
        <w:rPr>
          <w:sz w:val="16"/>
        </w:rPr>
      </w:pPr>
      <w:r>
        <w:rPr>
          <w:sz w:val="16"/>
        </w:rPr>
        <w:t>Proper</w:t>
      </w:r>
      <w:r>
        <w:rPr>
          <w:spacing w:val="-5"/>
          <w:sz w:val="16"/>
        </w:rPr>
        <w:t xml:space="preserve"> </w:t>
      </w:r>
      <w:r>
        <w:rPr>
          <w:sz w:val="16"/>
        </w:rPr>
        <w:t>waste management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3-R</w:t>
      </w:r>
      <w:r>
        <w:rPr>
          <w:spacing w:val="-2"/>
          <w:sz w:val="16"/>
        </w:rPr>
        <w:t xml:space="preserve"> </w:t>
      </w:r>
      <w:r>
        <w:rPr>
          <w:sz w:val="16"/>
        </w:rPr>
        <w:t>principle)</w:t>
      </w:r>
    </w:p>
    <w:p>
      <w:pPr>
        <w:pStyle w:val="7"/>
        <w:spacing w:before="6"/>
        <w:rPr>
          <w:sz w:val="22"/>
        </w:rPr>
      </w:pPr>
      <w:r>
        <w:br w:type="column"/>
      </w:r>
    </w:p>
    <w:p>
      <w:pPr>
        <w:pStyle w:val="4"/>
        <w:ind w:left="102"/>
        <w:jc w:val="left"/>
      </w:pP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t>DECK SLABS:</w:t>
      </w:r>
    </w:p>
    <w:p>
      <w:pPr>
        <w:pStyle w:val="7"/>
        <w:rPr>
          <w:b/>
          <w:sz w:val="22"/>
        </w:rPr>
      </w:pPr>
    </w:p>
    <w:p>
      <w:pPr>
        <w:pStyle w:val="7"/>
        <w:spacing w:line="360" w:lineRule="auto"/>
        <w:ind w:left="102" w:right="682" w:rightChars="310"/>
        <w:jc w:val="both"/>
      </w:pPr>
      <w:r>
        <w:rPr>
          <w:color w:val="1F2023"/>
        </w:rPr>
        <w:t>It is used as a flooring slab in residential living, offices, utility,</w:t>
      </w:r>
      <w:r>
        <w:rPr>
          <w:color w:val="1F2023"/>
          <w:spacing w:val="-38"/>
        </w:rPr>
        <w:t xml:space="preserve"> </w:t>
      </w:r>
      <w:bookmarkStart w:id="0" w:name="_GoBack"/>
      <w:bookmarkEnd w:id="0"/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industrial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buildings.</w:t>
      </w:r>
    </w:p>
    <w:p>
      <w:pPr>
        <w:pStyle w:val="7"/>
        <w:spacing w:before="161" w:line="360" w:lineRule="auto"/>
        <w:ind w:left="102" w:right="682" w:rightChars="310"/>
        <w:jc w:val="both"/>
      </w:pPr>
      <w:r>
        <w:rPr>
          <w:color w:val="1F2023"/>
        </w:rPr>
        <w:t>Used in offices, apartments, villas, hotels, schools, parking,</w:t>
      </w:r>
      <w:r>
        <w:rPr>
          <w:color w:val="1F2023"/>
          <w:spacing w:val="-37"/>
        </w:rPr>
        <w:t xml:space="preserve"> </w:t>
      </w:r>
      <w:r>
        <w:rPr>
          <w:color w:val="1F2023"/>
        </w:rPr>
        <w:t>hospitals,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laboratories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and factories.</w:t>
      </w:r>
    </w:p>
    <w:p>
      <w:pPr>
        <w:pStyle w:val="7"/>
        <w:spacing w:before="158" w:line="360" w:lineRule="auto"/>
        <w:ind w:left="102" w:right="682" w:rightChars="310"/>
        <w:jc w:val="both"/>
      </w:pPr>
      <w:r>
        <w:rPr>
          <w:color w:val="1F2023"/>
        </w:rPr>
        <w:t>It is less catastrophic than conventional slabs, so they can be</w:t>
      </w:r>
      <w:r>
        <w:rPr>
          <w:color w:val="1F2023"/>
          <w:spacing w:val="-37"/>
        </w:rPr>
        <w:t xml:space="preserve"> </w:t>
      </w:r>
      <w:r>
        <w:rPr>
          <w:color w:val="1F2023"/>
        </w:rPr>
        <w:t>used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high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rise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buildings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in seismic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zones.</w:t>
      </w:r>
    </w:p>
    <w:p>
      <w:pPr>
        <w:pStyle w:val="7"/>
        <w:spacing w:before="162" w:line="360" w:lineRule="auto"/>
        <w:ind w:left="102" w:right="682" w:rightChars="310"/>
        <w:jc w:val="both"/>
      </w:pPr>
      <w:r>
        <w:rPr>
          <w:color w:val="1F2023"/>
        </w:rPr>
        <w:t>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addition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 being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used 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flooring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slab,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37"/>
        </w:rPr>
        <w:t xml:space="preserve"> </w:t>
      </w:r>
      <w:r>
        <w:rPr>
          <w:color w:val="1F2023"/>
        </w:rPr>
        <w:t>partition walls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can also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be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used as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roof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slab</w:t>
      </w:r>
    </w:p>
    <w:p>
      <w:pPr>
        <w:pStyle w:val="7"/>
        <w:spacing w:before="3"/>
        <w:rPr>
          <w:sz w:val="1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4004945</wp:posOffset>
            </wp:positionH>
            <wp:positionV relativeFrom="paragraph">
              <wp:posOffset>99695</wp:posOffset>
            </wp:positionV>
            <wp:extent cx="2922905" cy="1911350"/>
            <wp:effectExtent l="0" t="0" r="0" b="0"/>
            <wp:wrapTopAndBottom/>
            <wp:docPr id="1" name="image1.jpeg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003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2"/>
        <w:rPr>
          <w:sz w:val="26"/>
        </w:rPr>
      </w:pPr>
    </w:p>
    <w:p>
      <w:pPr>
        <w:pStyle w:val="7"/>
        <w:spacing w:before="1"/>
        <w:ind w:left="1585"/>
      </w:pPr>
      <w:r>
        <w:t>Fig.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Bubble</w:t>
      </w:r>
      <w:r>
        <w:rPr>
          <w:spacing w:val="-3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Slabs</w:t>
      </w:r>
    </w:p>
    <w:p>
      <w:pPr>
        <w:spacing w:after="0"/>
        <w:sectPr>
          <w:type w:val="continuous"/>
          <w:pgSz w:w="11910" w:h="16840"/>
          <w:pgMar w:top="1340" w:right="840" w:bottom="280" w:left="1340" w:header="720" w:footer="720" w:gutter="0"/>
          <w:cols w:equalWidth="0" w:num="2">
            <w:col w:w="4302" w:space="565"/>
            <w:col w:w="4863"/>
          </w:cols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line="20" w:lineRule="exact"/>
        <w:ind w:left="92"/>
        <w:rPr>
          <w:sz w:val="2"/>
        </w:rPr>
      </w:pPr>
      <w:r>
        <w:rPr>
          <w:sz w:val="2"/>
        </w:rPr>
        <w:pict>
          <v:group id="_x0000_s1028" o:spid="_x0000_s1028" o:spt="203" style="height:0.75pt;width:437.95pt;" coordsize="8759,15">
            <o:lock v:ext="edit"/>
            <v:line id="_x0000_s1029" o:spid="_x0000_s1029" o:spt="20" style="position:absolute;left:0;top:7;height:0;width:8759;" stroked="t" coordsize="21600,21600">
              <v:path arrowok="t"/>
              <v:fill focussize="0,0"/>
              <v:stroke weight="0.71763779527559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7"/>
        <w:spacing w:before="2"/>
        <w:rPr>
          <w:sz w:val="15"/>
        </w:rPr>
      </w:pPr>
      <w:r>
        <w:pict>
          <v:shape id="_x0000_s1030" o:spid="_x0000_s1030" o:spt="202" type="#_x0000_t202" style="position:absolute;left:0pt;margin-left:125pt;margin-top:10.95pt;height:19pt;width:92pt;mso-position-horizontal-relative:page;mso-wrap-distance-bottom:0pt;mso-wrap-distance-top:0pt;z-index:-25164288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METHODOLOGY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"/>
      </w:pPr>
    </w:p>
    <w:p>
      <w:pPr>
        <w:spacing w:after="0"/>
        <w:sectPr>
          <w:type w:val="continuous"/>
          <w:pgSz w:w="11910" w:h="16840"/>
          <w:pgMar w:top="1340" w:right="840" w:bottom="280" w:left="1340" w:header="720" w:footer="720" w:gutter="0"/>
          <w:cols w:space="720" w:num="1"/>
        </w:sect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94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Literature</w:t>
      </w:r>
      <w:r>
        <w:rPr>
          <w:spacing w:val="-4"/>
          <w:sz w:val="16"/>
        </w:rPr>
        <w:t xml:space="preserve"> </w:t>
      </w:r>
      <w:r>
        <w:rPr>
          <w:sz w:val="16"/>
        </w:rPr>
        <w:t>review</w:t>
      </w:r>
    </w:p>
    <w:p>
      <w:pPr>
        <w:pStyle w:val="7"/>
        <w:spacing w:before="3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1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Material</w:t>
      </w:r>
      <w:r>
        <w:rPr>
          <w:spacing w:val="-5"/>
          <w:sz w:val="16"/>
        </w:rPr>
        <w:t xml:space="preserve"> </w:t>
      </w:r>
      <w:r>
        <w:rPr>
          <w:sz w:val="16"/>
        </w:rPr>
        <w:t>testing</w:t>
      </w:r>
    </w:p>
    <w:p>
      <w:pPr>
        <w:pStyle w:val="7"/>
        <w:spacing w:before="1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0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Mix</w:t>
      </w:r>
      <w:r>
        <w:rPr>
          <w:spacing w:val="-3"/>
          <w:sz w:val="16"/>
        </w:rPr>
        <w:t xml:space="preserve"> </w:t>
      </w:r>
      <w:r>
        <w:rPr>
          <w:sz w:val="16"/>
        </w:rPr>
        <w:t>design</w:t>
      </w:r>
    </w:p>
    <w:p>
      <w:pPr>
        <w:pStyle w:val="7"/>
        <w:spacing w:before="1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1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Casting</w:t>
      </w:r>
    </w:p>
    <w:p>
      <w:pPr>
        <w:pStyle w:val="7"/>
        <w:spacing w:before="3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0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Curing</w:t>
      </w:r>
    </w:p>
    <w:p>
      <w:pPr>
        <w:pStyle w:val="7"/>
        <w:spacing w:before="1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0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Testing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specimen</w:t>
      </w:r>
    </w:p>
    <w:p>
      <w:pPr>
        <w:pStyle w:val="7"/>
        <w:spacing w:before="4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0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Result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discussion</w:t>
      </w:r>
    </w:p>
    <w:p>
      <w:pPr>
        <w:pStyle w:val="7"/>
        <w:spacing w:before="1"/>
        <w:rPr>
          <w:sz w:val="15"/>
        </w:rPr>
      </w:pPr>
    </w:p>
    <w:p>
      <w:pPr>
        <w:pStyle w:val="9"/>
        <w:numPr>
          <w:ilvl w:val="0"/>
          <w:numId w:val="2"/>
        </w:numPr>
        <w:tabs>
          <w:tab w:val="left" w:pos="267"/>
        </w:tabs>
        <w:spacing w:before="0" w:after="0" w:line="240" w:lineRule="auto"/>
        <w:ind w:left="266" w:right="0" w:hanging="167"/>
        <w:jc w:val="left"/>
        <w:rPr>
          <w:sz w:val="16"/>
        </w:rPr>
      </w:pPr>
      <w:r>
        <w:rPr>
          <w:sz w:val="16"/>
        </w:rPr>
        <w:t>Conclusion</w:t>
      </w:r>
    </w:p>
    <w:p>
      <w:pPr>
        <w:pStyle w:val="4"/>
        <w:spacing w:before="94"/>
        <w:ind w:left="141"/>
      </w:pPr>
      <w:r>
        <w:rPr>
          <w:b w:val="0"/>
        </w:rPr>
        <w:br w:type="column"/>
      </w:r>
      <w:r>
        <w:t>MATERIAL</w:t>
      </w:r>
      <w:r>
        <w:rPr>
          <w:spacing w:val="-6"/>
        </w:rPr>
        <w:t xml:space="preserve"> </w:t>
      </w:r>
      <w:r>
        <w:t>TESTING</w:t>
      </w:r>
    </w:p>
    <w:p>
      <w:pPr>
        <w:pStyle w:val="7"/>
        <w:spacing w:before="6"/>
        <w:rPr>
          <w:b/>
          <w:sz w:val="15"/>
        </w:rPr>
      </w:pPr>
    </w:p>
    <w:p>
      <w:pPr>
        <w:pStyle w:val="7"/>
        <w:spacing w:line="360" w:lineRule="auto"/>
        <w:ind w:left="100" w:right="594"/>
        <w:jc w:val="both"/>
      </w:pPr>
      <w:r>
        <w:t>The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cement,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aggregate,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coarse</w:t>
      </w:r>
      <w:r>
        <w:rPr>
          <w:spacing w:val="1"/>
        </w:rPr>
        <w:t xml:space="preserve"> </w:t>
      </w:r>
      <w:r>
        <w:t>aggregate which is used in concrete mix is tested. The test taken</w:t>
      </w:r>
      <w:r>
        <w:rPr>
          <w:spacing w:val="1"/>
        </w:rPr>
        <w:t xml:space="preserve"> </w:t>
      </w:r>
      <w:r>
        <w:t>for cement is consistency and setting time of cement, for fine</w:t>
      </w:r>
      <w:r>
        <w:rPr>
          <w:spacing w:val="1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gravity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fineness</w:t>
      </w:r>
      <w:r>
        <w:rPr>
          <w:spacing w:val="-1"/>
        </w:rPr>
        <w:t xml:space="preserve"> </w:t>
      </w:r>
      <w:r>
        <w:t>modulus</w:t>
      </w:r>
      <w:r>
        <w:rPr>
          <w:spacing w:val="-3"/>
        </w:rPr>
        <w:t xml:space="preserve"> </w:t>
      </w:r>
      <w:r>
        <w:t>test.</w:t>
      </w:r>
    </w:p>
    <w:p>
      <w:pPr>
        <w:pStyle w:val="4"/>
        <w:spacing w:before="159"/>
      </w:pPr>
      <w:r>
        <w:t>MIX</w:t>
      </w:r>
      <w:r>
        <w:rPr>
          <w:spacing w:val="-1"/>
        </w:rPr>
        <w:t xml:space="preserve"> </w:t>
      </w:r>
      <w:r>
        <w:t>DESIGN</w:t>
      </w:r>
    </w:p>
    <w:p>
      <w:pPr>
        <w:pStyle w:val="7"/>
        <w:rPr>
          <w:b/>
          <w:sz w:val="22"/>
        </w:rPr>
      </w:pPr>
    </w:p>
    <w:p>
      <w:pPr>
        <w:pStyle w:val="7"/>
        <w:spacing w:line="360" w:lineRule="auto"/>
        <w:ind w:left="100" w:right="595"/>
        <w:jc w:val="both"/>
      </w:pPr>
      <w:r>
        <w:t>Mix design has been calculated by using the codal provisions is</w:t>
      </w:r>
      <w:r>
        <w:rPr>
          <w:spacing w:val="1"/>
        </w:rPr>
        <w:t xml:space="preserve"> </w:t>
      </w:r>
      <w:r>
        <w:t>10262-2019 and the result for the test is taken in the material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absorption,</w:t>
      </w:r>
      <w:r>
        <w:rPr>
          <w:spacing w:val="1"/>
        </w:rPr>
        <w:t xml:space="preserve"> </w:t>
      </w:r>
      <w:r>
        <w:t>fineness</w:t>
      </w:r>
      <w:r>
        <w:rPr>
          <w:spacing w:val="1"/>
        </w:rPr>
        <w:t xml:space="preserve"> </w:t>
      </w:r>
      <w:r>
        <w:t>modulus,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gravity, setting time, consistency etc. The grade of concrete is</w:t>
      </w:r>
      <w:r>
        <w:rPr>
          <w:spacing w:val="1"/>
        </w:rPr>
        <w:t xml:space="preserve"> </w:t>
      </w:r>
      <w:r>
        <w:t>M30.</w:t>
      </w:r>
      <w:r>
        <w:rPr>
          <w:spacing w:val="-4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fibres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concrete</w:t>
      </w:r>
      <w:r>
        <w:rPr>
          <w:spacing w:val="-3"/>
        </w:rPr>
        <w:t xml:space="preserve"> </w:t>
      </w:r>
      <w:r>
        <w:t>mixture.</w:t>
      </w:r>
    </w:p>
    <w:p>
      <w:pPr>
        <w:spacing w:after="0" w:line="360" w:lineRule="auto"/>
        <w:jc w:val="both"/>
        <w:sectPr>
          <w:type w:val="continuous"/>
          <w:pgSz w:w="11910" w:h="16840"/>
          <w:pgMar w:top="1340" w:right="840" w:bottom="280" w:left="1340" w:header="720" w:footer="720" w:gutter="0"/>
          <w:cols w:equalWidth="0" w:num="2">
            <w:col w:w="1693" w:space="3175"/>
            <w:col w:w="4862"/>
          </w:cols>
        </w:sectPr>
      </w:pPr>
    </w:p>
    <w:p>
      <w:pPr>
        <w:pStyle w:val="4"/>
        <w:spacing w:before="83"/>
        <w:jc w:val="left"/>
      </w:pPr>
    </w:p>
    <w:p>
      <w:pPr>
        <w:pStyle w:val="4"/>
        <w:spacing w:before="83"/>
        <w:jc w:val="left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4004945</wp:posOffset>
            </wp:positionH>
            <wp:positionV relativeFrom="paragraph">
              <wp:posOffset>43815</wp:posOffset>
            </wp:positionV>
            <wp:extent cx="2457450" cy="1990725"/>
            <wp:effectExtent l="0" t="0" r="0" b="0"/>
            <wp:wrapNone/>
            <wp:docPr id="3" name="image2.jpeg" descr="C:\Users\Hp\Desktop\project images\IMG-202111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Hp\Desktop\project images\IMG-20211113-WA002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CASTING</w:t>
      </w:r>
    </w:p>
    <w:p>
      <w:pPr>
        <w:pStyle w:val="7"/>
        <w:rPr>
          <w:b/>
          <w:sz w:val="22"/>
        </w:rPr>
      </w:pPr>
    </w:p>
    <w:p>
      <w:pPr>
        <w:pStyle w:val="7"/>
        <w:spacing w:line="360" w:lineRule="auto"/>
        <w:ind w:left="100" w:right="5463"/>
        <w:jc w:val="both"/>
      </w:pPr>
      <w:r>
        <w:t>After calculating the mix proportion, the concrete is prepared</w:t>
      </w:r>
      <w:r>
        <w:rPr>
          <w:spacing w:val="1"/>
        </w:rPr>
        <w:t xml:space="preserve"> </w:t>
      </w:r>
      <w:r>
        <w:t>using the material cement, coarse aggregates and fine aggregate</w:t>
      </w:r>
      <w:r>
        <w:rPr>
          <w:spacing w:val="1"/>
        </w:rPr>
        <w:t xml:space="preserve"> </w:t>
      </w:r>
      <w:r>
        <w:t>along with the required water content (determined from water</w:t>
      </w:r>
      <w:r>
        <w:rPr>
          <w:spacing w:val="1"/>
        </w:rPr>
        <w:t xml:space="preserve"> </w:t>
      </w:r>
      <w:r>
        <w:t>cement ratio). The mould is prepared and properly fabricated.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concrete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t>casted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prepared</w:t>
      </w:r>
      <w:r>
        <w:rPr>
          <w:spacing w:val="-10"/>
        </w:rPr>
        <w:t xml:space="preserve"> </w:t>
      </w:r>
      <w:r>
        <w:t>mould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layer</w:t>
      </w:r>
      <w:r>
        <w:rPr>
          <w:spacing w:val="-1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compaction.</w:t>
      </w:r>
      <w:r>
        <w:rPr>
          <w:spacing w:val="-3"/>
        </w:rPr>
        <w:t xml:space="preserve"> </w:t>
      </w:r>
      <w:r>
        <w:t>Bubbles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slabs.</w:t>
      </w:r>
    </w:p>
    <w:p>
      <w:pPr>
        <w:pStyle w:val="7"/>
        <w:spacing w:before="159" w:line="360" w:lineRule="auto"/>
        <w:ind w:left="100" w:right="5468"/>
        <w:jc w:val="both"/>
      </w:pPr>
      <w:r>
        <w:t>The Fibre Reinforced Bubble Deck slabs have been casted in</w:t>
      </w:r>
      <w:r>
        <w:rPr>
          <w:spacing w:val="1"/>
        </w:rPr>
        <w:t xml:space="preserve"> </w:t>
      </w:r>
      <w:r>
        <w:t>moulds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dimension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ft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ft.</w:t>
      </w:r>
    </w:p>
    <w:p>
      <w:pPr>
        <w:pStyle w:val="4"/>
        <w:spacing w:before="161"/>
        <w:ind w:left="141"/>
        <w:jc w:val="left"/>
      </w:pPr>
      <w:r>
        <w:t>CURING</w:t>
      </w:r>
    </w:p>
    <w:p>
      <w:pPr>
        <w:pStyle w:val="7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340" w:right="840" w:bottom="280" w:left="1340" w:header="720" w:footer="720" w:gutter="0"/>
          <w:cols w:space="720" w:num="1"/>
        </w:sectPr>
      </w:pPr>
    </w:p>
    <w:p>
      <w:pPr>
        <w:pStyle w:val="7"/>
        <w:spacing w:before="94" w:line="360" w:lineRule="auto"/>
        <w:ind w:left="100" w:right="40"/>
        <w:jc w:val="both"/>
      </w:pPr>
      <w:r>
        <w:t>After the final setting time of concrete is completed, then the</w:t>
      </w:r>
      <w:r>
        <w:rPr>
          <w:spacing w:val="1"/>
        </w:rPr>
        <w:t xml:space="preserve"> </w:t>
      </w:r>
      <w:r>
        <w:t>mould which has been cast is demoulded. After the removal of</w:t>
      </w:r>
      <w:r>
        <w:rPr>
          <w:spacing w:val="1"/>
        </w:rPr>
        <w:t xml:space="preserve"> </w:t>
      </w:r>
      <w:r>
        <w:t>slabs, the concrete specimen is immersed in the curing tank for</w:t>
      </w:r>
      <w:r>
        <w:rPr>
          <w:spacing w:val="1"/>
        </w:rPr>
        <w:t xml:space="preserve"> </w:t>
      </w:r>
      <w:r>
        <w:t>attaining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optimum</w:t>
      </w:r>
      <w:r>
        <w:rPr>
          <w:spacing w:val="-5"/>
        </w:rPr>
        <w:t xml:space="preserve"> </w:t>
      </w:r>
      <w:r>
        <w:t>strength.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slabs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14</w:t>
      </w:r>
      <w:r>
        <w:rPr>
          <w:spacing w:val="-3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28</w:t>
      </w:r>
      <w:r>
        <w:rPr>
          <w:vertAlign w:val="superscript"/>
        </w:rPr>
        <w:t>th</w:t>
      </w:r>
      <w:r>
        <w:rPr>
          <w:spacing w:val="-2"/>
          <w:vertAlign w:val="baseline"/>
        </w:rPr>
        <w:t xml:space="preserve"> </w:t>
      </w:r>
      <w:r>
        <w:rPr>
          <w:vertAlign w:val="baseline"/>
        </w:rPr>
        <w:t>day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of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curing.</w:t>
      </w:r>
    </w:p>
    <w:p>
      <w:pPr>
        <w:pStyle w:val="4"/>
        <w:spacing w:before="159"/>
      </w:pP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SPECIMENS</w:t>
      </w:r>
    </w:p>
    <w:p>
      <w:pPr>
        <w:pStyle w:val="7"/>
        <w:rPr>
          <w:b/>
          <w:sz w:val="22"/>
        </w:rPr>
      </w:pPr>
    </w:p>
    <w:p>
      <w:pPr>
        <w:pStyle w:val="7"/>
        <w:spacing w:line="360" w:lineRule="auto"/>
        <w:ind w:left="100" w:right="41" w:firstLine="40"/>
        <w:jc w:val="both"/>
      </w:pPr>
      <w:r>
        <w:t>The test conducted on bubble deck slab is compressive strength</w:t>
      </w:r>
      <w:r>
        <w:rPr>
          <w:spacing w:val="1"/>
        </w:rPr>
        <w:t xml:space="preserve"> </w:t>
      </w:r>
      <w:r>
        <w:rPr>
          <w:spacing w:val="-1"/>
        </w:rPr>
        <w:t>test.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test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taken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days,</w:t>
      </w:r>
      <w:r>
        <w:rPr>
          <w:spacing w:val="-9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curing</w:t>
      </w:r>
      <w:r>
        <w:rPr>
          <w:spacing w:val="-38"/>
        </w:rPr>
        <w:t xml:space="preserve"> </w:t>
      </w:r>
      <w:r>
        <w:t>respectively</w:t>
      </w:r>
    </w:p>
    <w:p>
      <w:pPr>
        <w:pStyle w:val="7"/>
        <w:spacing w:before="159"/>
        <w:ind w:left="100"/>
        <w:jc w:val="both"/>
      </w:pP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CEMENT</w:t>
      </w:r>
    </w:p>
    <w:p>
      <w:pPr>
        <w:pStyle w:val="7"/>
        <w:spacing w:before="11"/>
        <w:rPr>
          <w:sz w:val="21"/>
        </w:rPr>
      </w:pPr>
    </w:p>
    <w:p>
      <w:pPr>
        <w:pStyle w:val="7"/>
        <w:spacing w:line="360" w:lineRule="auto"/>
        <w:ind w:left="100" w:right="38"/>
        <w:jc w:val="both"/>
      </w:pPr>
      <w:r>
        <w:t>Cement is a fine powder used for bonding between components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concrete.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cement</w:t>
      </w:r>
      <w:r>
        <w:rPr>
          <w:spacing w:val="-13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Ordinary</w:t>
      </w:r>
      <w:r>
        <w:rPr>
          <w:spacing w:val="-8"/>
        </w:rPr>
        <w:t xml:space="preserve"> </w:t>
      </w:r>
      <w:r>
        <w:t>Portland</w:t>
      </w:r>
      <w:r>
        <w:rPr>
          <w:spacing w:val="1"/>
        </w:rPr>
        <w:t xml:space="preserve"> </w:t>
      </w:r>
      <w:r>
        <w:t>cement (OPC) of 43 grade. Cement should be stored in proper</w:t>
      </w:r>
      <w:r>
        <w:rPr>
          <w:spacing w:val="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floc.</w:t>
      </w:r>
    </w:p>
    <w:p>
      <w:pPr>
        <w:pStyle w:val="7"/>
        <w:spacing w:before="161"/>
        <w:ind w:left="100"/>
        <w:jc w:val="both"/>
      </w:pPr>
      <w:r>
        <w:t>The</w:t>
      </w:r>
      <w:r>
        <w:rPr>
          <w:spacing w:val="-5"/>
        </w:rPr>
        <w:t xml:space="preserve"> </w:t>
      </w:r>
      <w:r>
        <w:t>cement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subjected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like:</w:t>
      </w:r>
    </w:p>
    <w:p>
      <w:pPr>
        <w:pStyle w:val="7"/>
        <w:spacing w:before="9"/>
        <w:rPr>
          <w:sz w:val="21"/>
        </w:rPr>
      </w:pPr>
    </w:p>
    <w:p>
      <w:pPr>
        <w:pStyle w:val="9"/>
        <w:numPr>
          <w:ilvl w:val="0"/>
          <w:numId w:val="3"/>
        </w:numPr>
        <w:tabs>
          <w:tab w:val="left" w:pos="820"/>
          <w:tab w:val="left" w:pos="821"/>
        </w:tabs>
        <w:spacing w:before="1" w:after="0" w:line="240" w:lineRule="auto"/>
        <w:ind w:left="820" w:right="0" w:hanging="361"/>
        <w:jc w:val="left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cement</w:t>
      </w:r>
      <w:r>
        <w:rPr>
          <w:spacing w:val="-2"/>
          <w:sz w:val="16"/>
        </w:rPr>
        <w:t xml:space="preserve"> </w:t>
      </w:r>
      <w:r>
        <w:rPr>
          <w:sz w:val="16"/>
        </w:rPr>
        <w:t>used</w:t>
      </w:r>
      <w:r>
        <w:rPr>
          <w:spacing w:val="-2"/>
          <w:sz w:val="16"/>
        </w:rPr>
        <w:t xml:space="preserve"> </w:t>
      </w:r>
      <w:r>
        <w:rPr>
          <w:sz w:val="16"/>
        </w:rPr>
        <w:t>had</w:t>
      </w:r>
      <w:r>
        <w:rPr>
          <w:spacing w:val="-2"/>
          <w:sz w:val="16"/>
        </w:rPr>
        <w:t xml:space="preserve"> </w:t>
      </w:r>
      <w:r>
        <w:rPr>
          <w:sz w:val="16"/>
        </w:rPr>
        <w:t>no floc.</w:t>
      </w:r>
    </w:p>
    <w:p>
      <w:pPr>
        <w:pStyle w:val="9"/>
        <w:numPr>
          <w:ilvl w:val="0"/>
          <w:numId w:val="3"/>
        </w:numPr>
        <w:tabs>
          <w:tab w:val="left" w:pos="820"/>
          <w:tab w:val="left" w:pos="821"/>
        </w:tabs>
        <w:spacing w:before="92" w:after="0" w:line="352" w:lineRule="auto"/>
        <w:ind w:left="820" w:right="42" w:hanging="360"/>
        <w:jc w:val="left"/>
        <w:rPr>
          <w:sz w:val="16"/>
        </w:rPr>
      </w:pPr>
      <w:r>
        <w:rPr>
          <w:sz w:val="16"/>
        </w:rPr>
        <w:t>After</w:t>
      </w:r>
      <w:r>
        <w:rPr>
          <w:spacing w:val="5"/>
          <w:sz w:val="16"/>
        </w:rPr>
        <w:t xml:space="preserve"> </w:t>
      </w:r>
      <w:r>
        <w:rPr>
          <w:sz w:val="16"/>
        </w:rPr>
        <w:t>throwing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6"/>
          <w:sz w:val="16"/>
        </w:rPr>
        <w:t xml:space="preserve"> </w:t>
      </w:r>
      <w:r>
        <w:rPr>
          <w:sz w:val="16"/>
        </w:rPr>
        <w:t>water,</w:t>
      </w:r>
      <w:r>
        <w:rPr>
          <w:spacing w:val="4"/>
          <w:sz w:val="16"/>
        </w:rPr>
        <w:t xml:space="preserve"> </w:t>
      </w:r>
      <w:r>
        <w:rPr>
          <w:sz w:val="16"/>
        </w:rPr>
        <w:t>it</w:t>
      </w:r>
      <w:r>
        <w:rPr>
          <w:spacing w:val="6"/>
          <w:sz w:val="16"/>
        </w:rPr>
        <w:t xml:space="preserve"> </w:t>
      </w:r>
      <w:r>
        <w:rPr>
          <w:sz w:val="16"/>
        </w:rPr>
        <w:t>floated</w:t>
      </w:r>
      <w:r>
        <w:rPr>
          <w:spacing w:val="4"/>
          <w:sz w:val="16"/>
        </w:rPr>
        <w:t xml:space="preserve"> </w:t>
      </w:r>
      <w:r>
        <w:rPr>
          <w:sz w:val="16"/>
        </w:rPr>
        <w:t>on</w:t>
      </w:r>
      <w:r>
        <w:rPr>
          <w:spacing w:val="5"/>
          <w:sz w:val="16"/>
        </w:rPr>
        <w:t xml:space="preserve"> </w:t>
      </w:r>
      <w:r>
        <w:rPr>
          <w:sz w:val="16"/>
        </w:rPr>
        <w:t>water</w:t>
      </w:r>
      <w:r>
        <w:rPr>
          <w:spacing w:val="5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some</w:t>
      </w:r>
      <w:r>
        <w:rPr>
          <w:spacing w:val="-37"/>
          <w:sz w:val="16"/>
        </w:rPr>
        <w:t xml:space="preserve"> </w:t>
      </w:r>
      <w:r>
        <w:rPr>
          <w:sz w:val="16"/>
        </w:rPr>
        <w:t>time before</w:t>
      </w:r>
      <w:r>
        <w:rPr>
          <w:spacing w:val="1"/>
          <w:sz w:val="16"/>
        </w:rPr>
        <w:t xml:space="preserve"> </w:t>
      </w:r>
      <w:r>
        <w:rPr>
          <w:sz w:val="16"/>
        </w:rPr>
        <w:t>sinking.</w:t>
      </w:r>
    </w:p>
    <w:p>
      <w:pPr>
        <w:pStyle w:val="9"/>
        <w:numPr>
          <w:ilvl w:val="0"/>
          <w:numId w:val="3"/>
        </w:numPr>
        <w:tabs>
          <w:tab w:val="left" w:pos="820"/>
          <w:tab w:val="left" w:pos="821"/>
        </w:tabs>
        <w:spacing w:before="5" w:after="0" w:line="352" w:lineRule="auto"/>
        <w:ind w:left="820" w:right="41" w:hanging="360"/>
        <w:jc w:val="left"/>
        <w:rPr>
          <w:sz w:val="16"/>
        </w:rPr>
      </w:pPr>
      <w:r>
        <w:rPr>
          <w:sz w:val="16"/>
        </w:rPr>
        <w:t>After</w:t>
      </w:r>
      <w:r>
        <w:rPr>
          <w:spacing w:val="7"/>
          <w:sz w:val="16"/>
        </w:rPr>
        <w:t xml:space="preserve"> </w:t>
      </w:r>
      <w:r>
        <w:rPr>
          <w:sz w:val="16"/>
        </w:rPr>
        <w:t>immersing</w:t>
      </w:r>
      <w:r>
        <w:rPr>
          <w:spacing w:val="9"/>
          <w:sz w:val="16"/>
        </w:rPr>
        <w:t xml:space="preserve"> </w:t>
      </w:r>
      <w:r>
        <w:rPr>
          <w:sz w:val="16"/>
        </w:rPr>
        <w:t>our</w:t>
      </w:r>
      <w:r>
        <w:rPr>
          <w:spacing w:val="7"/>
          <w:sz w:val="16"/>
        </w:rPr>
        <w:t xml:space="preserve"> </w:t>
      </w:r>
      <w:r>
        <w:rPr>
          <w:sz w:val="16"/>
        </w:rPr>
        <w:t>hand</w:t>
      </w:r>
      <w:r>
        <w:rPr>
          <w:spacing w:val="9"/>
          <w:sz w:val="16"/>
        </w:rPr>
        <w:t xml:space="preserve"> </w:t>
      </w:r>
      <w:r>
        <w:rPr>
          <w:sz w:val="16"/>
        </w:rPr>
        <w:t>in</w:t>
      </w:r>
      <w:r>
        <w:rPr>
          <w:spacing w:val="8"/>
          <w:sz w:val="16"/>
        </w:rPr>
        <w:t xml:space="preserve"> </w:t>
      </w:r>
      <w:r>
        <w:rPr>
          <w:sz w:val="16"/>
        </w:rPr>
        <w:t>cement,</w:t>
      </w:r>
      <w:r>
        <w:rPr>
          <w:spacing w:val="8"/>
          <w:sz w:val="16"/>
        </w:rPr>
        <w:t xml:space="preserve"> </w:t>
      </w:r>
      <w:r>
        <w:rPr>
          <w:sz w:val="16"/>
        </w:rPr>
        <w:t>it</w:t>
      </w:r>
      <w:r>
        <w:rPr>
          <w:spacing w:val="9"/>
          <w:sz w:val="16"/>
        </w:rPr>
        <w:t xml:space="preserve"> </w:t>
      </w:r>
      <w:r>
        <w:rPr>
          <w:sz w:val="16"/>
        </w:rPr>
        <w:t>gave</w:t>
      </w:r>
      <w:r>
        <w:rPr>
          <w:spacing w:val="8"/>
          <w:sz w:val="16"/>
        </w:rPr>
        <w:t xml:space="preserve"> </w:t>
      </w:r>
      <w:r>
        <w:rPr>
          <w:sz w:val="16"/>
        </w:rPr>
        <w:t>us</w:t>
      </w:r>
      <w:r>
        <w:rPr>
          <w:spacing w:val="8"/>
          <w:sz w:val="16"/>
        </w:rPr>
        <w:t xml:space="preserve"> </w:t>
      </w:r>
      <w:r>
        <w:rPr>
          <w:sz w:val="16"/>
        </w:rPr>
        <w:t>cool</w:t>
      </w:r>
      <w:r>
        <w:rPr>
          <w:spacing w:val="-37"/>
          <w:sz w:val="16"/>
        </w:rPr>
        <w:t xml:space="preserve"> </w:t>
      </w:r>
      <w:r>
        <w:rPr>
          <w:sz w:val="16"/>
        </w:rPr>
        <w:t>feeling.</w:t>
      </w:r>
    </w:p>
    <w:p>
      <w:pPr>
        <w:pStyle w:val="9"/>
        <w:numPr>
          <w:ilvl w:val="0"/>
          <w:numId w:val="3"/>
        </w:numPr>
        <w:tabs>
          <w:tab w:val="left" w:pos="820"/>
          <w:tab w:val="left" w:pos="821"/>
        </w:tabs>
        <w:spacing w:before="5" w:after="0" w:line="352" w:lineRule="auto"/>
        <w:ind w:left="820" w:right="38" w:hanging="360"/>
        <w:jc w:val="left"/>
        <w:rPr>
          <w:sz w:val="16"/>
        </w:rPr>
      </w:pPr>
      <w:r>
        <w:rPr>
          <w:sz w:val="16"/>
        </w:rPr>
        <w:t>The</w:t>
      </w:r>
      <w:r>
        <w:rPr>
          <w:spacing w:val="32"/>
          <w:sz w:val="16"/>
        </w:rPr>
        <w:t xml:space="preserve"> </w:t>
      </w:r>
      <w:r>
        <w:rPr>
          <w:sz w:val="16"/>
        </w:rPr>
        <w:t>cement</w:t>
      </w:r>
      <w:r>
        <w:rPr>
          <w:spacing w:val="35"/>
          <w:sz w:val="16"/>
        </w:rPr>
        <w:t xml:space="preserve"> </w:t>
      </w:r>
      <w:r>
        <w:rPr>
          <w:sz w:val="16"/>
        </w:rPr>
        <w:t>was</w:t>
      </w:r>
      <w:r>
        <w:rPr>
          <w:spacing w:val="35"/>
          <w:sz w:val="16"/>
        </w:rPr>
        <w:t xml:space="preserve"> </w:t>
      </w:r>
      <w:r>
        <w:rPr>
          <w:sz w:val="16"/>
        </w:rPr>
        <w:t>easily</w:t>
      </w:r>
      <w:r>
        <w:rPr>
          <w:spacing w:val="33"/>
          <w:sz w:val="16"/>
        </w:rPr>
        <w:t xml:space="preserve"> </w:t>
      </w:r>
      <w:r>
        <w:rPr>
          <w:sz w:val="16"/>
        </w:rPr>
        <w:t>passing</w:t>
      </w:r>
      <w:r>
        <w:rPr>
          <w:spacing w:val="33"/>
          <w:sz w:val="16"/>
        </w:rPr>
        <w:t xml:space="preserve"> </w:t>
      </w:r>
      <w:r>
        <w:rPr>
          <w:sz w:val="16"/>
        </w:rPr>
        <w:t>through</w:t>
      </w:r>
      <w:r>
        <w:rPr>
          <w:spacing w:val="34"/>
          <w:sz w:val="16"/>
        </w:rPr>
        <w:t xml:space="preserve"> </w:t>
      </w:r>
      <w:r>
        <w:rPr>
          <w:sz w:val="16"/>
        </w:rPr>
        <w:t>90-micron</w:t>
      </w:r>
      <w:r>
        <w:rPr>
          <w:spacing w:val="-37"/>
          <w:sz w:val="16"/>
        </w:rPr>
        <w:t xml:space="preserve"> </w:t>
      </w:r>
      <w:r>
        <w:rPr>
          <w:sz w:val="16"/>
        </w:rPr>
        <w:t>sieve.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ind w:left="1225"/>
      </w:pPr>
      <w:r>
        <w:t>Fig</w:t>
      </w:r>
      <w:r>
        <w:rPr>
          <w:spacing w:val="-4"/>
        </w:rPr>
        <w:t xml:space="preserve"> </w:t>
      </w:r>
      <w:r>
        <w:t>2.Cement</w:t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11"/>
        <w:rPr>
          <w:sz w:val="23"/>
        </w:rPr>
      </w:pPr>
    </w:p>
    <w:p>
      <w:pPr>
        <w:pStyle w:val="4"/>
        <w:ind w:left="102"/>
      </w:pPr>
      <w:r>
        <w:t>MANUFACTURED</w:t>
      </w:r>
      <w:r>
        <w:rPr>
          <w:spacing w:val="-2"/>
        </w:rPr>
        <w:t xml:space="preserve"> </w:t>
      </w:r>
      <w:r>
        <w:t>SAND</w:t>
      </w:r>
    </w:p>
    <w:p>
      <w:pPr>
        <w:pStyle w:val="7"/>
        <w:spacing w:before="9"/>
        <w:rPr>
          <w:b/>
          <w:sz w:val="21"/>
        </w:rPr>
      </w:pPr>
    </w:p>
    <w:p>
      <w:pPr>
        <w:pStyle w:val="7"/>
        <w:spacing w:line="360" w:lineRule="auto"/>
        <w:ind w:left="102" w:right="596"/>
        <w:jc w:val="both"/>
      </w:pPr>
      <w:r>
        <w:t>Manufactured sand(M-Sand) is a</w:t>
      </w:r>
      <w:r>
        <w:rPr>
          <w:spacing w:val="1"/>
        </w:rPr>
        <w:t xml:space="preserve"> </w:t>
      </w:r>
      <w:r>
        <w:t>substitute of river sand for</w:t>
      </w:r>
      <w:r>
        <w:rPr>
          <w:spacing w:val="1"/>
        </w:rPr>
        <w:t xml:space="preserve"> </w:t>
      </w:r>
      <w:r>
        <w:t>concrete construction. Manufactured sand is produced from hard</w:t>
      </w:r>
      <w:r>
        <w:rPr>
          <w:spacing w:val="-37"/>
        </w:rPr>
        <w:t xml:space="preserve"> </w:t>
      </w:r>
      <w:r>
        <w:t>granite stone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crushing.</w:t>
      </w:r>
    </w:p>
    <w:p>
      <w:pPr>
        <w:pStyle w:val="7"/>
        <w:spacing w:before="161" w:line="360" w:lineRule="auto"/>
        <w:ind w:left="102" w:right="599"/>
        <w:jc w:val="both"/>
      </w:pPr>
      <w:r>
        <w:t>M-Sand is an alternative for river sand. Due to fast growing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tremendously, causing deficiency of suitable river sand in most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</w:p>
    <w:p>
      <w:pPr>
        <w:pStyle w:val="7"/>
        <w:spacing w:before="161" w:line="360" w:lineRule="auto"/>
        <w:ind w:left="102" w:right="596"/>
        <w:jc w:val="both"/>
      </w:pPr>
      <w:r>
        <w:t>Due to the depletion of good quality river sand for the use of</w:t>
      </w:r>
      <w:r>
        <w:rPr>
          <w:spacing w:val="1"/>
        </w:rPr>
        <w:t xml:space="preserve"> </w:t>
      </w:r>
      <w:r>
        <w:rPr>
          <w:spacing w:val="-1"/>
        </w:rPr>
        <w:t>construction,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M-Sand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increased.</w:t>
      </w:r>
      <w:r>
        <w:rPr>
          <w:spacing w:val="-9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M-Sand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cost.</w:t>
      </w:r>
    </w:p>
    <w:p>
      <w:pPr>
        <w:pStyle w:val="7"/>
        <w:spacing w:before="158" w:line="360" w:lineRule="auto"/>
        <w:ind w:left="102" w:right="598"/>
        <w:jc w:val="both"/>
      </w:pPr>
      <w:r>
        <w:t>Since</w:t>
      </w:r>
      <w:r>
        <w:rPr>
          <w:spacing w:val="-7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sand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crushed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granite</w:t>
      </w:r>
      <w:r>
        <w:rPr>
          <w:spacing w:val="-4"/>
        </w:rPr>
        <w:t xml:space="preserve"> </w:t>
      </w:r>
      <w:r>
        <w:t>rocks,</w:t>
      </w:r>
      <w:r>
        <w:rPr>
          <w:spacing w:val="-38"/>
        </w:rPr>
        <w:t xml:space="preserve"> </w:t>
      </w:r>
      <w:r>
        <w:t>it can be readily available at the nearby place, reducing the 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far-off</w:t>
      </w:r>
      <w:r>
        <w:rPr>
          <w:spacing w:val="-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sand</w:t>
      </w:r>
      <w:r>
        <w:rPr>
          <w:spacing w:val="-2"/>
        </w:rPr>
        <w:t xml:space="preserve"> </w:t>
      </w:r>
      <w:r>
        <w:t>bed.</w:t>
      </w:r>
    </w:p>
    <w:p>
      <w:pPr>
        <w:pStyle w:val="7"/>
        <w:spacing w:before="161"/>
        <w:ind w:left="102"/>
        <w:jc w:val="both"/>
      </w:pP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M-SAND</w:t>
      </w:r>
    </w:p>
    <w:p>
      <w:pPr>
        <w:pStyle w:val="7"/>
        <w:rPr>
          <w:sz w:val="22"/>
        </w:rPr>
      </w:pPr>
    </w:p>
    <w:p>
      <w:pPr>
        <w:pStyle w:val="7"/>
        <w:spacing w:line="360" w:lineRule="auto"/>
        <w:ind w:left="102" w:right="594"/>
        <w:jc w:val="both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filler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gap</w:t>
      </w:r>
      <w:r>
        <w:rPr>
          <w:spacing w:val="-8"/>
        </w:rPr>
        <w:t xml:space="preserve"> </w:t>
      </w:r>
      <w:r>
        <w:t>i.e.,</w:t>
      </w:r>
      <w:r>
        <w:rPr>
          <w:spacing w:val="-9"/>
        </w:rPr>
        <w:t xml:space="preserve"> </w:t>
      </w:r>
      <w:r>
        <w:t>porosity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is reduced. It also has high tensile strength that results from its</w:t>
      </w:r>
      <w:r>
        <w:rPr>
          <w:spacing w:val="1"/>
        </w:rPr>
        <w:t xml:space="preserve"> </w:t>
      </w:r>
      <w:r>
        <w:t>fine-grained</w:t>
      </w:r>
      <w:r>
        <w:rPr>
          <w:spacing w:val="-2"/>
        </w:rPr>
        <w:t xml:space="preserve"> </w:t>
      </w:r>
      <w:r>
        <w:t>structure.</w:t>
      </w:r>
    </w:p>
    <w:p>
      <w:pPr>
        <w:pStyle w:val="9"/>
        <w:numPr>
          <w:ilvl w:val="1"/>
          <w:numId w:val="3"/>
        </w:numPr>
        <w:tabs>
          <w:tab w:val="left" w:pos="1241"/>
          <w:tab w:val="left" w:pos="1243"/>
        </w:tabs>
        <w:spacing w:before="160" w:after="0" w:line="240" w:lineRule="auto"/>
        <w:ind w:left="1242" w:right="0" w:hanging="361"/>
        <w:jc w:val="both"/>
        <w:rPr>
          <w:sz w:val="16"/>
        </w:rPr>
      </w:pPr>
      <w:r>
        <w:rPr>
          <w:sz w:val="16"/>
        </w:rPr>
        <w:t>Specific</w:t>
      </w:r>
      <w:r>
        <w:rPr>
          <w:spacing w:val="-5"/>
          <w:sz w:val="16"/>
        </w:rPr>
        <w:t xml:space="preserve"> </w:t>
      </w:r>
      <w:r>
        <w:rPr>
          <w:sz w:val="16"/>
        </w:rPr>
        <w:t>gravity-2.5</w:t>
      </w:r>
    </w:p>
    <w:p>
      <w:pPr>
        <w:pStyle w:val="9"/>
        <w:numPr>
          <w:ilvl w:val="1"/>
          <w:numId w:val="3"/>
        </w:numPr>
        <w:tabs>
          <w:tab w:val="left" w:pos="1241"/>
          <w:tab w:val="left" w:pos="1243"/>
        </w:tabs>
        <w:spacing w:before="89" w:after="0" w:line="240" w:lineRule="auto"/>
        <w:ind w:left="1242" w:right="0" w:hanging="361"/>
        <w:jc w:val="both"/>
        <w:rPr>
          <w:sz w:val="16"/>
        </w:rPr>
      </w:pPr>
      <w:r>
        <w:rPr>
          <w:sz w:val="16"/>
        </w:rPr>
        <w:t>Water</w:t>
      </w:r>
      <w:r>
        <w:rPr>
          <w:spacing w:val="-6"/>
          <w:sz w:val="16"/>
        </w:rPr>
        <w:t xml:space="preserve"> </w:t>
      </w:r>
      <w:r>
        <w:rPr>
          <w:sz w:val="16"/>
        </w:rPr>
        <w:t>absorption-0.6%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340" w:right="840" w:bottom="280" w:left="1340" w:header="720" w:footer="720" w:gutter="0"/>
          <w:cols w:equalWidth="0" w:num="2">
            <w:col w:w="4302" w:space="565"/>
            <w:col w:w="4863"/>
          </w:cols>
        </w:sectPr>
      </w:pPr>
    </w:p>
    <w:p>
      <w:pPr>
        <w:pStyle w:val="7"/>
        <w:ind w:left="880"/>
        <w:rPr>
          <w:sz w:val="20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4403090</wp:posOffset>
            </wp:positionH>
            <wp:positionV relativeFrom="paragraph">
              <wp:posOffset>-36830</wp:posOffset>
            </wp:positionV>
            <wp:extent cx="2180590" cy="1974215"/>
            <wp:effectExtent l="0" t="0" r="13970" b="6985"/>
            <wp:wrapNone/>
            <wp:docPr id="9" name="image5.jpeg" descr="table frb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table frbd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1578610" cy="1671320"/>
            <wp:effectExtent l="0" t="0" r="0" b="0"/>
            <wp:docPr id="5" name="image3.jpeg" descr="C:\Users\Hp\Desktop\project images\IMG_20211114_22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C:\Users\Hp\Desktop\project images\IMG_20211114_22374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114" cy="167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1420" w:right="840" w:bottom="280" w:left="1340" w:header="720" w:footer="720" w:gutter="0"/>
          <w:cols w:space="720" w:num="1"/>
        </w:sectPr>
      </w:pPr>
    </w:p>
    <w:p>
      <w:pPr>
        <w:pStyle w:val="7"/>
        <w:spacing w:before="94"/>
        <w:ind w:left="1201"/>
      </w:pPr>
      <w:r>
        <w:t>Fig.3.</w:t>
      </w:r>
      <w:r>
        <w:rPr>
          <w:spacing w:val="-5"/>
        </w:rPr>
        <w:t xml:space="preserve"> </w:t>
      </w:r>
      <w:r>
        <w:t>Manufactured</w:t>
      </w:r>
      <w:r>
        <w:rPr>
          <w:spacing w:val="-4"/>
        </w:rPr>
        <w:t xml:space="preserve"> </w:t>
      </w:r>
      <w:r>
        <w:t>Sand</w:t>
      </w:r>
    </w:p>
    <w:p>
      <w:pPr>
        <w:pStyle w:val="7"/>
        <w:spacing w:before="9"/>
        <w:rPr>
          <w:sz w:val="21"/>
        </w:rPr>
      </w:pPr>
    </w:p>
    <w:p>
      <w:pPr>
        <w:pStyle w:val="4"/>
        <w:ind w:left="141"/>
      </w:pPr>
      <w:r>
        <w:t>LATHE</w:t>
      </w:r>
      <w:r>
        <w:rPr>
          <w:spacing w:val="-1"/>
        </w:rPr>
        <w:t xml:space="preserve"> </w:t>
      </w:r>
      <w:r>
        <w:t>SCRAPS</w:t>
      </w:r>
      <w:r>
        <w:rPr>
          <w:spacing w:val="-1"/>
        </w:rPr>
        <w:t xml:space="preserve"> </w:t>
      </w:r>
      <w:r>
        <w:t>(FIBRES)</w:t>
      </w:r>
    </w:p>
    <w:p>
      <w:pPr>
        <w:pStyle w:val="7"/>
        <w:rPr>
          <w:b/>
          <w:sz w:val="22"/>
        </w:rPr>
      </w:pPr>
    </w:p>
    <w:p>
      <w:pPr>
        <w:pStyle w:val="7"/>
        <w:spacing w:before="1" w:line="360" w:lineRule="auto"/>
        <w:ind w:left="100" w:right="38"/>
        <w:jc w:val="both"/>
      </w:pPr>
      <w:r>
        <w:t>Steel fibers</w:t>
      </w:r>
      <w:r>
        <w:rPr>
          <w:spacing w:val="1"/>
        </w:rPr>
        <w:t xml:space="preserve"> </w:t>
      </w:r>
      <w:r>
        <w:t>has been increasingly used in civilian and military</w:t>
      </w:r>
      <w:r>
        <w:rPr>
          <w:spacing w:val="1"/>
        </w:rPr>
        <w:t xml:space="preserve"> </w:t>
      </w:r>
      <w:r>
        <w:t>structures, because of its superior properties compared to normal</w:t>
      </w:r>
      <w:r>
        <w:rPr>
          <w:spacing w:val="-37"/>
        </w:rPr>
        <w:t xml:space="preserve"> </w:t>
      </w:r>
      <w:r>
        <w:t>concrete,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tensile</w:t>
      </w:r>
      <w:r>
        <w:rPr>
          <w:spacing w:val="-7"/>
        </w:rPr>
        <w:t xml:space="preserve"> </w:t>
      </w:r>
      <w:r>
        <w:t>strength,</w:t>
      </w:r>
      <w:r>
        <w:rPr>
          <w:spacing w:val="-7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strain</w:t>
      </w:r>
      <w:r>
        <w:rPr>
          <w:spacing w:val="-7"/>
        </w:rPr>
        <w:t xml:space="preserve"> </w:t>
      </w:r>
      <w:r>
        <w:t>capacity,</w:t>
      </w:r>
      <w:r>
        <w:rPr>
          <w:spacing w:val="-38"/>
        </w:rPr>
        <w:t xml:space="preserve"> </w:t>
      </w:r>
      <w:r>
        <w:t>improved energy absorption ability, and improved toughness.</w:t>
      </w:r>
      <w:r>
        <w:rPr>
          <w:spacing w:val="1"/>
        </w:rPr>
        <w:t xml:space="preserve"> </w:t>
      </w:r>
      <w:r>
        <w:t>Additionally, it provides exceptional control of long-term drying</w:t>
      </w:r>
      <w:r>
        <w:rPr>
          <w:spacing w:val="-37"/>
        </w:rPr>
        <w:t xml:space="preserve"> </w:t>
      </w:r>
      <w:r>
        <w:t>shrinkage cracking and load stability at the floor joints, where it</w:t>
      </w:r>
      <w:r>
        <w:rPr>
          <w:spacing w:val="1"/>
        </w:rPr>
        <w:t xml:space="preserve"> </w:t>
      </w:r>
      <w:r>
        <w:t>is most needed. We have used crushed mechanical lathe scraps</w:t>
      </w:r>
      <w:r>
        <w:rPr>
          <w:spacing w:val="1"/>
        </w:rPr>
        <w:t xml:space="preserve"> </w:t>
      </w:r>
      <w:r>
        <w:t>and incorporated this into our concrete mixture. This has been</w:t>
      </w:r>
      <w:r>
        <w:rPr>
          <w:spacing w:val="1"/>
        </w:rPr>
        <w:t xml:space="preserve"> </w:t>
      </w:r>
      <w:r>
        <w:t>used for promoting better waste management system and 3-R</w:t>
      </w:r>
      <w:r>
        <w:rPr>
          <w:spacing w:val="1"/>
        </w:rPr>
        <w:t xml:space="preserve"> </w:t>
      </w:r>
      <w:r>
        <w:t>principle(Reduce-Reuse-Recycle)</w:t>
      </w:r>
    </w:p>
    <w:p>
      <w:pPr>
        <w:pStyle w:val="7"/>
        <w:spacing w:before="2"/>
        <w:rPr>
          <w:sz w:val="1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1243965</wp:posOffset>
            </wp:positionH>
            <wp:positionV relativeFrom="paragraph">
              <wp:posOffset>99060</wp:posOffset>
            </wp:positionV>
            <wp:extent cx="1985645" cy="15132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68" cy="151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7"/>
        <w:rPr>
          <w:sz w:val="24"/>
        </w:rPr>
      </w:pPr>
    </w:p>
    <w:p>
      <w:pPr>
        <w:pStyle w:val="7"/>
        <w:ind w:left="1768"/>
      </w:pPr>
      <w:r>
        <w:t>Fig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Lathe</w:t>
      </w:r>
      <w:r>
        <w:rPr>
          <w:spacing w:val="-1"/>
        </w:rPr>
        <w:t xml:space="preserve"> </w:t>
      </w:r>
      <w:r>
        <w:t>Scraps</w:t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9"/>
        <w:rPr>
          <w:sz w:val="23"/>
        </w:rPr>
      </w:pPr>
    </w:p>
    <w:p>
      <w:pPr>
        <w:pStyle w:val="4"/>
        <w:spacing w:line="568" w:lineRule="auto"/>
        <w:ind w:left="141" w:right="1778" w:hanging="41"/>
        <w:jc w:val="left"/>
      </w:pPr>
      <w:r>
        <w:t>RESULT OF THE EXPERIMENT</w:t>
      </w:r>
      <w:r>
        <w:rPr>
          <w:spacing w:val="-37"/>
        </w:rPr>
        <w:t xml:space="preserve"> </w:t>
      </w:r>
      <w:r>
        <w:t>COMPRESSIVE</w:t>
      </w:r>
      <w:r>
        <w:rPr>
          <w:spacing w:val="-2"/>
        </w:rPr>
        <w:t xml:space="preserve"> </w:t>
      </w:r>
      <w:r>
        <w:t>STRENGTH</w:t>
      </w:r>
    </w:p>
    <w:p>
      <w:pPr>
        <w:pStyle w:val="7"/>
        <w:spacing w:before="2" w:line="360" w:lineRule="auto"/>
        <w:ind w:left="100" w:right="38"/>
        <w:jc w:val="both"/>
      </w:pPr>
      <w:r>
        <w:t>Testing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UTM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curing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days.</w:t>
      </w:r>
      <w:r>
        <w:rPr>
          <w:spacing w:val="1"/>
        </w:rPr>
        <w:t xml:space="preserve"> </w:t>
      </w:r>
      <w:r>
        <w:t>Dimensions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block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testing</w:t>
      </w:r>
      <w:r>
        <w:rPr>
          <w:spacing w:val="18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0.5m×0.5m×0.1m.</w:t>
      </w:r>
      <w:r>
        <w:rPr>
          <w:spacing w:val="20"/>
        </w:rPr>
        <w:t xml:space="preserve"> </w:t>
      </w:r>
      <w:r>
        <w:t>Its</w:t>
      </w:r>
    </w:p>
    <w:p>
      <w:pPr>
        <w:pStyle w:val="7"/>
        <w:spacing w:line="360" w:lineRule="auto"/>
        <w:ind w:left="100" w:right="42"/>
        <w:jc w:val="both"/>
      </w:pPr>
      <w:r>
        <w:t>weight when measured was 20.43 Kg. It can be noted that the</w:t>
      </w:r>
      <w:r>
        <w:rPr>
          <w:spacing w:val="1"/>
        </w:rPr>
        <w:t xml:space="preserve"> </w:t>
      </w:r>
      <w:r>
        <w:t>weight of the</w:t>
      </w:r>
      <w:r>
        <w:rPr>
          <w:spacing w:val="1"/>
        </w:rPr>
        <w:t xml:space="preserve"> </w:t>
      </w:r>
      <w:r>
        <w:t>bubble deck slab is lighter in weight than the</w:t>
      </w:r>
      <w:r>
        <w:rPr>
          <w:spacing w:val="1"/>
        </w:rPr>
        <w:t xml:space="preserve"> </w:t>
      </w:r>
      <w:r>
        <w:t>conventional slab. Maximum load on the slab was observed as</w:t>
      </w:r>
      <w:r>
        <w:rPr>
          <w:spacing w:val="1"/>
        </w:rPr>
        <w:t xml:space="preserve"> </w:t>
      </w:r>
      <w:r>
        <w:t>655</w:t>
      </w:r>
      <w:r>
        <w:rPr>
          <w:spacing w:val="-1"/>
        </w:rPr>
        <w:t xml:space="preserve"> </w:t>
      </w:r>
      <w:r>
        <w:t>KN.</w:t>
      </w:r>
    </w:p>
    <w:p>
      <w:pPr>
        <w:pStyle w:val="7"/>
        <w:spacing w:before="158"/>
        <w:ind w:left="100"/>
      </w:pPr>
      <w:r>
        <w:t>Compressive</w:t>
      </w:r>
      <w:r>
        <w:rPr>
          <w:spacing w:val="-1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Ultimate</w:t>
      </w:r>
      <w:r>
        <w:rPr>
          <w:spacing w:val="-1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/Slab</w:t>
      </w:r>
      <w:r>
        <w:rPr>
          <w:spacing w:val="-2"/>
        </w:rPr>
        <w:t xml:space="preserve"> </w:t>
      </w:r>
      <w:r>
        <w:t>Area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spacing w:before="5"/>
        <w:rPr>
          <w:sz w:val="24"/>
        </w:rPr>
      </w:pPr>
    </w:p>
    <w:p>
      <w:pPr>
        <w:pStyle w:val="7"/>
        <w:spacing w:line="360" w:lineRule="auto"/>
        <w:ind w:left="101" w:right="770"/>
        <w:jc w:val="center"/>
      </w:pPr>
      <w:r>
        <w:t>Table 1- Compressive Strength Values of</w:t>
      </w:r>
      <w:r>
        <w:rPr>
          <w:spacing w:val="1"/>
        </w:rPr>
        <w:t xml:space="preserve"> </w:t>
      </w:r>
      <w:r>
        <w:t>Fibre Reinforced</w:t>
      </w:r>
      <w:r>
        <w:rPr>
          <w:spacing w:val="-37"/>
        </w:rPr>
        <w:t xml:space="preserve"> </w:t>
      </w:r>
      <w:r>
        <w:t>Bubble</w:t>
      </w:r>
      <w:r>
        <w:rPr>
          <w:spacing w:val="-3"/>
        </w:rPr>
        <w:t xml:space="preserve"> </w:t>
      </w:r>
      <w:r>
        <w:t>Deck</w:t>
      </w:r>
      <w:r>
        <w:rPr>
          <w:spacing w:val="1"/>
        </w:rPr>
        <w:t xml:space="preserve"> </w:t>
      </w:r>
      <w:r>
        <w:t>Slabs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4130040</wp:posOffset>
            </wp:positionH>
            <wp:positionV relativeFrom="paragraph">
              <wp:posOffset>106045</wp:posOffset>
            </wp:positionV>
            <wp:extent cx="2473325" cy="1504315"/>
            <wp:effectExtent l="0" t="0" r="0" b="0"/>
            <wp:wrapTopAndBottom/>
            <wp:docPr id="11" name="image6.jpeg" descr="frb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frbd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120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10"/>
        <w:rPr>
          <w:sz w:val="23"/>
        </w:rPr>
      </w:pPr>
    </w:p>
    <w:p>
      <w:pPr>
        <w:pStyle w:val="7"/>
        <w:ind w:left="101" w:right="768"/>
        <w:jc w:val="center"/>
      </w:pPr>
      <w:r>
        <w:pict>
          <v:group id="_x0000_s1031" o:spid="_x0000_s1031" o:spt="203" style="position:absolute;left:0pt;margin-left:314.95pt;margin-top:21.3pt;height:140.75pt;width:208.7pt;mso-position-horizontal-relative:page;z-index:251664384;mso-width-relative:page;mso-height-relative:page;" coordorigin="6300,426" coordsize="4174,2815">
            <o:lock v:ext="edit"/>
            <v:line id="_x0000_s1032" o:spid="_x0000_s1032" o:spt="20" style="position:absolute;left:7455;top:1533;height:0;width:2791;" stroked="t" coordsize="21600,21600">
              <v:path arrowok="t"/>
              <v:fill focussize="0,0"/>
              <v:stroke color="#D9D9D9"/>
              <v:imagedata o:title=""/>
              <o:lock v:ext="edit"/>
            </v:line>
            <v:shape id="_x0000_s1033" o:spid="_x0000_s1033" style="position:absolute;left:7919;top:1409;height:147;width:1861;" filled="f" stroked="t" coordorigin="7920,1410" coordsize="1861,147" path="m7920,1557l8851,1456,9781,1410e">
              <v:path arrowok="t"/>
              <v:fill on="f" focussize="0,0"/>
              <v:stroke weight="2.25pt" color="#EC7C30"/>
              <v:imagedata o:title=""/>
              <o:lock v:ext="edit"/>
            </v:shape>
            <v:shape id="_x0000_s1034" o:spid="_x0000_s1034" style="position:absolute;left:7454;top:1175;height:713;width:2792;" filled="f" stroked="t" coordorigin="7455,1175" coordsize="2792,713" path="m7455,1175l10246,1175m7455,1888l10246,1888e">
              <v:path arrowok="t"/>
              <v:fill on="f" focussize="0,0"/>
              <v:stroke color="#D9D9D9"/>
              <v:imagedata o:title=""/>
              <o:lock v:ext="edit"/>
            </v:shape>
            <v:line id="_x0000_s1035" o:spid="_x0000_s1035" o:spt="20" style="position:absolute;left:7347;top:2945;height:0;width:384;" stroked="t" coordsize="21600,21600">
              <v:path arrowok="t"/>
              <v:fill focussize="0,0"/>
              <v:stroke weight="2.25pt" color="#EC7C30"/>
              <v:imagedata o:title=""/>
              <o:lock v:ext="edit"/>
            </v:line>
            <v:rect id="_x0000_s1036" o:spid="_x0000_s1036" o:spt="1" style="position:absolute;left:6307;top:433;height:2800;width:4159;" filled="f" stroked="t" coordsize="21600,21600">
              <v:path/>
              <v:fill on="f" focussize="0,0"/>
              <v:stroke color="#D9D9D9"/>
              <v:imagedata o:title=""/>
              <o:lock v:ext="edit"/>
            </v:rect>
            <v:shape id="_x0000_s1037" o:spid="_x0000_s1037" o:spt="202" type="#_x0000_t202" style="position:absolute;left:7046;top:640;height:632;width:270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6" w:lineRule="exact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FIBRE</w:t>
                    </w:r>
                    <w:r>
                      <w:rPr>
                        <w:rFonts w:ascii="Calibri"/>
                        <w:color w:val="585858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REINFORCED</w:t>
                    </w:r>
                    <w:r>
                      <w:rPr>
                        <w:rFonts w:ascii="Calibri"/>
                        <w:color w:val="585858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BDS</w:t>
                    </w:r>
                  </w:p>
                  <w:p>
                    <w:pPr>
                      <w:spacing w:before="130" w:line="216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038" o:spid="_x0000_s1038" o:spt="202" type="#_x0000_t202" style="position:absolute;left:7106;top:1448;height:180;width:2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39" o:spid="_x0000_s1039" o:spt="202" type="#_x0000_t202" style="position:absolute;left:7762;top:1483;height:180;width:3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18.6</w:t>
                    </w:r>
                  </w:p>
                </w:txbxContent>
              </v:textbox>
            </v:shape>
            <v:shape id="_x0000_s1040" o:spid="_x0000_s1040" o:spt="202" type="#_x0000_t202" style="position:absolute;left:8692;top:1381;height:180;width:3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24.3</w:t>
                    </w:r>
                  </w:p>
                </w:txbxContent>
              </v:textbox>
            </v:shape>
            <v:shape id="_x0000_s1041" o:spid="_x0000_s1041" o:spt="202" type="#_x0000_t202" style="position:absolute;left:9578;top:1336;height:181;width:43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26.85</w:t>
                    </w:r>
                  </w:p>
                </w:txbxContent>
              </v:textbox>
            </v:shape>
            <v:shape id="_x0000_s1042" o:spid="_x0000_s1042" o:spt="202" type="#_x0000_t202" style="position:absolute;left:7197;top:1805;height:180;width:11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3" o:spid="_x0000_s1043" o:spt="202" type="#_x0000_t202" style="position:absolute;left:7626;top:2038;height:1004;width:25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884"/>
                        <w:tab w:val="left" w:pos="1815"/>
                      </w:tabs>
                      <w:spacing w:before="0" w:line="183" w:lineRule="exact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14th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28th</w:t>
                    </w:r>
                    <w:r>
                      <w:rPr>
                        <w:rFonts w:ascii="Calibri"/>
                        <w:color w:val="585858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DAY</w:t>
                    </w:r>
                  </w:p>
                  <w:p>
                    <w:pPr>
                      <w:spacing w:before="60"/>
                      <w:ind w:left="0" w:right="63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NO.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DAYS</w:t>
                    </w:r>
                  </w:p>
                  <w:p>
                    <w:pPr>
                      <w:spacing w:before="6" w:line="240" w:lineRule="auto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before="0" w:line="216" w:lineRule="exact"/>
                      <w:ind w:left="145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FIBRE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REINFORCED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BDS</w:t>
                    </w:r>
                  </w:p>
                </w:txbxContent>
              </v:textbox>
            </v:shape>
          </v:group>
        </w:pict>
      </w:r>
      <w:r>
        <w:pict>
          <v:shape id="_x0000_s1044" o:spid="_x0000_s1044" o:spt="202" type="#_x0000_t202" style="position:absolute;left:0pt;margin-left:328.9pt;margin-top:61.1pt;height:82.65pt;width:24.2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23" w:lineRule="exact"/>
                    <w:ind w:left="0" w:right="1" w:firstLine="0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COMPRESSIVE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STRENGTH(N/mm2)</w:t>
                  </w:r>
                </w:p>
              </w:txbxContent>
            </v:textbox>
          </v:shape>
        </w:pict>
      </w:r>
      <w:r>
        <w:t>Graph-1</w:t>
      </w:r>
      <w:r>
        <w:rPr>
          <w:spacing w:val="-4"/>
        </w:rPr>
        <w:t xml:space="preserve"> </w:t>
      </w:r>
      <w:r>
        <w:t>Fibre</w:t>
      </w:r>
      <w:r>
        <w:rPr>
          <w:spacing w:val="-6"/>
        </w:rPr>
        <w:t xml:space="preserve"> </w:t>
      </w:r>
      <w:r>
        <w:t>Reinforced</w:t>
      </w:r>
      <w:r>
        <w:rPr>
          <w:spacing w:val="-4"/>
        </w:rPr>
        <w:t xml:space="preserve"> </w:t>
      </w:r>
      <w:r>
        <w:t>Bubble</w:t>
      </w:r>
      <w:r>
        <w:rPr>
          <w:spacing w:val="-6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t>Slabs</w:t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2"/>
        <w:rPr>
          <w:sz w:val="25"/>
        </w:rPr>
      </w:pPr>
    </w:p>
    <w:p>
      <w:pPr>
        <w:pStyle w:val="7"/>
        <w:spacing w:before="1"/>
        <w:ind w:left="101" w:right="765"/>
        <w:jc w:val="center"/>
      </w:pPr>
      <w:r>
        <w:t>Graph-2Fibre</w:t>
      </w:r>
      <w:r>
        <w:rPr>
          <w:spacing w:val="-7"/>
        </w:rPr>
        <w:t xml:space="preserve"> </w:t>
      </w:r>
      <w:r>
        <w:t>Reinforced</w:t>
      </w:r>
      <w:r>
        <w:rPr>
          <w:spacing w:val="-6"/>
        </w:rPr>
        <w:t xml:space="preserve"> </w:t>
      </w:r>
      <w:r>
        <w:t>Bubble</w:t>
      </w:r>
      <w:r>
        <w:rPr>
          <w:spacing w:val="-5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t>Slabs</w:t>
      </w:r>
    </w:p>
    <w:p>
      <w:pPr>
        <w:spacing w:after="0"/>
        <w:jc w:val="center"/>
        <w:sectPr>
          <w:type w:val="continuous"/>
          <w:pgSz w:w="11910" w:h="16840"/>
          <w:pgMar w:top="1340" w:right="840" w:bottom="280" w:left="1340" w:header="720" w:footer="720" w:gutter="0"/>
          <w:cols w:equalWidth="0" w:num="2">
            <w:col w:w="4303" w:space="733"/>
            <w:col w:w="4694"/>
          </w:cols>
        </w:sectPr>
      </w:pPr>
    </w:p>
    <w:p>
      <w:pPr>
        <w:pStyle w:val="7"/>
        <w:rPr>
          <w:sz w:val="20"/>
        </w:rPr>
      </w:pPr>
      <w:r>
        <w:pict>
          <v:group id="_x0000_s1085" o:spid="_x0000_s1085" o:spt="203" style="position:absolute;left:0pt;margin-left:314.95pt;margin-top:-16.6pt;height:296.75pt;width:232.75pt;mso-position-horizontal-relative:page;z-index:-251644928;mso-width-relative:page;mso-height-relative:page;" coordorigin="6300,-6135" coordsize="4655,5935">
            <o:lock v:ext="edit"/>
            <v:shape id="_x0000_s1086" o:spid="_x0000_s1086" style="position:absolute;left:7210;top:-4931;height:912;width:3517;" filled="f" stroked="t" coordorigin="7210,-4930" coordsize="3517,912" path="m7210,-4018l10727,-4018m7210,-4474l10727,-4474m7210,-4930l10727,-4930e">
              <v:path arrowok="t"/>
              <v:fill on="f" focussize="0,0"/>
              <v:stroke color="#D9D9D9"/>
              <v:imagedata o:title=""/>
              <o:lock v:ext="edit"/>
            </v:shape>
            <v:shape id="_x0000_s1087" o:spid="_x0000_s1087" style="position:absolute;left:7796;top:-4930;height:979;width:2345;" filled="f" stroked="t" coordorigin="7797,-4930" coordsize="2345,979" path="m7797,-3951l8969,-4657,10141,-4930e">
              <v:path arrowok="t"/>
              <v:fill on="f" focussize="0,0"/>
              <v:stroke weight="2.25pt" color="#4471C4"/>
              <v:imagedata o:title=""/>
              <o:lock v:ext="edit"/>
            </v:shape>
            <v:shape id="_x0000_s1088" o:spid="_x0000_s1088" style="position:absolute;left:7796;top:-4781;height:992;width:2345;" filled="f" stroked="t" coordorigin="7797,-4781" coordsize="2345,992" path="m7797,-3789l8969,-4501,10141,-4781e">
              <v:path arrowok="t"/>
              <v:fill on="f" focussize="0,0"/>
              <v:stroke weight="2.25pt" color="#EC7C30"/>
              <v:imagedata o:title=""/>
              <o:lock v:ext="edit"/>
            </v:shape>
            <v:shape id="_x0000_s1089" o:spid="_x0000_s1089" style="position:absolute;left:7796;top:-4644;height:752;width:2345;" filled="f" stroked="t" coordorigin="7797,-4643" coordsize="2345,752" path="m7797,-3892l8969,-4412,10141,-4643e">
              <v:path arrowok="t"/>
              <v:fill on="f" focussize="0,0"/>
              <v:stroke weight="2.25pt" color="#A4A4A4"/>
              <v:imagedata o:title=""/>
              <o:lock v:ext="edit"/>
            </v:shape>
            <v:shape id="_x0000_s1090" o:spid="_x0000_s1090" o:spt="202" type="#_x0000_t202" style="position:absolute;left:6307;top:-6128;height:5920;width:4640;" filled="f" stroked="t" coordsize="21600,21600">
              <v:path/>
              <v:fill on="f" focussize="0,0"/>
              <v:stroke color="#D9D9D9"/>
              <v:imagedata o:title=""/>
              <o:lock v:ext="edit"/>
              <v:textbox inset="0mm,0mm,0mm,0mm">
                <w:txbxContent>
                  <w:p>
                    <w:pPr>
                      <w:spacing w:before="142"/>
                      <w:ind w:left="1333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RESULT</w:t>
                    </w:r>
                    <w:r>
                      <w:rPr>
                        <w:rFonts w:ascii="Calibri"/>
                        <w:color w:val="585858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ANALYSIS</w:t>
                    </w:r>
                  </w:p>
                  <w:p>
                    <w:pPr>
                      <w:spacing w:before="130"/>
                      <w:ind w:left="54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>
                    <w:pPr>
                      <w:spacing w:before="3" w:line="240" w:lineRule="auto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1"/>
                      <w:ind w:left="54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3" w:line="240" w:lineRule="auto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>
                    <w:pPr>
                      <w:spacing w:before="4" w:line="240" w:lineRule="auto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4" w:line="240" w:lineRule="auto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>
                    <w:pPr>
                      <w:spacing w:before="4" w:line="240" w:lineRule="auto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before="3" w:line="240" w:lineRule="auto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>
                    <w:pPr>
                      <w:spacing w:before="4" w:line="240" w:lineRule="auto"/>
                      <w:rPr>
                        <w:rFonts w:ascii="Calibri"/>
                        <w:sz w:val="19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val="left" w:pos="1858"/>
                        <w:tab w:val="left" w:pos="3031"/>
                      </w:tabs>
                      <w:spacing w:before="15"/>
                      <w:ind w:left="732" w:right="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14th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28th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</w:p>
                  <w:p>
                    <w:pPr>
                      <w:spacing w:before="60"/>
                      <w:ind w:left="685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NO.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DAYS</w:t>
                    </w:r>
                  </w:p>
                  <w:p>
                    <w:pPr>
                      <w:spacing w:before="5" w:line="240" w:lineRule="auto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before="1" w:line="369" w:lineRule="auto"/>
                      <w:ind w:left="1698" w:right="1294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CONVENTONAL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SLABS</w:t>
                    </w:r>
                    <w:r>
                      <w:rPr>
                        <w:rFonts w:ascii="Calibri"/>
                        <w:color w:val="585858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BDS</w:t>
                    </w:r>
                  </w:p>
                  <w:p>
                    <w:pPr>
                      <w:spacing w:before="0" w:line="218" w:lineRule="exact"/>
                      <w:ind w:left="169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FIBRE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REINFORCED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BDS</w:t>
                    </w:r>
                  </w:p>
                </w:txbxContent>
              </v:textbox>
            </v:shape>
          </v:group>
        </w:pict>
      </w:r>
    </w:p>
    <w:p>
      <w:pPr>
        <w:spacing w:after="0"/>
        <w:rPr>
          <w:sz w:val="20"/>
        </w:rPr>
        <w:sectPr>
          <w:pgSz w:w="11910" w:h="16840"/>
          <w:pgMar w:top="1420" w:right="840" w:bottom="280" w:left="1340" w:header="720" w:footer="720" w:gutter="0"/>
          <w:cols w:space="720" w:num="1"/>
        </w:sect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1273810</wp:posOffset>
            </wp:positionH>
            <wp:positionV relativeFrom="paragraph">
              <wp:posOffset>-391160</wp:posOffset>
            </wp:positionV>
            <wp:extent cx="2053590" cy="1471295"/>
            <wp:effectExtent l="0" t="0" r="3810" b="6985"/>
            <wp:wrapNone/>
            <wp:docPr id="13" name="image7.jpeg" descr="table b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table bds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104"/>
        <w:ind w:left="213" w:right="33"/>
        <w:jc w:val="center"/>
      </w:pPr>
      <w:r>
        <w:pict>
          <v:group id="_x0000_s1045" o:spid="_x0000_s1045" o:spt="203" style="position:absolute;left:0pt;margin-left:75.05pt;margin-top:26.45pt;height:135.5pt;width:199.4pt;mso-position-horizontal-relative:page;z-index:251666432;mso-width-relative:page;mso-height-relative:page;" coordorigin="1502,529" coordsize="4013,2935">
            <o:lock v:ext="edit" aspectratio="f"/>
            <v:shape id="_x0000_s1046" o:spid="_x0000_s1046" style="position:absolute;left:2657;top:1278;height:557;width:2631;" filled="f" stroked="t" coordorigin="2657,1278" coordsize="2631,557" path="m2657,1835l5287,1835m2657,1556l5287,1556m2657,1278l5287,1278e">
              <v:path arrowok="t"/>
              <v:fill on="f" focussize="0,0"/>
              <v:stroke color="#D9D9D9"/>
              <v:imagedata o:title=""/>
              <o:lock v:ext="edit" aspectratio="f"/>
            </v:shape>
            <v:shape id="_x0000_s1047" o:spid="_x0000_s1047" style="position:absolute;left:3095;top:1325;height:301;width:1754;" filled="f" stroked="t" coordorigin="3095,1326" coordsize="1754,301" path="m3095,1626l3972,1403,4849,1326e">
              <v:path arrowok="t"/>
              <v:fill on="f" focussize="0,0"/>
              <v:stroke weight="2.25pt" color="#4471C4"/>
              <v:imagedata o:title=""/>
              <o:lock v:ext="edit" aspectratio="f"/>
            </v:shape>
            <v:line id="_x0000_s1048" o:spid="_x0000_s1048" o:spt="20" style="position:absolute;left:2657;top:2111;height:0;width:2630;" filled="f" stroked="t" coordsize="21600,21600">
              <v:path arrowok="t"/>
              <v:fill on="f" focussize="0,0"/>
              <v:stroke color="#D9D9D9"/>
              <v:imagedata o:title=""/>
              <o:lock v:ext="edit" aspectratio="f"/>
            </v:line>
            <v:line id="_x0000_s1049" o:spid="_x0000_s1049" o:spt="20" style="position:absolute;left:2589;top:3168;height:0;width:384;" filled="f" stroked="t" coordsize="21600,21600">
              <v:path arrowok="t"/>
              <v:fill on="f" focussize="0,0"/>
              <v:stroke weight="2.25pt" color="#4471C4"/>
              <v:imagedata o:title=""/>
              <o:lock v:ext="edit" aspectratio="f"/>
            </v:line>
            <v:rect id="_x0000_s1050" o:spid="_x0000_s1050" o:spt="1" style="position:absolute;left:1509;top:536;height:2920;width:3998;" filled="f" stroked="t" coordsize="21600,21600">
              <v:path/>
              <v:fill on="f" focussize="0,0"/>
              <v:stroke color="#D9D9D9" joinstyle="miter"/>
              <v:imagedata o:title=""/>
              <o:lock v:ext="edit" aspectratio="f"/>
            </v:rect>
            <v:shape id="_x0000_s1051" o:spid="_x0000_s1051" o:spt="202" type="#_x0000_t202" style="position:absolute;left:2308;top:743;height:767;width:237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6" w:lineRule="exact"/>
                      <w:ind w:left="45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BUBBLE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DECK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SLABS</w:t>
                    </w:r>
                  </w:p>
                  <w:p>
                    <w:pPr>
                      <w:spacing w:before="129" w:line="177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0" w:line="174" w:lineRule="exact"/>
                      <w:ind w:left="1504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25.5</w:t>
                    </w:r>
                  </w:p>
                </w:txbxContent>
              </v:textbox>
            </v:shape>
            <v:shape id="_x0000_s1052" o:spid="_x0000_s1052" o:spt="202" type="#_x0000_t202" style="position:absolute;left:4690;top:1251;height:180;width:3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28.3</w:t>
                    </w:r>
                  </w:p>
                </w:txbxContent>
              </v:textbox>
            </v:shape>
            <v:shape id="_x0000_s1053" o:spid="_x0000_s1053" o:spt="202" type="#_x0000_t202" style="position:absolute;left:2308;top:1472;height:735;width:20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83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before="58" w:line="216" w:lineRule="exact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4" o:spid="_x0000_s1054" o:spt="202" type="#_x0000_t202" style="position:absolute;left:2890;top:1552;height:180;width:4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17.47</w:t>
                    </w:r>
                  </w:p>
                </w:txbxContent>
              </v:textbox>
            </v:shape>
            <v:shape id="_x0000_s1055" o:spid="_x0000_s1055" o:spt="202" type="#_x0000_t202" style="position:absolute;left:2801;top:2261;height:1003;width:240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831"/>
                      </w:tabs>
                      <w:spacing w:before="0" w:line="183" w:lineRule="exact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14th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DAY   </w:t>
                    </w:r>
                    <w:r>
                      <w:rPr>
                        <w:rFonts w:ascii="Calibri"/>
                        <w:color w:val="585858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28th</w:t>
                    </w:r>
                    <w:r>
                      <w:rPr>
                        <w:rFonts w:ascii="Calibri"/>
                        <w:color w:val="585858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</w:p>
                  <w:p>
                    <w:pPr>
                      <w:spacing w:before="60"/>
                      <w:ind w:left="0" w:right="65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NO.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OF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DAYS</w:t>
                    </w:r>
                  </w:p>
                  <w:p>
                    <w:pPr>
                      <w:spacing w:before="5" w:line="240" w:lineRule="auto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before="1" w:line="216" w:lineRule="exact"/>
                      <w:ind w:left="212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BUBBLE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DECK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SLABS</w:t>
                    </w:r>
                  </w:p>
                </w:txbxContent>
              </v:textbox>
            </v:shape>
          </v:group>
        </w:pict>
      </w:r>
      <w:r>
        <w:pict>
          <v:shape id="_x0000_s1056" o:spid="_x0000_s1056" o:spt="202" type="#_x0000_t202" style="position:absolute;left:0pt;margin-left:88.95pt;margin-top:66.25pt;height:82.65pt;width:24.2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23" w:lineRule="exact"/>
                    <w:ind w:left="0" w:right="1" w:firstLine="0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COMPRESSIVE</w:t>
                  </w: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STRENGTH(N/mm2)</w:t>
                  </w:r>
                </w:p>
              </w:txbxContent>
            </v:textbox>
          </v:shape>
        </w:pict>
      </w:r>
      <w:r>
        <w:t>Table</w:t>
      </w:r>
      <w:r>
        <w:rPr>
          <w:spacing w:val="-4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Compressive</w:t>
      </w:r>
      <w:r>
        <w:rPr>
          <w:spacing w:val="-4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Values of</w:t>
      </w:r>
      <w:r>
        <w:rPr>
          <w:spacing w:val="-5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Slabs</w:t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ind w:left="209" w:right="33"/>
        <w:jc w:val="center"/>
      </w:pPr>
      <w:r>
        <w:pict>
          <v:group id="_x0000_s1057" o:spid="_x0000_s1057" o:spt="203" style="position:absolute;left:0pt;margin-left:71.6pt;margin-top:21.25pt;height:156.7pt;width:208.7pt;mso-position-horizontal-relative:page;z-index:251666432;mso-width-relative:page;mso-height-relative:page;" coordorigin="1433,425" coordsize="4174,3134">
            <o:lock v:ext="edit"/>
            <v:shape id="_x0000_s1058" o:spid="_x0000_s1058" style="position:absolute;left:2587;top:2260;height:2;width:1152;" filled="f" stroked="t" coordorigin="2588,2260" coordsize="1152,0" path="m2588,2260l3120,2260m3607,2260l3739,2260e">
              <v:path arrowok="t"/>
              <v:fill on="f" focussize="0,0"/>
              <v:stroke color="#D9D9D9"/>
              <v:imagedata o:title=""/>
              <o:lock v:ext="edit"/>
            </v:shape>
            <v:rect id="_x0000_s1059" o:spid="_x0000_s1059" o:spt="1" style="position:absolute;left:3120;top:1982;height:649;width:488;" fillcolor="#4471C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0" o:spid="_x0000_s1060" style="position:absolute;left:4226;top:1888;height:372;width:132;" filled="f" stroked="t" coordorigin="4226,1888" coordsize="132,372" path="m4226,2260l4358,2260m4226,1888l4358,1888e">
              <v:path arrowok="t"/>
              <v:fill on="f" focussize="0,0"/>
              <v:stroke color="#D9D9D9"/>
              <v:imagedata o:title=""/>
              <o:lock v:ext="edit"/>
            </v:shape>
            <v:rect id="_x0000_s1061" o:spid="_x0000_s1061" o:spt="1" style="position:absolute;left:3739;top:1684;height:947;width:488;" fillcolor="#EC7C3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2" o:spid="_x0000_s1062" style="position:absolute;left:2587;top:1516;height:744;width:2792;" filled="f" stroked="t" coordorigin="2588,1517" coordsize="2792,744" path="m4846,2260l5379,2260m4846,1888l5379,1888m2588,1517l5379,1517e">
              <v:path arrowok="t"/>
              <v:fill on="f" focussize="0,0"/>
              <v:stroke color="#D9D9D9"/>
              <v:imagedata o:title=""/>
              <o:lock v:ext="edit"/>
            </v:shape>
            <v:rect id="_x0000_s1063" o:spid="_x0000_s1063" o:spt="1" style="position:absolute;left:4358;top:1578;height:1052;width:488;" fillcolor="#A4A4A4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4" o:spid="_x0000_s1064" o:spt="20" style="position:absolute;left:2588;top:2631;height:0;width:2791;" stroked="t" coordsize="21600,21600">
              <v:path arrowok="t"/>
              <v:fill focussize="0,0"/>
              <v:stroke color="#D9D9D9"/>
              <v:imagedata o:title=""/>
              <o:lock v:ext="edit"/>
            </v:line>
            <v:rect id="_x0000_s1065" o:spid="_x0000_s1065" o:spt="1" style="position:absolute;left:2184;top:3213;height:99;width:99;" fillcolor="#4471C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6" o:spid="_x0000_s1066" o:spt="1" style="position:absolute;left:3099;top:3213;height:99;width:99;" fillcolor="#EC7C3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7" o:spid="_x0000_s1067" o:spt="1" style="position:absolute;left:4104;top:3213;height:99;width:99;" fillcolor="#A4A4A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8" o:spid="_x0000_s1068" o:spt="1" style="position:absolute;left:1440;top:432;height:3119;width:4159;" filled="f" stroked="t" coordsize="21600,21600">
              <v:path/>
              <v:fill on="f" focussize="0,0"/>
              <v:stroke color="#D9D9D9"/>
              <v:imagedata o:title=""/>
              <o:lock v:ext="edit"/>
            </v:rect>
            <v:shape id="_x0000_s1069" o:spid="_x0000_s1069" o:spt="202" type="#_x0000_t202" style="position:absolute;left:2062;top:639;height:624;width:29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6" w:lineRule="exact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COMPRESSIVE</w:t>
                    </w:r>
                    <w:r>
                      <w:rPr>
                        <w:rFonts w:ascii="Calibri"/>
                        <w:color w:val="585858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STRENGTH</w:t>
                    </w:r>
                  </w:p>
                  <w:p>
                    <w:pPr>
                      <w:spacing w:before="1" w:line="337" w:lineRule="exact"/>
                      <w:ind w:left="112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OF BUBBLE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DECK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SLABS</w:t>
                    </w:r>
                  </w:p>
                </w:txbxContent>
              </v:textbox>
            </v:shape>
            <v:shape id="_x0000_s1070" o:spid="_x0000_s1070" o:spt="202" type="#_x0000_t202" style="position:absolute;left:2238;top:1432;height:181;width:2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71" o:spid="_x0000_s1071" o:spt="202" type="#_x0000_t202" style="position:absolute;left:3825;top:1410;height:180;width:3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25.5</w:t>
                    </w:r>
                  </w:p>
                </w:txbxContent>
              </v:textbox>
            </v:shape>
            <v:shape id="_x0000_s1072" o:spid="_x0000_s1072" o:spt="202" type="#_x0000_t202" style="position:absolute;left:4443;top:1306;height:180;width:3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28.3</w:t>
                    </w:r>
                  </w:p>
                </w:txbxContent>
              </v:textbox>
            </v:shape>
            <v:shape id="_x0000_s1073" o:spid="_x0000_s1073" o:spt="202" type="#_x0000_t202" style="position:absolute;left:2238;top:1804;height:180;width:2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74" o:spid="_x0000_s1074" o:spt="202" type="#_x0000_t202" style="position:absolute;left:2587;top:1708;height:180;width:11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72"/>
                      </w:tabs>
                      <w:spacing w:before="0" w:line="180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>17.47</w:t>
                    </w:r>
                    <w:r>
                      <w:rPr>
                        <w:rFonts w:ascii="Calibri"/>
                        <w:color w:val="404040"/>
                        <w:spacing w:val="5"/>
                        <w:sz w:val="18"/>
                        <w:u w:val="single" w:color="D9D9D9"/>
                      </w:rPr>
                      <w:t xml:space="preserve"> </w:t>
                    </w:r>
                  </w:p>
                </w:txbxContent>
              </v:textbox>
            </v:shape>
            <v:shape id="_x0000_s1075" o:spid="_x0000_s1075" o:spt="202" type="#_x0000_t202" style="position:absolute;left:2238;top:2176;height:1185;width:271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3" w:lineRule="exact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before="151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8"/>
                      </w:rPr>
                      <w:t>0</w:t>
                    </w:r>
                  </w:p>
                  <w:p>
                    <w:pPr>
                      <w:spacing w:before="15"/>
                      <w:ind w:left="127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NO.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OF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DAYS</w:t>
                    </w:r>
                  </w:p>
                  <w:p>
                    <w:pPr>
                      <w:spacing w:before="8" w:line="240" w:lineRule="auto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tabs>
                        <w:tab w:val="left" w:pos="1001"/>
                        <w:tab w:val="left" w:pos="2007"/>
                      </w:tabs>
                      <w:spacing w:before="0" w:line="216" w:lineRule="exact"/>
                      <w:ind w:left="8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14th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28th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DAY</w:t>
                    </w:r>
                  </w:p>
                </w:txbxContent>
              </v:textbox>
            </v:shape>
          </v:group>
        </w:pict>
      </w:r>
      <w:r>
        <w:pict>
          <v:shape id="_x0000_s1076" o:spid="_x0000_s1076" o:spt="202" type="#_x0000_t202" style="position:absolute;left:0pt;margin-left:85.5pt;margin-top:78.1pt;height:82.65pt;width:24.25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23" w:lineRule="exact"/>
                    <w:ind w:left="0" w:right="1" w:firstLine="0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COMPRESSIVE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STRENGTH(N/mm2)</w:t>
                  </w:r>
                </w:p>
              </w:txbxContent>
            </v:textbox>
          </v:shape>
        </w:pict>
      </w:r>
      <w:r>
        <w:t>Graph-3</w:t>
      </w:r>
      <w:r>
        <w:rPr>
          <w:spacing w:val="-4"/>
        </w:rPr>
        <w:t xml:space="preserve"> </w:t>
      </w:r>
      <w:r>
        <w:t>Bubble</w:t>
      </w:r>
      <w:r>
        <w:rPr>
          <w:spacing w:val="-2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t>Slabs</w:t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1"/>
        <w:rPr>
          <w:sz w:val="15"/>
        </w:rPr>
      </w:pPr>
    </w:p>
    <w:p>
      <w:pPr>
        <w:pStyle w:val="7"/>
        <w:ind w:left="209" w:right="33"/>
        <w:jc w:val="center"/>
      </w:pPr>
      <w:r>
        <w:t>Graph-4</w:t>
      </w:r>
      <w:r>
        <w:rPr>
          <w:spacing w:val="-4"/>
        </w:rPr>
        <w:t xml:space="preserve"> </w:t>
      </w:r>
      <w:r>
        <w:t>Bubble</w:t>
      </w:r>
      <w:r>
        <w:rPr>
          <w:spacing w:val="-2"/>
        </w:rPr>
        <w:t xml:space="preserve"> </w:t>
      </w:r>
      <w:r>
        <w:t>Deck</w:t>
      </w:r>
      <w:r>
        <w:rPr>
          <w:spacing w:val="-4"/>
        </w:rPr>
        <w:t xml:space="preserve"> </w:t>
      </w:r>
      <w:r>
        <w:t>Slabs</w:t>
      </w:r>
    </w:p>
    <w:p>
      <w:pPr>
        <w:pStyle w:val="7"/>
        <w:spacing w:before="3" w:after="40"/>
        <w:rPr>
          <w:sz w:val="18"/>
        </w:rPr>
      </w:pPr>
    </w:p>
    <w:p>
      <w:pPr>
        <w:pStyle w:val="7"/>
        <w:ind w:left="259"/>
        <w:rPr>
          <w:sz w:val="20"/>
        </w:rPr>
      </w:pPr>
      <w:r>
        <w:rPr>
          <w:sz w:val="20"/>
        </w:rPr>
        <w:drawing>
          <wp:inline distT="0" distB="0" distL="0" distR="0">
            <wp:extent cx="2454275" cy="1630045"/>
            <wp:effectExtent l="0" t="0" r="0" b="0"/>
            <wp:docPr id="15" name="image8.jpeg" descr="all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all charts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722" cy="16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left="2080" w:right="624" w:hanging="1822"/>
        <w:rPr>
          <w:rFonts w:hint="default"/>
          <w:lang w:val="en-IN"/>
        </w:rPr>
      </w:pPr>
      <w:r>
        <w:t>Graph-5 Comp</w:t>
      </w:r>
      <w:r>
        <w:rPr>
          <w:rFonts w:hint="default"/>
          <w:lang w:val="en-IN"/>
        </w:rPr>
        <w:t>ressive Strength of all 3 Slabs</w:t>
      </w:r>
    </w:p>
    <w:p>
      <w:pPr>
        <w:pStyle w:val="7"/>
        <w:spacing w:line="360" w:lineRule="auto"/>
        <w:ind w:left="2080" w:right="624" w:hanging="1822"/>
        <w:jc w:val="center"/>
        <w:rPr>
          <w:rFonts w:hint="default"/>
          <w:lang w:val="en-IN"/>
        </w:rPr>
      </w:pPr>
      <w:r>
        <w:rPr>
          <w:rFonts w:hint="default"/>
          <w:lang w:val="en-IN"/>
        </w:rPr>
        <w:t>(Comparison)</w:t>
      </w:r>
    </w:p>
    <w:p>
      <w:pPr>
        <w:pStyle w:val="7"/>
        <w:spacing w:before="3"/>
        <w:rPr>
          <w:sz w:val="18"/>
        </w:rPr>
      </w:pPr>
      <w:r>
        <w:br w:type="column"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14"/>
        </w:rPr>
      </w:pPr>
      <w:r>
        <w:pict>
          <v:shape id="_x0000_s1077" o:spid="_x0000_s1077" style="position:absolute;left:0pt;margin-left:360.5pt;margin-top:10.45pt;height:0.1pt;width:175.85pt;mso-position-horizontal-relative:page;mso-wrap-distance-bottom:0pt;mso-wrap-distance-top:0pt;z-index:-251641856;mso-width-relative:page;mso-height-relative:page;" filled="f" stroked="t" coordorigin="7210,210" coordsize="3517,0" path="m7210,210l10727,210e">
            <v:path arrowok="t"/>
            <v:fill on="f" focussize="0,0"/>
            <v:stroke color="#D9D9D9"/>
            <v:imagedata o:title=""/>
            <o:lock v:ext="edit"/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9"/>
        </w:rPr>
      </w:pPr>
      <w:r>
        <w:pict>
          <v:shape id="_x0000_s1078" o:spid="_x0000_s1078" style="position:absolute;left:0pt;margin-left:360.5pt;margin-top:19.5pt;height:0.1pt;width:175.85pt;mso-position-horizontal-relative:page;mso-wrap-distance-bottom:0pt;mso-wrap-distance-top:0pt;z-index:-251640832;mso-width-relative:page;mso-height-relative:page;" filled="f" stroked="t" coordorigin="7210,391" coordsize="3517,0" path="m7210,391l10727,391e">
            <v:path arrowok="t"/>
            <v:fill on="f" focussize="0,0"/>
            <v:stroke color="#D9D9D9"/>
            <v:imagedata o:title=""/>
            <o:lock v:ext="edit"/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3"/>
        </w:rPr>
      </w:pPr>
      <w:r>
        <w:pict>
          <v:shape id="_x0000_s1079" o:spid="_x0000_s1079" style="position:absolute;left:0pt;margin-left:379.35pt;margin-top:16.45pt;height:0.1pt;width:19.2pt;mso-position-horizontal-relative:page;mso-wrap-distance-bottom:0pt;mso-wrap-distance-top:0pt;z-index:-251640832;mso-width-relative:page;mso-height-relative:page;" filled="f" stroked="t" coordorigin="7587,330" coordsize="384,0" path="m7587,330l7971,330e">
            <v:path arrowok="t"/>
            <v:fill on="f" focussize="0,0"/>
            <v:stroke weight="2.25pt" color="#4471C4"/>
            <v:imagedata o:title=""/>
            <o:lock v:ext="edit"/>
            <w10:wrap type="topAndBottom"/>
          </v:shape>
        </w:pict>
      </w:r>
      <w:r>
        <w:pict>
          <v:shape id="_x0000_s1080" o:spid="_x0000_s1080" style="position:absolute;left:0pt;margin-left:379.35pt;margin-top:33.35pt;height:0.1pt;width:19.2pt;mso-position-horizontal-relative:page;mso-wrap-distance-bottom:0pt;mso-wrap-distance-top:0pt;z-index:-251639808;mso-width-relative:page;mso-height-relative:page;" filled="f" stroked="t" coordorigin="7587,667" coordsize="384,0" path="m7587,667l7971,667e">
            <v:path arrowok="t"/>
            <v:fill on="f" focussize="0,0"/>
            <v:stroke weight="2.25pt" color="#EC7C30"/>
            <v:imagedata o:title=""/>
            <o:lock v:ext="edit"/>
            <w10:wrap type="topAndBottom"/>
          </v:shape>
        </w:pict>
      </w:r>
      <w:r>
        <w:pict>
          <v:shape id="_x0000_s1081" o:spid="_x0000_s1081" style="position:absolute;left:0pt;margin-left:379.35pt;margin-top:50.2pt;height:0.1pt;width:19.2pt;mso-position-horizontal-relative:page;mso-wrap-distance-bottom:0pt;mso-wrap-distance-top:0pt;z-index:-251639808;mso-width-relative:page;mso-height-relative:page;" filled="f" stroked="t" coordorigin="7587,1005" coordsize="384,0" path="m7587,1005l7971,1005e">
            <v:path arrowok="t"/>
            <v:fill on="f" focussize="0,0"/>
            <v:stroke weight="2.25pt" color="#A4A4A4"/>
            <v:imagedata o:title=""/>
            <o:lock v:ext="edit"/>
            <w10:wrap type="topAndBottom"/>
          </v:shape>
        </w:pict>
      </w:r>
    </w:p>
    <w:p>
      <w:pPr>
        <w:pStyle w:val="7"/>
        <w:spacing w:before="4"/>
        <w:rPr>
          <w:sz w:val="19"/>
        </w:rPr>
      </w:pPr>
    </w:p>
    <w:p>
      <w:pPr>
        <w:pStyle w:val="7"/>
        <w:spacing w:before="5"/>
        <w:rPr>
          <w:sz w:val="19"/>
        </w:rPr>
      </w:pPr>
    </w:p>
    <w:p>
      <w:pPr>
        <w:pStyle w:val="7"/>
        <w:rPr>
          <w:sz w:val="18"/>
        </w:rPr>
      </w:pPr>
    </w:p>
    <w:p>
      <w:pPr>
        <w:pStyle w:val="7"/>
        <w:spacing w:before="137" w:line="360" w:lineRule="auto"/>
        <w:ind w:left="2080" w:right="624" w:hanging="1822"/>
      </w:pPr>
      <w:r>
        <w:pict>
          <v:line id="_x0000_s1082" o:spid="_x0000_s1082" o:spt="20" style="position:absolute;left:0pt;margin-left:360.5pt;margin-top:-132.6pt;height:0pt;width:175.8pt;mso-position-horizontal-relative:page;z-index:-251646976;mso-width-relative:page;mso-height-relative:page;" stroked="t" coordsize="21600,21600">
            <v:path arrowok="t"/>
            <v:fill focussize="0,0"/>
            <v:stroke color="#D9D9D9"/>
            <v:imagedata o:title=""/>
            <o:lock v:ext="edit"/>
          </v:line>
        </w:pict>
      </w:r>
      <w:r>
        <w:pict>
          <v:line id="_x0000_s1083" o:spid="_x0000_s1083" o:spt="20" style="position:absolute;left:0pt;margin-left:360.5pt;margin-top:-155.4pt;height:0pt;width:175.8pt;mso-position-horizontal-relative:page;z-index:-251645952;mso-width-relative:page;mso-height-relative:page;" stroked="t" coordsize="21600,21600">
            <v:path arrowok="t"/>
            <v:fill focussize="0,0"/>
            <v:stroke color="#D9D9D9"/>
            <v:imagedata o:title=""/>
            <o:lock v:ext="edit"/>
          </v:line>
        </w:pict>
      </w:r>
      <w:r>
        <w:pict>
          <v:line id="_x0000_s1084" o:spid="_x0000_s1084" o:spt="20" style="position:absolute;left:0pt;margin-left:360.5pt;margin-top:-178.2pt;height:0pt;width:175.8pt;mso-position-horizontal-relative:page;z-index:-251645952;mso-width-relative:page;mso-height-relative:page;" stroked="t" coordsize="21600,21600">
            <v:path arrowok="t"/>
            <v:fill focussize="0,0"/>
            <v:stroke color="#D9D9D9"/>
            <v:imagedata o:title=""/>
            <o:lock v:ext="edit"/>
          </v:line>
        </w:pict>
      </w:r>
      <w:r>
        <w:pict>
          <v:shape id="_x0000_s1091" o:spid="_x0000_s1091" o:spt="202" type="#_x0000_t202" style="position:absolute;left:0pt;margin-left:328.35pt;margin-top:-260.2pt;height:141.5pt;width:12.5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35" w:lineRule="exact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sz w:val="20"/>
                    </w:rPr>
                    <w:t>COMPRESSIVE</w:t>
                  </w:r>
                  <w:r>
                    <w:rPr>
                      <w:rFonts w:ascii="Calibri"/>
                      <w:color w:val="585858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color w:val="585858"/>
                      <w:sz w:val="20"/>
                    </w:rPr>
                    <w:t>STRENGTH(N/mm</w:t>
                  </w:r>
                  <w:r>
                    <w:rPr>
                      <w:rFonts w:ascii="Calibri"/>
                      <w:color w:val="585858"/>
                      <w:sz w:val="20"/>
                      <w:vertAlign w:val="superscript"/>
                    </w:rPr>
                    <w:t>2</w:t>
                  </w:r>
                  <w:r>
                    <w:rPr>
                      <w:rFonts w:ascii="Calibri"/>
                      <w:color w:val="585858"/>
                      <w:sz w:val="20"/>
                      <w:vertAlign w:val="baseline"/>
                    </w:rPr>
                    <w:t>)</w:t>
                  </w:r>
                </w:p>
              </w:txbxContent>
            </v:textbox>
          </v:shape>
        </w:pict>
      </w:r>
      <w:r>
        <w:t>Graph-6 Comparison of Compressive Strength Values of all the</w:t>
      </w:r>
      <w:r>
        <w:rPr>
          <w:spacing w:val="-37"/>
        </w:rPr>
        <w:t xml:space="preserve"> </w:t>
      </w:r>
      <w:r>
        <w:t>3 slabs</w:t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8"/>
        <w:rPr>
          <w:sz w:val="15"/>
        </w:rPr>
      </w:pPr>
    </w:p>
    <w:p>
      <w:pPr>
        <w:pStyle w:val="4"/>
        <w:ind w:left="220"/>
      </w:pPr>
      <w:r>
        <w:t>RESULT</w:t>
      </w:r>
      <w:r>
        <w:rPr>
          <w:spacing w:val="-3"/>
        </w:rPr>
        <w:t xml:space="preserve"> </w:t>
      </w:r>
      <w:r>
        <w:t>&amp; CONCLUSION:</w:t>
      </w:r>
    </w:p>
    <w:p>
      <w:pPr>
        <w:pStyle w:val="7"/>
        <w:rPr>
          <w:b/>
          <w:sz w:val="22"/>
        </w:rPr>
      </w:pPr>
    </w:p>
    <w:p>
      <w:pPr>
        <w:pStyle w:val="7"/>
        <w:spacing w:line="360" w:lineRule="auto"/>
        <w:ind w:left="220" w:right="598"/>
        <w:jc w:val="both"/>
      </w:pPr>
      <w:r>
        <w:t>This study</w:t>
      </w:r>
      <w:r>
        <w:rPr>
          <w:spacing w:val="1"/>
        </w:rPr>
        <w:t xml:space="preserve"> </w:t>
      </w:r>
      <w:r>
        <w:t>was conducted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aim 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Fibre</w:t>
      </w:r>
      <w:r>
        <w:rPr>
          <w:spacing w:val="1"/>
        </w:rPr>
        <w:t xml:space="preserve"> </w:t>
      </w:r>
      <w:r>
        <w:t>Reinforced Bubble Deck Slabs and establish the comparative</w:t>
      </w:r>
      <w:r>
        <w:rPr>
          <w:spacing w:val="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Deck</w:t>
      </w:r>
      <w:r>
        <w:rPr>
          <w:spacing w:val="-1"/>
        </w:rPr>
        <w:t xml:space="preserve"> </w:t>
      </w:r>
      <w:r>
        <w:t>Slab and</w:t>
      </w:r>
      <w:r>
        <w:rPr>
          <w:spacing w:val="-3"/>
        </w:rPr>
        <w:t xml:space="preserve"> </w:t>
      </w:r>
      <w:r>
        <w:t>conventional</w:t>
      </w:r>
      <w:r>
        <w:rPr>
          <w:spacing w:val="-3"/>
        </w:rPr>
        <w:t xml:space="preserve"> </w:t>
      </w:r>
      <w:r>
        <w:t>slabs.</w:t>
      </w:r>
    </w:p>
    <w:p>
      <w:pPr>
        <w:pStyle w:val="7"/>
        <w:spacing w:before="161" w:line="360" w:lineRule="auto"/>
        <w:ind w:left="220" w:right="594"/>
        <w:jc w:val="both"/>
      </w:pPr>
      <w:r>
        <w:t>From the result of the graph, it is found that Fibre Reinforced</w:t>
      </w:r>
      <w:r>
        <w:rPr>
          <w:spacing w:val="1"/>
        </w:rPr>
        <w:t xml:space="preserve"> </w:t>
      </w:r>
      <w:r>
        <w:t>Bubble Deck Slabs have slightly less compressive strength when</w:t>
      </w:r>
      <w:r>
        <w:rPr>
          <w:spacing w:val="-37"/>
        </w:rPr>
        <w:t xml:space="preserve"> </w:t>
      </w:r>
      <w:r>
        <w:t>compared against Conventional &amp; Normal Bubble Deck Slabs.</w:t>
      </w:r>
      <w:r>
        <w:rPr>
          <w:spacing w:val="1"/>
        </w:rPr>
        <w:t xml:space="preserve"> </w:t>
      </w:r>
      <w:r>
        <w:t>The reason for weaker strength being corrosion inside the slabs</w:t>
      </w:r>
      <w:r>
        <w:rPr>
          <w:spacing w:val="1"/>
        </w:rPr>
        <w:t xml:space="preserve"> </w:t>
      </w:r>
      <w:r>
        <w:t>due to the usage of metal lathe scrapes. This can be combated by</w:t>
      </w:r>
      <w:r>
        <w:rPr>
          <w:spacing w:val="-37"/>
        </w:rPr>
        <w:t xml:space="preserve"> </w:t>
      </w:r>
      <w:r>
        <w:t>using corrosion resistant admixtures and also using corrosion</w:t>
      </w:r>
      <w:r>
        <w:rPr>
          <w:spacing w:val="1"/>
        </w:rPr>
        <w:t xml:space="preserve"> </w:t>
      </w:r>
      <w:r>
        <w:t>resistant coating namely, Polyfix (Anti Corrosive Rebar Coating</w:t>
      </w:r>
      <w:r>
        <w:rPr>
          <w:spacing w:val="1"/>
        </w:rPr>
        <w:t xml:space="preserve"> </w:t>
      </w:r>
      <w:r>
        <w:t>Chemical) Polyfix is basically a polymer-based coating that is</w:t>
      </w:r>
      <w:r>
        <w:rPr>
          <w:spacing w:val="1"/>
        </w:rPr>
        <w:t xml:space="preserve"> </w:t>
      </w:r>
      <w:r>
        <w:t>specially formulated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 steel from</w:t>
      </w:r>
      <w:r>
        <w:rPr>
          <w:spacing w:val="-3"/>
        </w:rPr>
        <w:t xml:space="preserve"> </w:t>
      </w:r>
      <w:r>
        <w:t>corrosion.</w:t>
      </w:r>
    </w:p>
    <w:p>
      <w:pPr>
        <w:pStyle w:val="7"/>
        <w:spacing w:before="159" w:line="360" w:lineRule="auto"/>
        <w:ind w:left="220" w:right="594"/>
        <w:jc w:val="both"/>
      </w:pP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Bubble</w:t>
      </w:r>
      <w:r>
        <w:rPr>
          <w:spacing w:val="-7"/>
        </w:rPr>
        <w:t xml:space="preserve"> </w:t>
      </w:r>
      <w:r>
        <w:t>Deck</w:t>
      </w:r>
      <w:r>
        <w:rPr>
          <w:spacing w:val="-6"/>
        </w:rPr>
        <w:t xml:space="preserve"> </w:t>
      </w:r>
      <w:r>
        <w:t>Slab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building</w:t>
      </w:r>
      <w:r>
        <w:rPr>
          <w:spacing w:val="-38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emphasized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parameters.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manufacturing.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requires</w:t>
      </w:r>
      <w:r>
        <w:rPr>
          <w:spacing w:val="8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research.</w:t>
      </w:r>
    </w:p>
    <w:p>
      <w:pPr>
        <w:spacing w:after="0" w:line="360" w:lineRule="auto"/>
        <w:jc w:val="both"/>
        <w:sectPr>
          <w:type w:val="continuous"/>
          <w:pgSz w:w="11910" w:h="16840"/>
          <w:pgMar w:top="1340" w:right="840" w:bottom="280" w:left="1340" w:header="720" w:footer="720" w:gutter="0"/>
          <w:cols w:equalWidth="0" w:num="2">
            <w:col w:w="4183" w:space="565"/>
            <w:col w:w="4982"/>
          </w:cols>
        </w:sectPr>
      </w:pPr>
    </w:p>
    <w:p>
      <w:pPr>
        <w:pStyle w:val="7"/>
        <w:spacing w:before="83" w:line="360" w:lineRule="auto"/>
        <w:ind w:left="100" w:right="39"/>
        <w:jc w:val="both"/>
      </w:pPr>
      <w:r>
        <w:t>Bubble deck</w:t>
      </w:r>
      <w:r>
        <w:rPr>
          <w:spacing w:val="1"/>
        </w:rPr>
        <w:t xml:space="preserve"> </w:t>
      </w:r>
      <w:r>
        <w:t>slabs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developed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suitable for low-cost housing and temporary shelters and offices</w:t>
      </w:r>
      <w:r>
        <w:rPr>
          <w:spacing w:val="1"/>
        </w:rPr>
        <w:t xml:space="preserve"> </w:t>
      </w:r>
      <w:r>
        <w:t>and can help reduce carbon footprint. It is thus evident that it has</w:t>
      </w:r>
      <w:r>
        <w:rPr>
          <w:spacing w:val="-37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promising</w:t>
      </w:r>
      <w:r>
        <w:rPr>
          <w:spacing w:val="-8"/>
        </w:rPr>
        <w:t xml:space="preserve"> </w:t>
      </w:r>
      <w:r>
        <w:rPr>
          <w:spacing w:val="-1"/>
        </w:rPr>
        <w:t>future,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looked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sustainable</w:t>
      </w:r>
      <w:r>
        <w:rPr>
          <w:spacing w:val="-3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bubble</w:t>
      </w:r>
      <w:r>
        <w:rPr>
          <w:spacing w:val="-8"/>
        </w:rPr>
        <w:t xml:space="preserve"> </w:t>
      </w:r>
      <w:r>
        <w:t>deck</w:t>
      </w:r>
      <w:r>
        <w:rPr>
          <w:spacing w:val="-6"/>
        </w:rPr>
        <w:t xml:space="preserve"> </w:t>
      </w:r>
      <w:r>
        <w:t>slabs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sustainable building material and emphasized on more research</w:t>
      </w:r>
      <w:r>
        <w:rPr>
          <w:spacing w:val="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parameters.</w:t>
      </w:r>
    </w:p>
    <w:p>
      <w:pPr>
        <w:pStyle w:val="7"/>
        <w:spacing w:before="161" w:line="360" w:lineRule="auto"/>
        <w:ind w:left="100" w:right="44"/>
        <w:jc w:val="both"/>
      </w:pPr>
      <w:r>
        <w:t>As a result, Normal Bubble Deck Slabs are recommended over</w:t>
      </w:r>
      <w:r>
        <w:rPr>
          <w:spacing w:val="1"/>
        </w:rPr>
        <w:t xml:space="preserve"> </w:t>
      </w:r>
      <w:r>
        <w:t>Fibre</w:t>
      </w:r>
      <w:r>
        <w:rPr>
          <w:spacing w:val="-5"/>
        </w:rPr>
        <w:t xml:space="preserve"> </w:t>
      </w:r>
      <w:r>
        <w:t>Reinforced</w:t>
      </w:r>
      <w:r>
        <w:rPr>
          <w:spacing w:val="-3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Deck</w:t>
      </w:r>
      <w:r>
        <w:rPr>
          <w:spacing w:val="-1"/>
        </w:rPr>
        <w:t xml:space="preserve"> </w:t>
      </w:r>
      <w:r>
        <w:t>Slabs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Conventional</w:t>
      </w:r>
      <w:r>
        <w:rPr>
          <w:spacing w:val="-1"/>
        </w:rPr>
        <w:t xml:space="preserve"> </w:t>
      </w:r>
      <w:r>
        <w:t>Slabs.</w:t>
      </w:r>
    </w:p>
    <w:p>
      <w:pPr>
        <w:pStyle w:val="7"/>
        <w:rPr>
          <w:sz w:val="18"/>
        </w:rPr>
      </w:pPr>
    </w:p>
    <w:p>
      <w:pPr>
        <w:pStyle w:val="7"/>
        <w:rPr>
          <w:sz w:val="18"/>
        </w:rPr>
      </w:pPr>
    </w:p>
    <w:p>
      <w:pPr>
        <w:pStyle w:val="7"/>
        <w:spacing w:before="8"/>
        <w:rPr>
          <w:sz w:val="18"/>
        </w:rPr>
      </w:pPr>
    </w:p>
    <w:p>
      <w:pPr>
        <w:pStyle w:val="4"/>
        <w:ind w:left="146"/>
        <w:jc w:val="left"/>
      </w:pPr>
      <w:r>
        <w:t>REFERENCES</w:t>
      </w:r>
    </w:p>
    <w:p>
      <w:pPr>
        <w:pStyle w:val="7"/>
        <w:spacing w:before="1"/>
        <w:rPr>
          <w:b/>
          <w:sz w:val="22"/>
        </w:rPr>
      </w:pPr>
    </w:p>
    <w:p>
      <w:pPr>
        <w:pStyle w:val="9"/>
        <w:numPr>
          <w:ilvl w:val="0"/>
          <w:numId w:val="4"/>
        </w:numPr>
        <w:tabs>
          <w:tab w:val="left" w:pos="413"/>
        </w:tabs>
        <w:spacing w:before="0" w:after="0" w:line="276" w:lineRule="auto"/>
        <w:ind w:left="146" w:right="41" w:firstLine="0"/>
        <w:jc w:val="both"/>
        <w:rPr>
          <w:sz w:val="16"/>
        </w:rPr>
      </w:pPr>
      <w:r>
        <w:rPr>
          <w:sz w:val="16"/>
        </w:rPr>
        <w:t>Tina Lai-” Structural behavior of bubble deck slab and their</w:t>
      </w:r>
      <w:r>
        <w:rPr>
          <w:spacing w:val="-37"/>
          <w:sz w:val="16"/>
        </w:rPr>
        <w:t xml:space="preserve"> </w:t>
      </w:r>
      <w:r>
        <w:rPr>
          <w:sz w:val="16"/>
        </w:rPr>
        <w:t>applications to lightweight bridge decks” M.Tech thesis, MIT,</w:t>
      </w:r>
      <w:r>
        <w:rPr>
          <w:spacing w:val="1"/>
          <w:sz w:val="16"/>
        </w:rPr>
        <w:t xml:space="preserve"> </w:t>
      </w:r>
      <w:r>
        <w:rPr>
          <w:sz w:val="16"/>
        </w:rPr>
        <w:t>2009.</w:t>
      </w:r>
    </w:p>
    <w:p>
      <w:pPr>
        <w:pStyle w:val="9"/>
        <w:numPr>
          <w:ilvl w:val="0"/>
          <w:numId w:val="4"/>
        </w:numPr>
        <w:tabs>
          <w:tab w:val="left" w:pos="413"/>
        </w:tabs>
        <w:spacing w:before="159" w:after="0" w:line="276" w:lineRule="auto"/>
        <w:ind w:left="146" w:right="38" w:firstLine="0"/>
        <w:jc w:val="both"/>
        <w:rPr>
          <w:sz w:val="16"/>
        </w:rPr>
      </w:pPr>
      <w:r>
        <w:rPr>
          <w:sz w:val="16"/>
        </w:rPr>
        <w:t>P. Prabhu Teja, P. Vijay Kumar, S. Anusha, CH. Mounika-</w:t>
      </w:r>
      <w:r>
        <w:rPr>
          <w:spacing w:val="1"/>
          <w:sz w:val="16"/>
        </w:rPr>
        <w:t xml:space="preserve"> </w:t>
      </w:r>
      <w:r>
        <w:rPr>
          <w:sz w:val="16"/>
        </w:rPr>
        <w:t>March-2012-“Structural behavior of bubble deck slab”, JISBN:</w:t>
      </w:r>
      <w:r>
        <w:rPr>
          <w:spacing w:val="1"/>
          <w:sz w:val="16"/>
        </w:rPr>
        <w:t xml:space="preserve"> </w:t>
      </w:r>
      <w:r>
        <w:rPr>
          <w:sz w:val="16"/>
        </w:rPr>
        <w:t>IEEE,</w:t>
      </w:r>
      <w:r>
        <w:rPr>
          <w:spacing w:val="-1"/>
          <w:sz w:val="16"/>
        </w:rPr>
        <w:t xml:space="preserve"> </w:t>
      </w:r>
      <w:r>
        <w:rPr>
          <w:sz w:val="16"/>
        </w:rPr>
        <w:t>Vol:</w:t>
      </w:r>
      <w:r>
        <w:rPr>
          <w:spacing w:val="-3"/>
          <w:sz w:val="16"/>
        </w:rPr>
        <w:t xml:space="preserve"> </w:t>
      </w:r>
      <w:r>
        <w:rPr>
          <w:sz w:val="16"/>
        </w:rPr>
        <w:t>81-pages:</w:t>
      </w:r>
      <w:r>
        <w:rPr>
          <w:spacing w:val="-2"/>
          <w:sz w:val="16"/>
        </w:rPr>
        <w:t xml:space="preserve"> </w:t>
      </w:r>
      <w:r>
        <w:rPr>
          <w:sz w:val="16"/>
        </w:rPr>
        <w:t>383-388</w:t>
      </w:r>
      <w:r>
        <w:rPr>
          <w:spacing w:val="-1"/>
          <w:sz w:val="16"/>
        </w:rPr>
        <w:t xml:space="preserve"> </w:t>
      </w:r>
      <w:r>
        <w:rPr>
          <w:sz w:val="16"/>
        </w:rPr>
        <w:t>ISBN:</w:t>
      </w:r>
      <w:r>
        <w:rPr>
          <w:spacing w:val="-2"/>
          <w:sz w:val="16"/>
        </w:rPr>
        <w:t xml:space="preserve"> </w:t>
      </w:r>
      <w:r>
        <w:rPr>
          <w:sz w:val="16"/>
        </w:rPr>
        <w:t>978-81-909042-2-3.</w:t>
      </w:r>
    </w:p>
    <w:p>
      <w:pPr>
        <w:pStyle w:val="9"/>
        <w:numPr>
          <w:ilvl w:val="0"/>
          <w:numId w:val="4"/>
        </w:numPr>
        <w:tabs>
          <w:tab w:val="left" w:pos="413"/>
        </w:tabs>
        <w:spacing w:before="160" w:after="0" w:line="276" w:lineRule="auto"/>
        <w:ind w:left="146" w:right="38" w:firstLine="0"/>
        <w:jc w:val="both"/>
        <w:rPr>
          <w:sz w:val="16"/>
        </w:rPr>
      </w:pPr>
      <w:r>
        <w:rPr>
          <w:sz w:val="16"/>
        </w:rPr>
        <w:t>Sergiu</w:t>
      </w:r>
      <w:r>
        <w:rPr>
          <w:spacing w:val="1"/>
          <w:sz w:val="16"/>
        </w:rPr>
        <w:t xml:space="preserve"> </w:t>
      </w:r>
      <w:r>
        <w:rPr>
          <w:sz w:val="16"/>
        </w:rPr>
        <w:t>Călin,</w:t>
      </w:r>
      <w:r>
        <w:rPr>
          <w:spacing w:val="1"/>
          <w:sz w:val="16"/>
        </w:rPr>
        <w:t xml:space="preserve"> </w:t>
      </w:r>
      <w:r>
        <w:rPr>
          <w:sz w:val="16"/>
        </w:rPr>
        <w:t>Roxana</w:t>
      </w:r>
      <w:r>
        <w:rPr>
          <w:spacing w:val="1"/>
          <w:sz w:val="16"/>
        </w:rPr>
        <w:t xml:space="preserve"> </w:t>
      </w:r>
      <w:r>
        <w:rPr>
          <w:sz w:val="16"/>
        </w:rPr>
        <w:t>Ginţu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Gabriela</w:t>
      </w:r>
      <w:r>
        <w:rPr>
          <w:spacing w:val="1"/>
          <w:sz w:val="16"/>
        </w:rPr>
        <w:t xml:space="preserve"> </w:t>
      </w:r>
      <w:r>
        <w:rPr>
          <w:sz w:val="16"/>
        </w:rPr>
        <w:t>Dascălu,”</w:t>
      </w:r>
      <w:r>
        <w:rPr>
          <w:spacing w:val="1"/>
          <w:sz w:val="16"/>
        </w:rPr>
        <w:t xml:space="preserve"> </w:t>
      </w:r>
      <w:r>
        <w:rPr>
          <w:sz w:val="16"/>
        </w:rPr>
        <w:t>Summary of tests and studies done abroad on the Bubble deck</w:t>
      </w:r>
      <w:r>
        <w:rPr>
          <w:spacing w:val="1"/>
          <w:sz w:val="16"/>
        </w:rPr>
        <w:t xml:space="preserve"> </w:t>
      </w:r>
      <w:r>
        <w:rPr>
          <w:sz w:val="16"/>
        </w:rPr>
        <w:t>slab system”, The Buletinul Institute Polytechnic din Iaşi, t. LV</w:t>
      </w:r>
      <w:r>
        <w:rPr>
          <w:spacing w:val="1"/>
          <w:sz w:val="16"/>
        </w:rPr>
        <w:t xml:space="preserve"> </w:t>
      </w:r>
      <w:r>
        <w:rPr>
          <w:sz w:val="16"/>
        </w:rPr>
        <w:t>(LIX), f.</w:t>
      </w:r>
      <w:r>
        <w:rPr>
          <w:spacing w:val="1"/>
          <w:sz w:val="16"/>
        </w:rPr>
        <w:t xml:space="preserve"> </w:t>
      </w:r>
      <w:r>
        <w:rPr>
          <w:sz w:val="16"/>
        </w:rPr>
        <w:t>3,</w:t>
      </w:r>
      <w:r>
        <w:rPr>
          <w:spacing w:val="-2"/>
          <w:sz w:val="16"/>
        </w:rPr>
        <w:t xml:space="preserve"> </w:t>
      </w:r>
      <w:r>
        <w:rPr>
          <w:sz w:val="16"/>
        </w:rPr>
        <w:t>2009.</w:t>
      </w:r>
    </w:p>
    <w:p>
      <w:pPr>
        <w:pStyle w:val="7"/>
        <w:spacing w:before="1"/>
        <w:rPr>
          <w:sz w:val="14"/>
        </w:rPr>
      </w:pPr>
    </w:p>
    <w:p>
      <w:pPr>
        <w:pStyle w:val="9"/>
        <w:numPr>
          <w:ilvl w:val="0"/>
          <w:numId w:val="4"/>
        </w:numPr>
        <w:tabs>
          <w:tab w:val="left" w:pos="413"/>
        </w:tabs>
        <w:spacing w:before="0" w:after="0" w:line="240" w:lineRule="auto"/>
        <w:ind w:left="412" w:right="0" w:hanging="267"/>
        <w:jc w:val="both"/>
        <w:rPr>
          <w:sz w:val="16"/>
        </w:rPr>
      </w:pPr>
      <w:r>
        <w:rPr>
          <w:sz w:val="16"/>
        </w:rPr>
        <w:t>Saifee</w:t>
      </w:r>
      <w:r>
        <w:rPr>
          <w:spacing w:val="25"/>
          <w:sz w:val="16"/>
        </w:rPr>
        <w:t xml:space="preserve"> </w:t>
      </w:r>
      <w:r>
        <w:rPr>
          <w:sz w:val="16"/>
        </w:rPr>
        <w:t>Bhagat</w:t>
      </w:r>
      <w:r>
        <w:rPr>
          <w:spacing w:val="28"/>
          <w:sz w:val="16"/>
        </w:rPr>
        <w:t xml:space="preserve"> </w:t>
      </w:r>
      <w:r>
        <w:rPr>
          <w:sz w:val="16"/>
        </w:rPr>
        <w:t>and</w:t>
      </w:r>
      <w:r>
        <w:rPr>
          <w:spacing w:val="30"/>
          <w:sz w:val="16"/>
        </w:rPr>
        <w:t xml:space="preserve"> </w:t>
      </w:r>
      <w:r>
        <w:rPr>
          <w:sz w:val="16"/>
        </w:rPr>
        <w:t>Dr.</w:t>
      </w:r>
      <w:r>
        <w:rPr>
          <w:spacing w:val="25"/>
          <w:sz w:val="16"/>
        </w:rPr>
        <w:t xml:space="preserve"> </w:t>
      </w:r>
      <w:r>
        <w:rPr>
          <w:sz w:val="16"/>
        </w:rPr>
        <w:t>K.</w:t>
      </w:r>
      <w:r>
        <w:rPr>
          <w:spacing w:val="28"/>
          <w:sz w:val="16"/>
        </w:rPr>
        <w:t xml:space="preserve"> </w:t>
      </w:r>
      <w:r>
        <w:rPr>
          <w:sz w:val="16"/>
        </w:rPr>
        <w:t>B.</w:t>
      </w:r>
      <w:r>
        <w:rPr>
          <w:spacing w:val="28"/>
          <w:sz w:val="16"/>
        </w:rPr>
        <w:t xml:space="preserve"> </w:t>
      </w:r>
      <w:r>
        <w:rPr>
          <w:sz w:val="16"/>
        </w:rPr>
        <w:t>Parikh</w:t>
      </w:r>
      <w:r>
        <w:rPr>
          <w:spacing w:val="29"/>
          <w:sz w:val="16"/>
        </w:rPr>
        <w:t xml:space="preserve"> </w:t>
      </w:r>
      <w:r>
        <w:rPr>
          <w:sz w:val="16"/>
        </w:rPr>
        <w:t>Parametric</w:t>
      </w:r>
      <w:r>
        <w:rPr>
          <w:spacing w:val="30"/>
          <w:sz w:val="16"/>
        </w:rPr>
        <w:t xml:space="preserve"> </w:t>
      </w:r>
      <w:r>
        <w:rPr>
          <w:sz w:val="16"/>
        </w:rPr>
        <w:t>Study</w:t>
      </w:r>
      <w:r>
        <w:rPr>
          <w:spacing w:val="28"/>
          <w:sz w:val="16"/>
        </w:rPr>
        <w:t xml:space="preserve"> </w:t>
      </w:r>
      <w:r>
        <w:rPr>
          <w:sz w:val="16"/>
        </w:rPr>
        <w:t>of</w:t>
      </w:r>
    </w:p>
    <w:p>
      <w:pPr>
        <w:pStyle w:val="7"/>
        <w:spacing w:before="27" w:line="276" w:lineRule="auto"/>
        <w:ind w:left="146" w:right="38"/>
        <w:jc w:val="both"/>
      </w:pPr>
      <w:r>
        <w:t>R.C.C Voided and Solid Flat Plate Slab using SAP 2000, IOSR</w:t>
      </w:r>
      <w:r>
        <w:rPr>
          <w:spacing w:val="1"/>
        </w:rPr>
        <w:t xml:space="preserve"> </w:t>
      </w:r>
      <w:r>
        <w:t>Journal of Mechanical and Civil Engineering (IOSR-JMCE), e-</w:t>
      </w:r>
      <w:r>
        <w:rPr>
          <w:spacing w:val="1"/>
        </w:rPr>
        <w:t xml:space="preserve"> </w:t>
      </w:r>
      <w:r>
        <w:rPr>
          <w:spacing w:val="-1"/>
        </w:rPr>
        <w:t>ISSN:</w:t>
      </w:r>
      <w:r>
        <w:rPr>
          <w:spacing w:val="-6"/>
        </w:rPr>
        <w:t xml:space="preserve"> </w:t>
      </w:r>
      <w:r>
        <w:rPr>
          <w:spacing w:val="-1"/>
        </w:rPr>
        <w:t>2278-1684,</w:t>
      </w:r>
      <w:r>
        <w:rPr>
          <w:spacing w:val="-9"/>
        </w:rPr>
        <w:t xml:space="preserve"> </w:t>
      </w:r>
      <w:r>
        <w:rPr>
          <w:spacing w:val="-1"/>
        </w:rPr>
        <w:t>p-</w:t>
      </w:r>
      <w:r>
        <w:rPr>
          <w:spacing w:val="-8"/>
        </w:rPr>
        <w:t xml:space="preserve"> </w:t>
      </w:r>
      <w:r>
        <w:rPr>
          <w:spacing w:val="-1"/>
        </w:rPr>
        <w:t>ISSN:</w:t>
      </w:r>
      <w:r>
        <w:rPr>
          <w:spacing w:val="-5"/>
        </w:rPr>
        <w:t xml:space="preserve"> </w:t>
      </w:r>
      <w:r>
        <w:rPr>
          <w:spacing w:val="-1"/>
        </w:rPr>
        <w:t>2320-334X,</w:t>
      </w:r>
      <w:r>
        <w:rPr>
          <w:spacing w:val="-6"/>
        </w:rPr>
        <w:t xml:space="preserve"> </w:t>
      </w:r>
      <w:r>
        <w:t>Volume</w:t>
      </w:r>
      <w:r>
        <w:rPr>
          <w:spacing w:val="-9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t>Issue</w:t>
      </w:r>
      <w:r>
        <w:rPr>
          <w:spacing w:val="-10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Ver.</w:t>
      </w:r>
      <w:r>
        <w:rPr>
          <w:spacing w:val="-38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(Mar- Apr.</w:t>
      </w:r>
      <w:r>
        <w:rPr>
          <w:spacing w:val="1"/>
        </w:rPr>
        <w:t xml:space="preserve"> </w:t>
      </w:r>
      <w:r>
        <w:t>2014),</w:t>
      </w:r>
      <w:r>
        <w:rPr>
          <w:spacing w:val="1"/>
        </w:rPr>
        <w:t xml:space="preserve"> </w:t>
      </w:r>
      <w:r>
        <w:t>PP</w:t>
      </w:r>
      <w:r>
        <w:rPr>
          <w:spacing w:val="-3"/>
        </w:rPr>
        <w:t xml:space="preserve"> </w:t>
      </w:r>
      <w:r>
        <w:t>12-</w:t>
      </w:r>
      <w:r>
        <w:rPr>
          <w:spacing w:val="-3"/>
        </w:rPr>
        <w:t xml:space="preserve"> </w:t>
      </w:r>
      <w:r>
        <w:t>16.</w:t>
      </w:r>
    </w:p>
    <w:p>
      <w:pPr>
        <w:pStyle w:val="9"/>
        <w:numPr>
          <w:ilvl w:val="0"/>
          <w:numId w:val="4"/>
        </w:numPr>
        <w:tabs>
          <w:tab w:val="left" w:pos="367"/>
        </w:tabs>
        <w:spacing w:before="83" w:after="0" w:line="276" w:lineRule="auto"/>
        <w:ind w:left="100" w:right="597" w:firstLine="0"/>
        <w:jc w:val="both"/>
        <w:rPr>
          <w:sz w:val="16"/>
        </w:rPr>
      </w:pPr>
      <w:r>
        <w:rPr>
          <w:w w:val="100"/>
          <w:sz w:val="16"/>
        </w:rPr>
        <w:br w:type="column"/>
      </w:r>
      <w:r>
        <w:rPr>
          <w:sz w:val="16"/>
        </w:rPr>
        <w:t>Bubble deck design and detailing, Bubble Deck Voided Flat</w:t>
      </w:r>
      <w:r>
        <w:rPr>
          <w:spacing w:val="-38"/>
          <w:sz w:val="16"/>
        </w:rPr>
        <w:t xml:space="preserve"> </w:t>
      </w:r>
      <w:r>
        <w:rPr>
          <w:sz w:val="16"/>
        </w:rPr>
        <w:t>Slab</w:t>
      </w:r>
      <w:r>
        <w:rPr>
          <w:spacing w:val="-3"/>
          <w:sz w:val="16"/>
        </w:rPr>
        <w:t xml:space="preserve"> </w:t>
      </w:r>
      <w:r>
        <w:rPr>
          <w:sz w:val="16"/>
        </w:rPr>
        <w:t>Solutions-</w:t>
      </w:r>
      <w:r>
        <w:rPr>
          <w:spacing w:val="-2"/>
          <w:sz w:val="16"/>
        </w:rPr>
        <w:t xml:space="preserve"> </w:t>
      </w:r>
      <w:r>
        <w:rPr>
          <w:sz w:val="16"/>
        </w:rPr>
        <w:t>Technical</w:t>
      </w:r>
      <w:r>
        <w:rPr>
          <w:spacing w:val="-2"/>
          <w:sz w:val="16"/>
        </w:rPr>
        <w:t xml:space="preserve"> </w:t>
      </w:r>
      <w:r>
        <w:rPr>
          <w:sz w:val="16"/>
        </w:rPr>
        <w:t>Manual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Documents</w:t>
      </w:r>
      <w:r>
        <w:rPr>
          <w:spacing w:val="-2"/>
          <w:sz w:val="16"/>
        </w:rPr>
        <w:t xml:space="preserve"> </w:t>
      </w:r>
      <w:r>
        <w:rPr>
          <w:sz w:val="16"/>
        </w:rPr>
        <w:t>(2007).</w:t>
      </w:r>
    </w:p>
    <w:p>
      <w:pPr>
        <w:pStyle w:val="9"/>
        <w:numPr>
          <w:ilvl w:val="0"/>
          <w:numId w:val="4"/>
        </w:numPr>
        <w:tabs>
          <w:tab w:val="left" w:pos="367"/>
        </w:tabs>
        <w:spacing w:before="161" w:after="0" w:line="276" w:lineRule="auto"/>
        <w:ind w:left="100" w:right="597" w:firstLine="0"/>
        <w:jc w:val="both"/>
        <w:rPr>
          <w:sz w:val="16"/>
        </w:rPr>
      </w:pPr>
      <w:r>
        <w:rPr>
          <w:spacing w:val="-1"/>
          <w:sz w:val="16"/>
        </w:rPr>
        <w:t>Bubble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Deck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Slab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properties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"Bubble</w:t>
      </w:r>
      <w:r>
        <w:rPr>
          <w:spacing w:val="-11"/>
          <w:sz w:val="16"/>
        </w:rPr>
        <w:t xml:space="preserve"> </w:t>
      </w:r>
      <w:r>
        <w:rPr>
          <w:sz w:val="16"/>
        </w:rPr>
        <w:t>Deck</w:t>
      </w:r>
      <w:r>
        <w:rPr>
          <w:spacing w:val="-8"/>
          <w:sz w:val="16"/>
        </w:rPr>
        <w:t xml:space="preserve"> </w:t>
      </w:r>
      <w:r>
        <w:rPr>
          <w:sz w:val="16"/>
        </w:rPr>
        <w:t>Voided</w:t>
      </w:r>
      <w:r>
        <w:rPr>
          <w:spacing w:val="-7"/>
          <w:sz w:val="16"/>
        </w:rPr>
        <w:t xml:space="preserve"> </w:t>
      </w:r>
      <w:r>
        <w:rPr>
          <w:sz w:val="16"/>
        </w:rPr>
        <w:t>Flat</w:t>
      </w:r>
      <w:r>
        <w:rPr>
          <w:spacing w:val="-8"/>
          <w:sz w:val="16"/>
        </w:rPr>
        <w:t xml:space="preserve"> </w:t>
      </w:r>
      <w:r>
        <w:rPr>
          <w:sz w:val="16"/>
        </w:rPr>
        <w:t>Slab</w:t>
      </w:r>
      <w:r>
        <w:rPr>
          <w:spacing w:val="-38"/>
          <w:sz w:val="16"/>
        </w:rPr>
        <w:t xml:space="preserve"> </w:t>
      </w:r>
      <w:r>
        <w:rPr>
          <w:sz w:val="16"/>
        </w:rPr>
        <w:t>Solutions-</w:t>
      </w:r>
      <w:r>
        <w:rPr>
          <w:spacing w:val="-1"/>
          <w:sz w:val="16"/>
        </w:rPr>
        <w:t xml:space="preserve"> </w:t>
      </w:r>
      <w:r>
        <w:rPr>
          <w:sz w:val="16"/>
        </w:rPr>
        <w:t>Technical</w:t>
      </w:r>
      <w:r>
        <w:rPr>
          <w:spacing w:val="-2"/>
          <w:sz w:val="16"/>
        </w:rPr>
        <w:t xml:space="preserve"> </w:t>
      </w:r>
      <w:r>
        <w:rPr>
          <w:sz w:val="16"/>
        </w:rPr>
        <w:t>Manual</w:t>
      </w:r>
      <w:r>
        <w:rPr>
          <w:spacing w:val="-2"/>
          <w:sz w:val="16"/>
        </w:rPr>
        <w:t xml:space="preserve"> </w:t>
      </w:r>
      <w:r>
        <w:rPr>
          <w:sz w:val="16"/>
        </w:rPr>
        <w:t>and Documents</w:t>
      </w:r>
      <w:r>
        <w:rPr>
          <w:spacing w:val="-3"/>
          <w:sz w:val="16"/>
        </w:rPr>
        <w:t xml:space="preserve"> </w:t>
      </w:r>
      <w:r>
        <w:rPr>
          <w:sz w:val="16"/>
        </w:rPr>
        <w:t>(2006).</w:t>
      </w:r>
    </w:p>
    <w:p>
      <w:pPr>
        <w:pStyle w:val="9"/>
        <w:numPr>
          <w:ilvl w:val="0"/>
          <w:numId w:val="4"/>
        </w:numPr>
        <w:tabs>
          <w:tab w:val="left" w:pos="367"/>
        </w:tabs>
        <w:spacing w:before="160" w:after="0" w:line="276" w:lineRule="auto"/>
        <w:ind w:left="100" w:right="598" w:firstLine="0"/>
        <w:jc w:val="both"/>
        <w:rPr>
          <w:sz w:val="16"/>
        </w:rPr>
      </w:pPr>
      <w:r>
        <w:rPr>
          <w:sz w:val="16"/>
        </w:rPr>
        <w:t>Bubble</w:t>
      </w:r>
      <w:r>
        <w:rPr>
          <w:spacing w:val="1"/>
          <w:sz w:val="16"/>
        </w:rPr>
        <w:t xml:space="preserve"> </w:t>
      </w:r>
      <w:r>
        <w:rPr>
          <w:sz w:val="16"/>
        </w:rPr>
        <w:t>Deck-UK".</w:t>
      </w:r>
      <w:r>
        <w:rPr>
          <w:spacing w:val="1"/>
          <w:sz w:val="16"/>
        </w:rPr>
        <w:t xml:space="preserve"> </w:t>
      </w:r>
      <w:r>
        <w:rPr>
          <w:sz w:val="16"/>
        </w:rPr>
        <w:t>"Lighter</w:t>
      </w:r>
      <w:r>
        <w:rPr>
          <w:spacing w:val="1"/>
          <w:sz w:val="16"/>
        </w:rPr>
        <w:t xml:space="preserve"> </w:t>
      </w:r>
      <w:r>
        <w:rPr>
          <w:sz w:val="16"/>
        </w:rPr>
        <w:t>Flat</w:t>
      </w:r>
      <w:r>
        <w:rPr>
          <w:spacing w:val="1"/>
          <w:sz w:val="16"/>
        </w:rPr>
        <w:t xml:space="preserve"> </w:t>
      </w:r>
      <w:r>
        <w:rPr>
          <w:sz w:val="16"/>
        </w:rPr>
        <w:t>Slab</w:t>
      </w:r>
      <w:r>
        <w:rPr>
          <w:spacing w:val="1"/>
          <w:sz w:val="16"/>
        </w:rPr>
        <w:t xml:space="preserve"> </w:t>
      </w:r>
      <w:r>
        <w:rPr>
          <w:sz w:val="16"/>
        </w:rPr>
        <w:t>Structures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Bubble</w:t>
      </w:r>
      <w:r>
        <w:rPr>
          <w:spacing w:val="-3"/>
          <w:sz w:val="16"/>
        </w:rPr>
        <w:t xml:space="preserve"> </w:t>
      </w:r>
      <w:r>
        <w:rPr>
          <w:sz w:val="16"/>
        </w:rPr>
        <w:t>Deck."</w:t>
      </w:r>
      <w:r>
        <w:rPr>
          <w:spacing w:val="-3"/>
          <w:sz w:val="16"/>
        </w:rPr>
        <w:t xml:space="preserve"> </w:t>
      </w:r>
      <w:r>
        <w:rPr>
          <w:sz w:val="16"/>
        </w:rPr>
        <w:t>(2006).</w:t>
      </w:r>
    </w:p>
    <w:p>
      <w:pPr>
        <w:pStyle w:val="9"/>
        <w:numPr>
          <w:ilvl w:val="0"/>
          <w:numId w:val="4"/>
        </w:numPr>
        <w:tabs>
          <w:tab w:val="left" w:pos="367"/>
        </w:tabs>
        <w:spacing w:before="160" w:after="0" w:line="276" w:lineRule="auto"/>
        <w:ind w:left="100" w:right="596" w:firstLine="0"/>
        <w:jc w:val="both"/>
        <w:rPr>
          <w:sz w:val="16"/>
        </w:rPr>
      </w:pPr>
      <w:r>
        <w:rPr>
          <w:sz w:val="16"/>
        </w:rPr>
        <w:t>Bubble Deck Engineering Design &amp; Properties" Overview."</w:t>
      </w:r>
      <w:r>
        <w:rPr>
          <w:spacing w:val="-37"/>
          <w:sz w:val="16"/>
        </w:rPr>
        <w:t xml:space="preserve"> </w:t>
      </w:r>
      <w:r>
        <w:rPr>
          <w:sz w:val="16"/>
        </w:rPr>
        <w:t>Bubble Deck Voided Flat Slab Solutions Technical Manual and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-3"/>
          <w:sz w:val="16"/>
        </w:rPr>
        <w:t xml:space="preserve"> </w:t>
      </w:r>
      <w:r>
        <w:rPr>
          <w:sz w:val="16"/>
        </w:rPr>
        <w:t>(2007).</w:t>
      </w:r>
    </w:p>
    <w:p>
      <w:pPr>
        <w:pStyle w:val="9"/>
        <w:numPr>
          <w:ilvl w:val="0"/>
          <w:numId w:val="4"/>
        </w:numPr>
        <w:tabs>
          <w:tab w:val="left" w:pos="367"/>
        </w:tabs>
        <w:spacing w:before="159" w:after="0" w:line="276" w:lineRule="auto"/>
        <w:ind w:left="100" w:right="597" w:firstLine="0"/>
        <w:jc w:val="both"/>
        <w:rPr>
          <w:sz w:val="16"/>
        </w:rPr>
      </w:pPr>
      <w:r>
        <w:rPr>
          <w:sz w:val="16"/>
        </w:rPr>
        <w:t>Bubble</w:t>
      </w:r>
      <w:r>
        <w:rPr>
          <w:spacing w:val="-10"/>
          <w:sz w:val="16"/>
        </w:rPr>
        <w:t xml:space="preserve"> </w:t>
      </w:r>
      <w:r>
        <w:rPr>
          <w:sz w:val="16"/>
        </w:rPr>
        <w:t>Deck</w:t>
      </w:r>
      <w:r>
        <w:rPr>
          <w:spacing w:val="-10"/>
          <w:sz w:val="16"/>
        </w:rPr>
        <w:t xml:space="preserve"> </w:t>
      </w:r>
      <w:r>
        <w:rPr>
          <w:sz w:val="16"/>
        </w:rPr>
        <w:t>International.</w:t>
      </w:r>
      <w:r>
        <w:rPr>
          <w:spacing w:val="-8"/>
          <w:sz w:val="16"/>
        </w:rPr>
        <w:t xml:space="preserve"> </w:t>
      </w:r>
      <w:r>
        <w:rPr>
          <w:sz w:val="16"/>
        </w:rPr>
        <w:t>"The</w:t>
      </w:r>
      <w:r>
        <w:rPr>
          <w:spacing w:val="-10"/>
          <w:sz w:val="16"/>
        </w:rPr>
        <w:t xml:space="preserve"> </w:t>
      </w:r>
      <w:r>
        <w:rPr>
          <w:sz w:val="16"/>
        </w:rPr>
        <w:t>Light</w:t>
      </w:r>
      <w:r>
        <w:rPr>
          <w:spacing w:val="-10"/>
          <w:sz w:val="16"/>
        </w:rPr>
        <w:t xml:space="preserve"> </w:t>
      </w:r>
      <w:r>
        <w:rPr>
          <w:sz w:val="16"/>
        </w:rPr>
        <w:t>weight</w:t>
      </w:r>
      <w:r>
        <w:rPr>
          <w:spacing w:val="-10"/>
          <w:sz w:val="16"/>
        </w:rPr>
        <w:t xml:space="preserve"> </w:t>
      </w:r>
      <w:r>
        <w:rPr>
          <w:sz w:val="16"/>
        </w:rPr>
        <w:t>Biaxial</w:t>
      </w:r>
      <w:r>
        <w:rPr>
          <w:spacing w:val="-10"/>
          <w:sz w:val="16"/>
        </w:rPr>
        <w:t xml:space="preserve"> </w:t>
      </w:r>
      <w:r>
        <w:rPr>
          <w:sz w:val="16"/>
        </w:rPr>
        <w:t>Slab."</w:t>
      </w:r>
      <w:r>
        <w:rPr>
          <w:spacing w:val="-38"/>
          <w:sz w:val="16"/>
        </w:rPr>
        <w:t xml:space="preserve"> </w:t>
      </w:r>
      <w:r>
        <w:rPr>
          <w:sz w:val="16"/>
        </w:rPr>
        <w:t>Bubble</w:t>
      </w:r>
      <w:r>
        <w:rPr>
          <w:spacing w:val="-3"/>
          <w:sz w:val="16"/>
        </w:rPr>
        <w:t xml:space="preserve"> </w:t>
      </w:r>
      <w:r>
        <w:rPr>
          <w:sz w:val="16"/>
        </w:rPr>
        <w:t>Deck</w:t>
      </w:r>
      <w:r>
        <w:rPr>
          <w:spacing w:val="1"/>
          <w:sz w:val="16"/>
        </w:rPr>
        <w:t xml:space="preserve"> </w:t>
      </w:r>
      <w:r>
        <w:rPr>
          <w:sz w:val="16"/>
        </w:rPr>
        <w:t>(n.d):1-4.</w:t>
      </w:r>
    </w:p>
    <w:p>
      <w:pPr>
        <w:pStyle w:val="9"/>
        <w:numPr>
          <w:ilvl w:val="0"/>
          <w:numId w:val="4"/>
        </w:numPr>
        <w:tabs>
          <w:tab w:val="left" w:pos="367"/>
        </w:tabs>
        <w:spacing w:before="160" w:after="0" w:line="276" w:lineRule="auto"/>
        <w:ind w:left="100" w:right="596" w:firstLine="0"/>
        <w:jc w:val="both"/>
        <w:rPr>
          <w:sz w:val="16"/>
        </w:rPr>
      </w:pPr>
      <w:r>
        <w:rPr>
          <w:sz w:val="16"/>
        </w:rPr>
        <w:t>Bubble Deck Tests and Reports summary. "Bubble Deck</w:t>
      </w:r>
      <w:r>
        <w:rPr>
          <w:spacing w:val="1"/>
          <w:sz w:val="16"/>
        </w:rPr>
        <w:t xml:space="preserve"> </w:t>
      </w:r>
      <w:r>
        <w:rPr>
          <w:sz w:val="16"/>
        </w:rPr>
        <w:t>Voided Flat Slab Solutions Technical Manual and Documents.</w:t>
      </w:r>
      <w:r>
        <w:rPr>
          <w:spacing w:val="1"/>
          <w:sz w:val="16"/>
        </w:rPr>
        <w:t xml:space="preserve"> </w:t>
      </w:r>
      <w:r>
        <w:rPr>
          <w:sz w:val="16"/>
        </w:rPr>
        <w:t>(2006).</w:t>
      </w:r>
    </w:p>
    <w:p>
      <w:pPr>
        <w:pStyle w:val="9"/>
        <w:numPr>
          <w:ilvl w:val="0"/>
          <w:numId w:val="4"/>
        </w:numPr>
        <w:tabs>
          <w:tab w:val="left" w:pos="367"/>
        </w:tabs>
        <w:spacing w:before="2" w:after="0" w:line="240" w:lineRule="auto"/>
        <w:ind w:left="366" w:right="0" w:hanging="267"/>
        <w:jc w:val="both"/>
        <w:rPr>
          <w:sz w:val="16"/>
        </w:rPr>
      </w:pPr>
      <w:r>
        <w:rPr>
          <w:sz w:val="16"/>
        </w:rPr>
        <w:t>https://publons.com/researcher/AAF-3416-2019/</w:t>
      </w:r>
    </w:p>
    <w:p>
      <w:pPr>
        <w:pStyle w:val="7"/>
        <w:spacing w:before="8"/>
        <w:rPr>
          <w:sz w:val="20"/>
        </w:rPr>
      </w:pPr>
    </w:p>
    <w:p>
      <w:pPr>
        <w:pStyle w:val="9"/>
        <w:numPr>
          <w:ilvl w:val="0"/>
          <w:numId w:val="4"/>
        </w:numPr>
        <w:tabs>
          <w:tab w:val="left" w:pos="367"/>
        </w:tabs>
        <w:spacing w:before="1" w:after="0" w:line="276" w:lineRule="auto"/>
        <w:ind w:left="100" w:right="637" w:firstLine="0"/>
        <w:jc w:val="both"/>
        <w:rPr>
          <w:sz w:val="16"/>
        </w:rPr>
      </w:pPr>
      <w:r>
        <w:rPr>
          <w:spacing w:val="-1"/>
          <w:sz w:val="16"/>
        </w:rPr>
        <w:t>https://publons.com/researcher/32253383/bhagavathiperum</w:t>
      </w:r>
      <w:r>
        <w:rPr>
          <w:sz w:val="16"/>
        </w:rPr>
        <w:t xml:space="preserve"> al-s/</w:t>
      </w:r>
    </w:p>
    <w:p>
      <w:pPr>
        <w:pStyle w:val="7"/>
        <w:spacing w:before="3"/>
        <w:rPr>
          <w:sz w:val="18"/>
        </w:rPr>
      </w:pPr>
    </w:p>
    <w:p>
      <w:pPr>
        <w:pStyle w:val="9"/>
        <w:numPr>
          <w:ilvl w:val="0"/>
          <w:numId w:val="4"/>
        </w:numPr>
        <w:tabs>
          <w:tab w:val="left" w:pos="367"/>
        </w:tabs>
        <w:spacing w:before="0" w:after="0" w:line="278" w:lineRule="auto"/>
        <w:ind w:left="100" w:right="618" w:firstLine="0"/>
        <w:jc w:val="both"/>
        <w:rPr>
          <w:sz w:val="16"/>
        </w:rPr>
      </w:pPr>
      <w:r>
        <w:fldChar w:fldCharType="begin"/>
      </w:r>
      <w:r>
        <w:instrText xml:space="preserve"> HYPERLINK "https://www.scopus.com/authid/detail.uri?authorId=36806710000" \h </w:instrText>
      </w:r>
      <w:r>
        <w:fldChar w:fldCharType="separate"/>
      </w:r>
      <w:r>
        <w:rPr>
          <w:color w:val="0000FF"/>
          <w:spacing w:val="-1"/>
          <w:sz w:val="16"/>
          <w:u w:val="single" w:color="0000FF"/>
        </w:rPr>
        <w:t>https://www.scopus.com/authid/detail.uri?authorId=368067</w:t>
      </w:r>
      <w:r>
        <w:rPr>
          <w:color w:val="0000FF"/>
          <w:spacing w:val="-1"/>
          <w:sz w:val="16"/>
          <w:u w:val="single" w:color="0000FF"/>
        </w:rPr>
        <w:fldChar w:fldCharType="end"/>
      </w:r>
      <w:r>
        <w:rPr>
          <w:color w:val="0000FF"/>
          <w:sz w:val="16"/>
        </w:rPr>
        <w:t xml:space="preserve"> </w:t>
      </w:r>
      <w:r>
        <w:fldChar w:fldCharType="begin"/>
      </w:r>
      <w:r>
        <w:instrText xml:space="preserve"> HYPERLINK "https://www.scopus.com/authid/detail.uri?authorId=36806710000" \h </w:instrText>
      </w:r>
      <w:r>
        <w:fldChar w:fldCharType="separate"/>
      </w:r>
      <w:r>
        <w:rPr>
          <w:color w:val="0000FF"/>
          <w:sz w:val="16"/>
          <w:u w:val="single" w:color="0000FF"/>
        </w:rPr>
        <w:t>10000</w:t>
      </w:r>
      <w:r>
        <w:rPr>
          <w:color w:val="0000FF"/>
          <w:sz w:val="16"/>
          <w:u w:val="single" w:color="0000FF"/>
        </w:rPr>
        <w:fldChar w:fldCharType="end"/>
      </w:r>
    </w:p>
    <w:p>
      <w:pPr>
        <w:pStyle w:val="7"/>
        <w:spacing w:before="2"/>
        <w:rPr>
          <w:sz w:val="18"/>
        </w:rPr>
      </w:pPr>
    </w:p>
    <w:p>
      <w:pPr>
        <w:pStyle w:val="9"/>
        <w:numPr>
          <w:ilvl w:val="0"/>
          <w:numId w:val="4"/>
        </w:numPr>
        <w:tabs>
          <w:tab w:val="left" w:pos="367"/>
        </w:tabs>
        <w:spacing w:before="0" w:after="0" w:line="276" w:lineRule="auto"/>
        <w:ind w:left="100" w:right="639" w:firstLine="0"/>
        <w:jc w:val="both"/>
        <w:rPr>
          <w:sz w:val="16"/>
        </w:rPr>
      </w:pPr>
      <w:r>
        <w:rPr>
          <w:spacing w:val="-1"/>
          <w:sz w:val="16"/>
        </w:rPr>
        <w:t>https://scholar.google.com/citations?hl=en&amp;amp;user=ATz</w:t>
      </w:r>
      <w:r>
        <w:rPr>
          <w:sz w:val="16"/>
        </w:rPr>
        <w:t xml:space="preserve"> EacAAAAJ</w:t>
      </w:r>
    </w:p>
    <w:p>
      <w:pPr>
        <w:pStyle w:val="7"/>
        <w:spacing w:before="4"/>
        <w:rPr>
          <w:sz w:val="18"/>
        </w:rPr>
      </w:pPr>
    </w:p>
    <w:p>
      <w:pPr>
        <w:pStyle w:val="7"/>
        <w:ind w:left="100"/>
      </w:pPr>
      <w:r>
        <w:rPr>
          <w:spacing w:val="-1"/>
        </w:rPr>
        <w:t>15.</w:t>
      </w:r>
      <w:r>
        <w:rPr>
          <w:spacing w:val="4"/>
        </w:rPr>
        <w:t xml:space="preserve"> </w:t>
      </w:r>
      <w:r>
        <w:rPr>
          <w:spacing w:val="-1"/>
        </w:rPr>
        <w:t>https://orchid.org/0000-0002-7868-7901</w:t>
      </w:r>
    </w:p>
    <w:sectPr>
      <w:pgSz w:w="11910" w:h="16840"/>
      <w:pgMar w:top="1340" w:right="840" w:bottom="280" w:left="1340" w:header="720" w:footer="720" w:gutter="0"/>
      <w:cols w:equalWidth="0" w:num="2">
        <w:col w:w="4304" w:space="610"/>
        <w:col w:w="48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46" w:hanging="2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556" w:hanging="267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972" w:hanging="267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389" w:hanging="267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1805" w:hanging="267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221" w:hanging="267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638" w:hanging="267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054" w:hanging="267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470" w:hanging="267"/>
      </w:pPr>
      <w:rPr>
        <w:rFonts w:hint="default"/>
        <w:lang w:val="en-US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66" w:hanging="16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403" w:hanging="166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546" w:hanging="16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89" w:hanging="16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33" w:hanging="16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976" w:hanging="16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119" w:hanging="16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262" w:hanging="16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406" w:hanging="166"/>
      </w:pPr>
      <w:rPr>
        <w:rFonts w:hint="default"/>
        <w:lang w:val="en-US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1" w:tentative="0">
      <w:start w:val="0"/>
      <w:numFmt w:val="bullet"/>
      <w:lvlText w:val=""/>
      <w:lvlJc w:val="left"/>
      <w:pPr>
        <w:ind w:left="1242" w:hanging="360"/>
      </w:pPr>
      <w:rPr>
        <w:rFonts w:hint="default" w:ascii="Symbol" w:hAnsi="Symbol" w:eastAsia="Symbol" w:cs="Symbol"/>
        <w:w w:val="100"/>
        <w:sz w:val="16"/>
        <w:szCs w:val="16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83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7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37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-16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CDB4C11"/>
    <w:rsid w:val="2A166000"/>
    <w:rsid w:val="383D07F4"/>
    <w:rsid w:val="43EE0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71"/>
      <w:ind w:left="11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ind w:left="100"/>
      <w:jc w:val="both"/>
      <w:outlineLvl w:val="3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28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31"/>
    <customShpInfo spid="_x0000_s1044"/>
    <customShpInfo spid="_x0000_s1086"/>
    <customShpInfo spid="_x0000_s1087"/>
    <customShpInfo spid="_x0000_s1088"/>
    <customShpInfo spid="_x0000_s1089"/>
    <customShpInfo spid="_x0000_s1090"/>
    <customShpInfo spid="_x0000_s108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45"/>
    <customShpInfo spid="_x0000_s1056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57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2023-08-02T12:01:00Z</dcterms:created>
  <dc:creator>sharvaani pughalendhi</dc:creator>
  <cp:lastModifiedBy>Jessica Jenny James</cp:lastModifiedBy>
  <dcterms:modified xsi:type="dcterms:W3CDTF">2023-08-02T12:26:43Z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863BF571CB2E45F8B765648F1F9FF4CB</vt:lpwstr>
  </property>
</Properties>
</file>